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FC91" w14:textId="26D05031" w:rsidR="00D07492" w:rsidRDefault="00D07492" w:rsidP="00DA0661">
      <w:pPr>
        <w:pStyle w:val="Rubrik"/>
      </w:pPr>
      <w:r>
        <w:t xml:space="preserve">Svar på fråga 2020/21:2709 av </w:t>
      </w:r>
      <w:r w:rsidRPr="00D07492">
        <w:t>Lars Andersson</w:t>
      </w:r>
      <w:r>
        <w:t xml:space="preserve"> (SD)</w:t>
      </w:r>
      <w:r>
        <w:br/>
      </w:r>
      <w:r w:rsidRPr="00D07492">
        <w:t>Jordaxelns förskjutningar</w:t>
      </w:r>
    </w:p>
    <w:p w14:paraId="694168D3" w14:textId="4F7C381B" w:rsidR="00D07492" w:rsidRDefault="00D07492" w:rsidP="00D07492">
      <w:pPr>
        <w:pStyle w:val="Brdtext"/>
      </w:pPr>
      <w:r>
        <w:t xml:space="preserve">Lars Andersson har frågat mig om det </w:t>
      </w:r>
      <w:r w:rsidR="003C1176">
        <w:t xml:space="preserve">är </w:t>
      </w:r>
      <w:r w:rsidR="00A60DC2">
        <w:t>min</w:t>
      </w:r>
      <w:r>
        <w:t xml:space="preserve"> uppfattning att en </w:t>
      </w:r>
      <w:r w:rsidR="003C1176">
        <w:t xml:space="preserve">nyligen uppmärksammad </w:t>
      </w:r>
      <w:r>
        <w:t>studie ersätter teorin om Milankovitchcyklerna, och hur det i så fall påverkar regeringens åtgärder på miljö- och klimatområdet</w:t>
      </w:r>
      <w:r w:rsidR="00A60DC2">
        <w:t>.</w:t>
      </w:r>
    </w:p>
    <w:p w14:paraId="3F576E2D" w14:textId="62A32BE5" w:rsidR="00D07492" w:rsidRDefault="00D07492" w:rsidP="006A12F1">
      <w:pPr>
        <w:pStyle w:val="Brdtext"/>
      </w:pPr>
      <w:r>
        <w:t>Jag vill börja med att tacka Lars Andersson för frågan. Det är glädjande att Lars Andersson delar min oro över att det nu finns t</w:t>
      </w:r>
      <w:r w:rsidR="002E56C9">
        <w:t>e</w:t>
      </w:r>
      <w:r>
        <w:t>cken på att k</w:t>
      </w:r>
      <w:r w:rsidRPr="00D07492">
        <w:t xml:space="preserve">limatkrisen har gått så långt att jordaxeln förskjuts. </w:t>
      </w:r>
      <w:r>
        <w:t xml:space="preserve">De är viktigt att informationen om nya forskningsrön på detta sätt får spridning. </w:t>
      </w:r>
      <w:r w:rsidRPr="008C2910">
        <w:t>Studien</w:t>
      </w:r>
      <w:r w:rsidR="008C2910">
        <w:t xml:space="preserve">, som </w:t>
      </w:r>
      <w:r w:rsidRPr="008C2910">
        <w:t xml:space="preserve">är publicerad i </w:t>
      </w:r>
      <w:r w:rsidR="008C2910" w:rsidRPr="008C2910">
        <w:t>the journal Geophysical Research Letters och har genom</w:t>
      </w:r>
      <w:r w:rsidR="008C2910">
        <w:t xml:space="preserve">gått peer-review-granskning, </w:t>
      </w:r>
      <w:r w:rsidR="008C2910" w:rsidRPr="008C2910">
        <w:t xml:space="preserve">introducerar ett nytt tillvägagångssätt för att kvantifiera </w:t>
      </w:r>
      <w:r w:rsidR="008C2910">
        <w:t xml:space="preserve">hur </w:t>
      </w:r>
      <w:r w:rsidR="008C2910" w:rsidRPr="008C2910">
        <w:t xml:space="preserve">förändringar i markvattenlagring </w:t>
      </w:r>
      <w:r w:rsidR="008C2910">
        <w:t>påverkar polernas förflyttning</w:t>
      </w:r>
      <w:r w:rsidR="008C2910" w:rsidRPr="008C2910">
        <w:t xml:space="preserve">. </w:t>
      </w:r>
      <w:r w:rsidR="003C1176" w:rsidRPr="003C1176">
        <w:t>Att polerna förflyttas är i sig inget nytt men studien</w:t>
      </w:r>
      <w:r w:rsidR="003C1176">
        <w:t xml:space="preserve"> </w:t>
      </w:r>
      <w:r w:rsidR="008C2910">
        <w:t xml:space="preserve">visar att den </w:t>
      </w:r>
      <w:r w:rsidR="008C2910" w:rsidRPr="008C2910">
        <w:t xml:space="preserve">accelererade nedgången i markvattenlagring till följd av att </w:t>
      </w:r>
      <w:r w:rsidR="002E56C9">
        <w:t xml:space="preserve">glaciärer </w:t>
      </w:r>
      <w:r w:rsidR="008C2910" w:rsidRPr="008C2910">
        <w:t xml:space="preserve">smälter är </w:t>
      </w:r>
      <w:r w:rsidR="002E56C9">
        <w:t>en</w:t>
      </w:r>
      <w:r w:rsidR="008C2910" w:rsidRPr="008C2910">
        <w:t xml:space="preserve"> </w:t>
      </w:r>
      <w:r w:rsidR="003C1176">
        <w:t xml:space="preserve">av flera </w:t>
      </w:r>
      <w:r w:rsidR="008C2910" w:rsidRPr="008C2910">
        <w:t>drivkraft</w:t>
      </w:r>
      <w:r w:rsidR="003C1176">
        <w:t>er</w:t>
      </w:r>
      <w:r w:rsidR="008C2910" w:rsidRPr="008C2910">
        <w:t xml:space="preserve"> för den polära driften</w:t>
      </w:r>
      <w:r w:rsidR="008C2910">
        <w:t xml:space="preserve"> </w:t>
      </w:r>
      <w:r w:rsidR="008C2910" w:rsidRPr="008C2910">
        <w:t xml:space="preserve">efter 1990-talet. </w:t>
      </w:r>
    </w:p>
    <w:p w14:paraId="4FB2F6CE" w14:textId="2D0B069E" w:rsidR="008C2910" w:rsidRPr="008C2910" w:rsidRDefault="008C2910" w:rsidP="006A12F1">
      <w:pPr>
        <w:pStyle w:val="Brdtext"/>
      </w:pPr>
      <w:r>
        <w:t>Jag drar in</w:t>
      </w:r>
      <w:r w:rsidR="002E56C9">
        <w:t>te</w:t>
      </w:r>
      <w:r>
        <w:t xml:space="preserve"> </w:t>
      </w:r>
      <w:r w:rsidR="002E56C9">
        <w:t xml:space="preserve">några </w:t>
      </w:r>
      <w:r>
        <w:t xml:space="preserve">slutsatser om hur detta påverkar teoribildningen inom vetenskapen. Den fria vetenskapen ska inte styras </w:t>
      </w:r>
      <w:r w:rsidR="002E56C9">
        <w:t>politiskt. Studien kan dock läggas till en enorm vetenskaplig konsensus som visar att människans påverkan på klimatet är påtaglig. För regeringen är</w:t>
      </w:r>
      <w:r w:rsidR="003C1176">
        <w:t xml:space="preserve"> klimatförändringarnas allvar</w:t>
      </w:r>
      <w:r w:rsidR="002E56C9">
        <w:t xml:space="preserve"> ingen nyhet och </w:t>
      </w:r>
      <w:r w:rsidR="003C1176">
        <w:t>studien</w:t>
      </w:r>
      <w:r w:rsidR="002E56C9">
        <w:t xml:space="preserve"> påverkar inte </w:t>
      </w:r>
      <w:r w:rsidR="002E56C9" w:rsidRPr="002E56C9">
        <w:t>regeringens åtgärder på miljö- och klimatområdet</w:t>
      </w:r>
      <w:r w:rsidR="002E56C9">
        <w:t>.</w:t>
      </w:r>
    </w:p>
    <w:p w14:paraId="0D5F44D7" w14:textId="6D6A2067" w:rsidR="00D07492" w:rsidRDefault="00D0749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A1AA1069DF24B10A14658FADB6DB7AD"/>
          </w:placeholder>
          <w:dataBinding w:prefixMappings="xmlns:ns0='http://lp/documentinfo/RK' " w:xpath="/ns0:DocumentInfo[1]/ns0:BaseInfo[1]/ns0:HeaderDate[1]" w:storeItemID="{082834AE-3423-4023-9F43-6F6062A08767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71C10">
            <w:t>5 maj 2021</w:t>
          </w:r>
        </w:sdtContent>
      </w:sdt>
    </w:p>
    <w:p w14:paraId="7D3B72F7" w14:textId="1596C824" w:rsidR="00D07492" w:rsidRDefault="00E71C10" w:rsidP="00422A41">
      <w:pPr>
        <w:pStyle w:val="Brdtext"/>
      </w:pPr>
      <w:r>
        <w:t>Per Bolund</w:t>
      </w:r>
    </w:p>
    <w:sectPr w:rsidR="00D07492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32710" w14:textId="77777777" w:rsidR="00C220F0" w:rsidRDefault="00C220F0" w:rsidP="00A87A54">
      <w:pPr>
        <w:spacing w:after="0" w:line="240" w:lineRule="auto"/>
      </w:pPr>
      <w:r>
        <w:separator/>
      </w:r>
    </w:p>
  </w:endnote>
  <w:endnote w:type="continuationSeparator" w:id="0">
    <w:p w14:paraId="54697E8D" w14:textId="77777777" w:rsidR="00C220F0" w:rsidRDefault="00C220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C8F0" w14:textId="77777777" w:rsidR="00F540E5" w:rsidRDefault="00F540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02E06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BB218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526BF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66F85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0593D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B24533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59E761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621C9F" w14:textId="77777777" w:rsidTr="00C26068">
      <w:trPr>
        <w:trHeight w:val="227"/>
      </w:trPr>
      <w:tc>
        <w:tcPr>
          <w:tcW w:w="4074" w:type="dxa"/>
        </w:tcPr>
        <w:p w14:paraId="1B99A50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05C9F8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F0DA5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B93C" w14:textId="77777777" w:rsidR="00C220F0" w:rsidRDefault="00C220F0" w:rsidP="00A87A54">
      <w:pPr>
        <w:spacing w:after="0" w:line="240" w:lineRule="auto"/>
      </w:pPr>
      <w:r>
        <w:separator/>
      </w:r>
    </w:p>
  </w:footnote>
  <w:footnote w:type="continuationSeparator" w:id="0">
    <w:p w14:paraId="67AF0DF4" w14:textId="77777777" w:rsidR="00C220F0" w:rsidRDefault="00C220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F3DC" w14:textId="77777777" w:rsidR="00F540E5" w:rsidRDefault="00F540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DC70" w14:textId="77777777" w:rsidR="00F540E5" w:rsidRDefault="00F540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7492" w14:paraId="0EA77228" w14:textId="77777777" w:rsidTr="00C93EBA">
      <w:trPr>
        <w:trHeight w:val="227"/>
      </w:trPr>
      <w:tc>
        <w:tcPr>
          <w:tcW w:w="5534" w:type="dxa"/>
        </w:tcPr>
        <w:p w14:paraId="48ECC562" w14:textId="77777777" w:rsidR="00D07492" w:rsidRPr="007D73AB" w:rsidRDefault="00D07492">
          <w:pPr>
            <w:pStyle w:val="Sidhuvud"/>
          </w:pPr>
        </w:p>
      </w:tc>
      <w:tc>
        <w:tcPr>
          <w:tcW w:w="3170" w:type="dxa"/>
          <w:vAlign w:val="bottom"/>
        </w:tcPr>
        <w:p w14:paraId="3E5D1126" w14:textId="77777777" w:rsidR="00D07492" w:rsidRPr="007D73AB" w:rsidRDefault="00D07492" w:rsidP="00340DE0">
          <w:pPr>
            <w:pStyle w:val="Sidhuvud"/>
          </w:pPr>
        </w:p>
      </w:tc>
      <w:tc>
        <w:tcPr>
          <w:tcW w:w="1134" w:type="dxa"/>
        </w:tcPr>
        <w:p w14:paraId="1367C2C3" w14:textId="77777777" w:rsidR="00D07492" w:rsidRDefault="00D07492" w:rsidP="005A703A">
          <w:pPr>
            <w:pStyle w:val="Sidhuvud"/>
          </w:pPr>
        </w:p>
      </w:tc>
    </w:tr>
    <w:tr w:rsidR="00D07492" w14:paraId="4EF1402F" w14:textId="77777777" w:rsidTr="00C93EBA">
      <w:trPr>
        <w:trHeight w:val="1928"/>
      </w:trPr>
      <w:tc>
        <w:tcPr>
          <w:tcW w:w="5534" w:type="dxa"/>
        </w:tcPr>
        <w:p w14:paraId="48D32EAA" w14:textId="77777777" w:rsidR="00D07492" w:rsidRPr="00340DE0" w:rsidRDefault="00D074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CAEDA3" wp14:editId="690B551D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B20A32" w14:textId="77777777" w:rsidR="00D07492" w:rsidRPr="00710A6C" w:rsidRDefault="00D07492" w:rsidP="00EE3C0F">
          <w:pPr>
            <w:pStyle w:val="Sidhuvud"/>
            <w:rPr>
              <w:b/>
            </w:rPr>
          </w:pPr>
        </w:p>
        <w:p w14:paraId="113E0339" w14:textId="77777777" w:rsidR="00D07492" w:rsidRDefault="00D07492" w:rsidP="00EE3C0F">
          <w:pPr>
            <w:pStyle w:val="Sidhuvud"/>
          </w:pPr>
        </w:p>
        <w:p w14:paraId="130E5A22" w14:textId="77777777" w:rsidR="00D07492" w:rsidRDefault="00D07492" w:rsidP="00EE3C0F">
          <w:pPr>
            <w:pStyle w:val="Sidhuvud"/>
          </w:pPr>
        </w:p>
        <w:p w14:paraId="28A47536" w14:textId="77777777" w:rsidR="00D07492" w:rsidRDefault="00D0749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8ED8F91ED84416D8B02EA167BD9735B"/>
            </w:placeholder>
            <w:dataBinding w:prefixMappings="xmlns:ns0='http://lp/documentinfo/RK' " w:xpath="/ns0:DocumentInfo[1]/ns0:BaseInfo[1]/ns0:Dnr[1]" w:storeItemID="{082834AE-3423-4023-9F43-6F6062A08767}"/>
            <w:text/>
          </w:sdtPr>
          <w:sdtEndPr/>
          <w:sdtContent>
            <w:p w14:paraId="48316E8F" w14:textId="0DD901A9" w:rsidR="00D07492" w:rsidRDefault="00E71C10" w:rsidP="00EE3C0F">
              <w:pPr>
                <w:pStyle w:val="Sidhuvud"/>
              </w:pPr>
              <w:r>
                <w:t>M2021/0092</w:t>
              </w:r>
              <w:r w:rsidR="00F540E5">
                <w:t>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EF4639EFE4449181CA24A7076D4669"/>
            </w:placeholder>
            <w:showingPlcHdr/>
            <w:dataBinding w:prefixMappings="xmlns:ns0='http://lp/documentinfo/RK' " w:xpath="/ns0:DocumentInfo[1]/ns0:BaseInfo[1]/ns0:DocNumber[1]" w:storeItemID="{082834AE-3423-4023-9F43-6F6062A08767}"/>
            <w:text/>
          </w:sdtPr>
          <w:sdtEndPr/>
          <w:sdtContent>
            <w:p w14:paraId="2B6B4AE7" w14:textId="77777777" w:rsidR="00D07492" w:rsidRDefault="00D074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25496C" w14:textId="77777777" w:rsidR="00D07492" w:rsidRDefault="00D07492" w:rsidP="00EE3C0F">
          <w:pPr>
            <w:pStyle w:val="Sidhuvud"/>
          </w:pPr>
        </w:p>
      </w:tc>
      <w:tc>
        <w:tcPr>
          <w:tcW w:w="1134" w:type="dxa"/>
        </w:tcPr>
        <w:p w14:paraId="077E9558" w14:textId="77777777" w:rsidR="00D07492" w:rsidRDefault="00D07492" w:rsidP="0094502D">
          <w:pPr>
            <w:pStyle w:val="Sidhuvud"/>
          </w:pPr>
        </w:p>
        <w:p w14:paraId="1E341408" w14:textId="77777777" w:rsidR="00D07492" w:rsidRPr="0094502D" w:rsidRDefault="00D07492" w:rsidP="00EC71A6">
          <w:pPr>
            <w:pStyle w:val="Sidhuvud"/>
          </w:pPr>
        </w:p>
      </w:tc>
    </w:tr>
    <w:tr w:rsidR="00D07492" w14:paraId="515A2715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1E622CF976914D47BD9607C2FA99B52A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E332A88" w14:textId="77777777" w:rsidR="00E71C10" w:rsidRPr="00E71C10" w:rsidRDefault="00E71C10" w:rsidP="00340DE0">
              <w:pPr>
                <w:pStyle w:val="Sidhuvud"/>
                <w:rPr>
                  <w:b/>
                </w:rPr>
              </w:pPr>
              <w:r w:rsidRPr="00E71C10">
                <w:rPr>
                  <w:b/>
                </w:rPr>
                <w:t>Miljödepartementet</w:t>
              </w:r>
            </w:p>
            <w:p w14:paraId="18383DA4" w14:textId="78A31E58" w:rsidR="00E71C10" w:rsidRPr="00E71C10" w:rsidRDefault="00E71C10" w:rsidP="002B76AA">
              <w:pPr>
                <w:pStyle w:val="Sidhuvud"/>
              </w:pPr>
              <w:r w:rsidRPr="00E71C10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CBBEBDC5B147088AA81AAC44D6403E"/>
          </w:placeholder>
          <w:dataBinding w:prefixMappings="xmlns:ns0='http://lp/documentinfo/RK' " w:xpath="/ns0:DocumentInfo[1]/ns0:BaseInfo[1]/ns0:Recipient[1]" w:storeItemID="{082834AE-3423-4023-9F43-6F6062A08767}"/>
          <w:text w:multiLine="1"/>
        </w:sdtPr>
        <w:sdtEndPr/>
        <w:sdtContent>
          <w:tc>
            <w:tcPr>
              <w:tcW w:w="3170" w:type="dxa"/>
            </w:tcPr>
            <w:p w14:paraId="40A18C01" w14:textId="50B7C11A" w:rsidR="00D07492" w:rsidRDefault="00E71C1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084CA86" w14:textId="77777777" w:rsidR="00D07492" w:rsidRDefault="00D07492" w:rsidP="003E6020">
          <w:pPr>
            <w:pStyle w:val="Sidhuvud"/>
          </w:pPr>
        </w:p>
      </w:tc>
    </w:tr>
  </w:tbl>
  <w:p w14:paraId="0A9A378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9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B76AA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6C9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1176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1F56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910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341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366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0DC2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0F0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492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C10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1E0"/>
    <w:rsid w:val="00F53AEA"/>
    <w:rsid w:val="00F540E5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6E9D4"/>
  <w15:docId w15:val="{52C1244F-8C00-4616-8ECD-EAFDB809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D8F91ED84416D8B02EA167BD97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C5E92-F2EB-4CF2-A668-01275A1BD8E8}"/>
      </w:docPartPr>
      <w:docPartBody>
        <w:p w:rsidR="008B54A8" w:rsidRDefault="00E34BB8" w:rsidP="00E34BB8">
          <w:pPr>
            <w:pStyle w:val="38ED8F91ED84416D8B02EA167BD973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EF4639EFE4449181CA24A7076D4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1B9D5-4DDB-4519-B536-1CEBE2858E54}"/>
      </w:docPartPr>
      <w:docPartBody>
        <w:p w:rsidR="008B54A8" w:rsidRDefault="00E34BB8" w:rsidP="00E34BB8">
          <w:pPr>
            <w:pStyle w:val="B2EF4639EFE4449181CA24A7076D466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622CF976914D47BD9607C2FA99B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1503B-E5BF-415F-A5CF-BA9416028C9A}"/>
      </w:docPartPr>
      <w:docPartBody>
        <w:p w:rsidR="008B54A8" w:rsidRDefault="00E34BB8" w:rsidP="00E34BB8">
          <w:pPr>
            <w:pStyle w:val="1E622CF976914D47BD9607C2FA99B52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CBBEBDC5B147088AA81AAC44D64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CC337-090E-4F8B-BCB4-082E8B720773}"/>
      </w:docPartPr>
      <w:docPartBody>
        <w:p w:rsidR="008B54A8" w:rsidRDefault="00E34BB8" w:rsidP="00E34BB8">
          <w:pPr>
            <w:pStyle w:val="31CBBEBDC5B147088AA81AAC44D640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1AA1069DF24B10A14658FADB6DB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3E4AB-D422-475A-A256-E46CC3D06CE9}"/>
      </w:docPartPr>
      <w:docPartBody>
        <w:p w:rsidR="008B54A8" w:rsidRDefault="00E34BB8" w:rsidP="00E34BB8">
          <w:pPr>
            <w:pStyle w:val="CA1AA1069DF24B10A14658FADB6DB7A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B8"/>
    <w:rsid w:val="00272CE4"/>
    <w:rsid w:val="008B54A8"/>
    <w:rsid w:val="00A9641F"/>
    <w:rsid w:val="00E3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CE4E22A73646CF861DB7F4FA9D413F">
    <w:name w:val="DCCE4E22A73646CF861DB7F4FA9D413F"/>
    <w:rsid w:val="00E34BB8"/>
  </w:style>
  <w:style w:type="character" w:styleId="Platshllartext">
    <w:name w:val="Placeholder Text"/>
    <w:basedOn w:val="Standardstycketeckensnitt"/>
    <w:uiPriority w:val="99"/>
    <w:semiHidden/>
    <w:rsid w:val="00E34BB8"/>
    <w:rPr>
      <w:noProof w:val="0"/>
      <w:color w:val="808080"/>
    </w:rPr>
  </w:style>
  <w:style w:type="paragraph" w:customStyle="1" w:styleId="4778F2DC8250483D9628972FCD16E139">
    <w:name w:val="4778F2DC8250483D9628972FCD16E139"/>
    <w:rsid w:val="00E34BB8"/>
  </w:style>
  <w:style w:type="paragraph" w:customStyle="1" w:styleId="1DE6604DE28C400E978D4427EC9C348B">
    <w:name w:val="1DE6604DE28C400E978D4427EC9C348B"/>
    <w:rsid w:val="00E34BB8"/>
  </w:style>
  <w:style w:type="paragraph" w:customStyle="1" w:styleId="5486D9C1A64E48188D787568C75035B5">
    <w:name w:val="5486D9C1A64E48188D787568C75035B5"/>
    <w:rsid w:val="00E34BB8"/>
  </w:style>
  <w:style w:type="paragraph" w:customStyle="1" w:styleId="38ED8F91ED84416D8B02EA167BD9735B">
    <w:name w:val="38ED8F91ED84416D8B02EA167BD9735B"/>
    <w:rsid w:val="00E34BB8"/>
  </w:style>
  <w:style w:type="paragraph" w:customStyle="1" w:styleId="B2EF4639EFE4449181CA24A7076D4669">
    <w:name w:val="B2EF4639EFE4449181CA24A7076D4669"/>
    <w:rsid w:val="00E34BB8"/>
  </w:style>
  <w:style w:type="paragraph" w:customStyle="1" w:styleId="03A27C78FD8A41D298C110C049D703F2">
    <w:name w:val="03A27C78FD8A41D298C110C049D703F2"/>
    <w:rsid w:val="00E34BB8"/>
  </w:style>
  <w:style w:type="paragraph" w:customStyle="1" w:styleId="83616BF60C574EA9BA5A54E4AA61DB96">
    <w:name w:val="83616BF60C574EA9BA5A54E4AA61DB96"/>
    <w:rsid w:val="00E34BB8"/>
  </w:style>
  <w:style w:type="paragraph" w:customStyle="1" w:styleId="5E683C2BC2F84994B96B349FEABB4C04">
    <w:name w:val="5E683C2BC2F84994B96B349FEABB4C04"/>
    <w:rsid w:val="00E34BB8"/>
  </w:style>
  <w:style w:type="paragraph" w:customStyle="1" w:styleId="1E622CF976914D47BD9607C2FA99B52A">
    <w:name w:val="1E622CF976914D47BD9607C2FA99B52A"/>
    <w:rsid w:val="00E34BB8"/>
  </w:style>
  <w:style w:type="paragraph" w:customStyle="1" w:styleId="31CBBEBDC5B147088AA81AAC44D6403E">
    <w:name w:val="31CBBEBDC5B147088AA81AAC44D6403E"/>
    <w:rsid w:val="00E34BB8"/>
  </w:style>
  <w:style w:type="paragraph" w:customStyle="1" w:styleId="B2EF4639EFE4449181CA24A7076D46691">
    <w:name w:val="B2EF4639EFE4449181CA24A7076D46691"/>
    <w:rsid w:val="00E34BB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622CF976914D47BD9607C2FA99B52A1">
    <w:name w:val="1E622CF976914D47BD9607C2FA99B52A1"/>
    <w:rsid w:val="00E34BB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B55C80A83E4B39B3DD506341A9C77A">
    <w:name w:val="0EB55C80A83E4B39B3DD506341A9C77A"/>
    <w:rsid w:val="00E34BB8"/>
  </w:style>
  <w:style w:type="paragraph" w:customStyle="1" w:styleId="874EC41265C44CCEBF016B31DF569764">
    <w:name w:val="874EC41265C44CCEBF016B31DF569764"/>
    <w:rsid w:val="00E34BB8"/>
  </w:style>
  <w:style w:type="paragraph" w:customStyle="1" w:styleId="C7C9DA862FEE4F6DACB3C53FFF9D9A0E">
    <w:name w:val="C7C9DA862FEE4F6DACB3C53FFF9D9A0E"/>
    <w:rsid w:val="00E34BB8"/>
  </w:style>
  <w:style w:type="paragraph" w:customStyle="1" w:styleId="53C9D39363DD428C8C9728B980C612C1">
    <w:name w:val="53C9D39363DD428C8C9728B980C612C1"/>
    <w:rsid w:val="00E34BB8"/>
  </w:style>
  <w:style w:type="paragraph" w:customStyle="1" w:styleId="169FF358A51F452A962A4D9EE685BA66">
    <w:name w:val="169FF358A51F452A962A4D9EE685BA66"/>
    <w:rsid w:val="00E34BB8"/>
  </w:style>
  <w:style w:type="paragraph" w:customStyle="1" w:styleId="CA1AA1069DF24B10A14658FADB6DB7AD">
    <w:name w:val="CA1AA1069DF24B10A14658FADB6DB7AD"/>
    <w:rsid w:val="00E34BB8"/>
  </w:style>
  <w:style w:type="paragraph" w:customStyle="1" w:styleId="8013537595424A8CA6571BBEDFC796B4">
    <w:name w:val="8013537595424A8CA6571BBEDFC796B4"/>
    <w:rsid w:val="00E34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2021-05-05T00:00:00</HeaderDate>
    <Office/>
    <Dnr>M2021/00924</Dnr>
    <ParagrafNr/>
    <DocumentTitle/>
    <VisitingAddress/>
    <Extra1/>
    <Extra2/>
    <Extra3>Lars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3d4bd688-9a26-4231-90a1-0f171baf0bf2</RD_Svarsid>
  </documentManagement>
</p:properties>
</file>

<file path=customXml/itemProps1.xml><?xml version="1.0" encoding="utf-8"?>
<ds:datastoreItem xmlns:ds="http://schemas.openxmlformats.org/officeDocument/2006/customXml" ds:itemID="{F9A630D9-4DEE-469C-B6CF-95D238514B24}"/>
</file>

<file path=customXml/itemProps2.xml><?xml version="1.0" encoding="utf-8"?>
<ds:datastoreItem xmlns:ds="http://schemas.openxmlformats.org/officeDocument/2006/customXml" ds:itemID="{082834AE-3423-4023-9F43-6F6062A0876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063AF4E-6BAB-4DFA-8136-3C0369CD531E}"/>
</file>

<file path=customXml/itemProps5.xml><?xml version="1.0" encoding="utf-8"?>
<ds:datastoreItem xmlns:ds="http://schemas.openxmlformats.org/officeDocument/2006/customXml" ds:itemID="{3025AF09-7F6E-4AB5-8DC3-6D45BC7130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2709 Jordaxelns förskjutningar.docx</dc:title>
  <dc:subject/>
  <dc:creator>Johan Kristensson</dc:creator>
  <cp:keywords/>
  <dc:description/>
  <cp:lastModifiedBy>Jesper Wistrand</cp:lastModifiedBy>
  <cp:revision>4</cp:revision>
  <dcterms:created xsi:type="dcterms:W3CDTF">2021-05-04T17:13:00Z</dcterms:created>
  <dcterms:modified xsi:type="dcterms:W3CDTF">2021-05-05T11:28:00Z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