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99BD" w14:textId="77777777" w:rsidR="00FD597F" w:rsidRDefault="00FD597F" w:rsidP="00472EBA">
      <w:pPr>
        <w:pStyle w:val="Rubrik"/>
      </w:pPr>
      <w:bookmarkStart w:id="0" w:name="_GoBack"/>
      <w:bookmarkEnd w:id="0"/>
      <w:r w:rsidRPr="00FD597F">
        <w:t>S</w:t>
      </w:r>
      <w:r w:rsidR="00F6635A">
        <w:t>var på fråga 2016/17:</w:t>
      </w:r>
      <w:r w:rsidR="00654F37">
        <w:t>834</w:t>
      </w:r>
      <w:r w:rsidR="00EF7DF7">
        <w:t xml:space="preserve"> av </w:t>
      </w:r>
      <w:r w:rsidR="00654F37">
        <w:t>Saila Quicklund</w:t>
      </w:r>
      <w:r w:rsidR="00C713C6">
        <w:t xml:space="preserve"> (</w:t>
      </w:r>
      <w:r w:rsidR="00654F37">
        <w:t>M</w:t>
      </w:r>
      <w:r w:rsidR="001D1BD6">
        <w:t xml:space="preserve">) </w:t>
      </w:r>
      <w:r w:rsidR="00654F37">
        <w:t>P</w:t>
      </w:r>
      <w:r w:rsidR="00C713C6">
        <w:t>olis</w:t>
      </w:r>
      <w:r w:rsidR="00654F37">
        <w:t>flyget i Östersund</w:t>
      </w:r>
      <w:r w:rsidR="00C713C6">
        <w:t xml:space="preserve"> </w:t>
      </w:r>
    </w:p>
    <w:p w14:paraId="286A99BE" w14:textId="77777777" w:rsidR="00C713C6" w:rsidRDefault="00654F37" w:rsidP="00654F37">
      <w:pPr>
        <w:pStyle w:val="Brdtext"/>
      </w:pPr>
      <w:r>
        <w:t xml:space="preserve">Saila Quicklund </w:t>
      </w:r>
      <w:r w:rsidR="00C713C6">
        <w:t xml:space="preserve">har frågat mig </w:t>
      </w:r>
      <w:r>
        <w:t>v</w:t>
      </w:r>
      <w:r w:rsidRPr="00654F37">
        <w:t xml:space="preserve">ilka åtgärder </w:t>
      </w:r>
      <w:r>
        <w:t xml:space="preserve">jag </w:t>
      </w:r>
      <w:r w:rsidRPr="00654F37">
        <w:t>avser att vidta för att säke</w:t>
      </w:r>
      <w:r w:rsidRPr="00654F37">
        <w:t>r</w:t>
      </w:r>
      <w:r w:rsidRPr="00654F37">
        <w:t>ställa att Nationella</w:t>
      </w:r>
      <w:r>
        <w:t xml:space="preserve"> </w:t>
      </w:r>
      <w:r w:rsidRPr="00654F37">
        <w:t>operativa avdelningen kan utföra sina uppgifter på ett optimalt sätt</w:t>
      </w:r>
      <w:r w:rsidR="00CA4E3F">
        <w:t>.</w:t>
      </w:r>
    </w:p>
    <w:p w14:paraId="286A99BF" w14:textId="77777777" w:rsidR="00AC0871" w:rsidRDefault="00AC0871" w:rsidP="00AC0871">
      <w:pPr>
        <w:pStyle w:val="Brdtext"/>
      </w:pPr>
      <w:r w:rsidRPr="001A4BEE">
        <w:t xml:space="preserve">Polismyndighetens omfattande uppdrag </w:t>
      </w:r>
      <w:r>
        <w:t>innebär ofta</w:t>
      </w:r>
      <w:r w:rsidRPr="001A4BEE">
        <w:t xml:space="preserve"> svåra avvägningar </w:t>
      </w:r>
      <w:r>
        <w:t xml:space="preserve">när det gäller resursfördelning </w:t>
      </w:r>
      <w:r w:rsidRPr="001A4BEE">
        <w:t xml:space="preserve">mellan </w:t>
      </w:r>
      <w:r>
        <w:t>olika</w:t>
      </w:r>
      <w:r w:rsidRPr="001A4BEE">
        <w:t xml:space="preserve"> angelägna arbetsuppgifter</w:t>
      </w:r>
      <w:r>
        <w:t xml:space="preserve"> och ge</w:t>
      </w:r>
      <w:r>
        <w:t>o</w:t>
      </w:r>
      <w:r>
        <w:t>grafiska områden</w:t>
      </w:r>
      <w:r w:rsidRPr="001A4BEE">
        <w:t>.</w:t>
      </w:r>
      <w:r>
        <w:t xml:space="preserve"> </w:t>
      </w:r>
    </w:p>
    <w:p w14:paraId="286A99C0" w14:textId="77777777" w:rsidR="00291F3A" w:rsidRPr="00291F3A" w:rsidRDefault="0062521C" w:rsidP="00AC0871">
      <w:pPr>
        <w:pStyle w:val="Brdtext"/>
      </w:pPr>
      <w:r>
        <w:t>För att ge Polismyndigheten möjlighet att öka antalet anställda har regerin</w:t>
      </w:r>
      <w:r>
        <w:t>g</w:t>
      </w:r>
      <w:r>
        <w:t>en aviserat anslagsökningar till Polismyndigheten på sammanlagt drygt 2 mi</w:t>
      </w:r>
      <w:r>
        <w:t>l</w:t>
      </w:r>
      <w:r>
        <w:t xml:space="preserve">jarder kronor under perioden 2017–2020. </w:t>
      </w:r>
      <w:r w:rsidR="00291F3A" w:rsidRPr="00291F3A">
        <w:t>Det är emellertid Polismyndighe</w:t>
      </w:r>
      <w:r w:rsidR="00291F3A" w:rsidRPr="00291F3A">
        <w:t>t</w:t>
      </w:r>
      <w:r w:rsidR="00291F3A" w:rsidRPr="00291F3A">
        <w:t xml:space="preserve">en som avgör hur myndighetens </w:t>
      </w:r>
      <w:r w:rsidR="00291F3A">
        <w:t>resurser</w:t>
      </w:r>
      <w:r w:rsidR="00291F3A" w:rsidRPr="00291F3A">
        <w:t xml:space="preserve"> ska fördelas internt inom organisa</w:t>
      </w:r>
      <w:r w:rsidR="00291F3A" w:rsidRPr="00291F3A">
        <w:t>t</w:t>
      </w:r>
      <w:r w:rsidR="00291F3A" w:rsidRPr="00291F3A">
        <w:t>ionen och vilka åtgärder som behöver vidtas för att fullgöra de arbetsuppgi</w:t>
      </w:r>
      <w:r w:rsidR="00291F3A" w:rsidRPr="00291F3A">
        <w:t>f</w:t>
      </w:r>
      <w:r w:rsidR="00291F3A" w:rsidRPr="00291F3A">
        <w:t>ter som myndigheten har.</w:t>
      </w:r>
    </w:p>
    <w:p w14:paraId="286A99C1" w14:textId="77777777" w:rsidR="0062521C" w:rsidRDefault="0062521C" w:rsidP="006A63B0">
      <w:pPr>
        <w:pStyle w:val="Brdtext"/>
      </w:pPr>
      <w:r w:rsidRPr="001A4BEE">
        <w:t xml:space="preserve">Jag </w:t>
      </w:r>
      <w:r>
        <w:t xml:space="preserve">kommer även i </w:t>
      </w:r>
      <w:r w:rsidRPr="001A4BEE">
        <w:t>fortsätt</w:t>
      </w:r>
      <w:r>
        <w:t>ningen</w:t>
      </w:r>
      <w:r w:rsidRPr="001A4BEE">
        <w:t xml:space="preserve"> att noga följa </w:t>
      </w:r>
      <w:r>
        <w:t>hur Polismyndigheten a</w:t>
      </w:r>
      <w:r>
        <w:t>n</w:t>
      </w:r>
      <w:r>
        <w:t xml:space="preserve">vänder sina resursförstärkningar och hur man </w:t>
      </w:r>
      <w:r w:rsidRPr="001A4BEE">
        <w:t>arbet</w:t>
      </w:r>
      <w:r>
        <w:t>ar</w:t>
      </w:r>
      <w:r w:rsidRPr="001A4BEE">
        <w:t xml:space="preserve"> för att säkerställa att </w:t>
      </w:r>
      <w:r>
        <w:t>i</w:t>
      </w:r>
      <w:r w:rsidRPr="001A4BEE">
        <w:t>ntentionerna med reformen infrias.</w:t>
      </w:r>
      <w:r>
        <w:br/>
      </w:r>
    </w:p>
    <w:p w14:paraId="286A99C2" w14:textId="77777777" w:rsidR="00C03094" w:rsidRDefault="00740D6B" w:rsidP="006A63B0">
      <w:pPr>
        <w:pStyle w:val="Brdtext"/>
      </w:pPr>
      <w:r>
        <w:t xml:space="preserve">Stockholm den </w:t>
      </w:r>
      <w:r w:rsidR="00654F37">
        <w:t>22</w:t>
      </w:r>
      <w:r>
        <w:t xml:space="preserve"> </w:t>
      </w:r>
      <w:r w:rsidR="00654F37">
        <w:t>februari</w:t>
      </w:r>
      <w:r>
        <w:t xml:space="preserve"> 2017</w:t>
      </w:r>
    </w:p>
    <w:p w14:paraId="286A99C3" w14:textId="77777777" w:rsidR="00F6635A" w:rsidRPr="00F6635A" w:rsidRDefault="00C713C6" w:rsidP="00F6635A">
      <w:pPr>
        <w:pStyle w:val="Brdtext"/>
      </w:pPr>
      <w:r>
        <w:br/>
      </w:r>
      <w:r w:rsidR="00740D6B">
        <w:t>Anders Ygeman</w:t>
      </w:r>
    </w:p>
    <w:sectPr w:rsidR="00F6635A" w:rsidRPr="00F6635A" w:rsidSect="00C03094">
      <w:headerReference w:type="first" r:id="rId16"/>
      <w:footerReference w:type="first" r:id="rId17"/>
      <w:pgSz w:w="11906" w:h="16838" w:code="9"/>
      <w:pgMar w:top="2041" w:right="1985" w:bottom="204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A99C6" w14:textId="77777777" w:rsidR="006C6059" w:rsidRDefault="006C6059" w:rsidP="00A87A54">
      <w:pPr>
        <w:spacing w:after="0" w:line="240" w:lineRule="auto"/>
      </w:pPr>
      <w:r>
        <w:separator/>
      </w:r>
    </w:p>
  </w:endnote>
  <w:endnote w:type="continuationSeparator" w:id="0">
    <w:p w14:paraId="286A99C7" w14:textId="77777777" w:rsidR="006C6059" w:rsidRDefault="006C60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286A99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6A99DD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286A99E1" w14:textId="77777777" w:rsidTr="00C26068">
      <w:trPr>
        <w:trHeight w:val="227"/>
      </w:trPr>
      <w:tc>
        <w:tcPr>
          <w:tcW w:w="4074" w:type="dxa"/>
        </w:tcPr>
        <w:p w14:paraId="286A99DF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286A99E0" w14:textId="77777777" w:rsidR="00FD597F" w:rsidRPr="00F53AEA" w:rsidRDefault="00FD597F" w:rsidP="00F53AEA">
          <w:pPr>
            <w:pStyle w:val="Sidfot"/>
          </w:pPr>
        </w:p>
      </w:tc>
    </w:tr>
  </w:tbl>
  <w:p w14:paraId="286A99E2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A99C4" w14:textId="77777777" w:rsidR="006C6059" w:rsidRDefault="006C6059" w:rsidP="00A87A54">
      <w:pPr>
        <w:spacing w:after="0" w:line="240" w:lineRule="auto"/>
      </w:pPr>
      <w:r>
        <w:separator/>
      </w:r>
    </w:p>
  </w:footnote>
  <w:footnote w:type="continuationSeparator" w:id="0">
    <w:p w14:paraId="286A99C5" w14:textId="77777777" w:rsidR="006C6059" w:rsidRDefault="006C60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286A99CB" w14:textId="77777777" w:rsidTr="00C93EBA">
      <w:trPr>
        <w:trHeight w:val="227"/>
      </w:trPr>
      <w:tc>
        <w:tcPr>
          <w:tcW w:w="5534" w:type="dxa"/>
        </w:tcPr>
        <w:p w14:paraId="286A99C8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286A99C9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286A99CA" w14:textId="77777777" w:rsidR="00FD597F" w:rsidRDefault="00FD597F" w:rsidP="005A703A">
          <w:pPr>
            <w:pStyle w:val="Sidhuvud"/>
          </w:pPr>
        </w:p>
      </w:tc>
    </w:tr>
    <w:tr w:rsidR="00FD597F" w14:paraId="286A99D5" w14:textId="77777777" w:rsidTr="00C93EBA">
      <w:trPr>
        <w:trHeight w:val="1928"/>
      </w:trPr>
      <w:tc>
        <w:tcPr>
          <w:tcW w:w="5534" w:type="dxa"/>
        </w:tcPr>
        <w:p w14:paraId="286A99CC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86A99E3" wp14:editId="286A99E4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6A99CD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286A99CE" w14:textId="77777777" w:rsidR="00FD597F" w:rsidRDefault="00FD597F" w:rsidP="00EE3C0F">
          <w:pPr>
            <w:pStyle w:val="Sidhuvud"/>
          </w:pPr>
        </w:p>
        <w:p w14:paraId="286A99CF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86A99D0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286A99D1" w14:textId="77777777" w:rsidR="00FD597F" w:rsidRDefault="00EA51D2" w:rsidP="00EE3C0F">
              <w:pPr>
                <w:pStyle w:val="Sidhuvud"/>
              </w:pPr>
              <w:r>
                <w:t>Ju201</w:t>
              </w:r>
              <w:r w:rsidR="00C713C6">
                <w:t>7</w:t>
              </w:r>
              <w:r>
                <w:t>/</w:t>
              </w:r>
              <w:r w:rsidR="00654F37">
                <w:t>01469</w:t>
              </w:r>
              <w:r w:rsidRPr="0012703E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286A99D2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6A99D3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286A99D4" w14:textId="77777777" w:rsidR="00FD597F" w:rsidRPr="0094502D" w:rsidRDefault="00FD597F" w:rsidP="0094502D">
          <w:pPr>
            <w:pStyle w:val="Sidhuvud"/>
          </w:pPr>
        </w:p>
      </w:tc>
    </w:tr>
    <w:tr w:rsidR="00FD597F" w14:paraId="286A99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6A99D6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286A99D7" w14:textId="77777777" w:rsidR="00FD597F" w:rsidRPr="00FD597F" w:rsidRDefault="00FD597F" w:rsidP="00340DE0">
              <w:pPr>
                <w:pStyle w:val="Sidhuvud"/>
              </w:pPr>
            </w:p>
            <w:p w14:paraId="286A99D8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286A99D9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6A99DA" w14:textId="77777777" w:rsidR="00FD597F" w:rsidRDefault="00FD597F" w:rsidP="003E6020">
          <w:pPr>
            <w:pStyle w:val="Sidhuvud"/>
          </w:pPr>
        </w:p>
      </w:tc>
    </w:tr>
  </w:tbl>
  <w:p w14:paraId="286A99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ttachedTemplate r:id="rId1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26D60"/>
    <w:rsid w:val="0003679E"/>
    <w:rsid w:val="00041EDC"/>
    <w:rsid w:val="00053CAA"/>
    <w:rsid w:val="000546F9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61D1"/>
    <w:rsid w:val="000E12D9"/>
    <w:rsid w:val="000F00B8"/>
    <w:rsid w:val="000F32B8"/>
    <w:rsid w:val="0011413E"/>
    <w:rsid w:val="00116A36"/>
    <w:rsid w:val="001206C0"/>
    <w:rsid w:val="00121002"/>
    <w:rsid w:val="0012703E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3034A"/>
    <w:rsid w:val="00233D52"/>
    <w:rsid w:val="00237147"/>
    <w:rsid w:val="00237918"/>
    <w:rsid w:val="00260D2D"/>
    <w:rsid w:val="00270076"/>
    <w:rsid w:val="002760F6"/>
    <w:rsid w:val="0027664F"/>
    <w:rsid w:val="00281106"/>
    <w:rsid w:val="00282D27"/>
    <w:rsid w:val="002847F7"/>
    <w:rsid w:val="00291F3A"/>
    <w:rsid w:val="00292420"/>
    <w:rsid w:val="00292950"/>
    <w:rsid w:val="00296B7A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1FA9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2BD9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19AD"/>
    <w:rsid w:val="003A2E73"/>
    <w:rsid w:val="003A54A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EBA"/>
    <w:rsid w:val="00474676"/>
    <w:rsid w:val="0047511B"/>
    <w:rsid w:val="00480EC3"/>
    <w:rsid w:val="0048317E"/>
    <w:rsid w:val="004836E7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0492E"/>
    <w:rsid w:val="006175D7"/>
    <w:rsid w:val="006208E5"/>
    <w:rsid w:val="0062521C"/>
    <w:rsid w:val="00631F82"/>
    <w:rsid w:val="00650080"/>
    <w:rsid w:val="00654B4D"/>
    <w:rsid w:val="00654F37"/>
    <w:rsid w:val="0066378C"/>
    <w:rsid w:val="00670A48"/>
    <w:rsid w:val="00672F6F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7569"/>
    <w:rsid w:val="006C28EE"/>
    <w:rsid w:val="006C6059"/>
    <w:rsid w:val="006D0231"/>
    <w:rsid w:val="006D2998"/>
    <w:rsid w:val="006D3188"/>
    <w:rsid w:val="006E08FC"/>
    <w:rsid w:val="006F2588"/>
    <w:rsid w:val="00710A6C"/>
    <w:rsid w:val="00712266"/>
    <w:rsid w:val="00712593"/>
    <w:rsid w:val="007135BF"/>
    <w:rsid w:val="00727AFB"/>
    <w:rsid w:val="00740D6B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9641B"/>
    <w:rsid w:val="007A1887"/>
    <w:rsid w:val="007A629C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1E5D"/>
    <w:rsid w:val="0082249C"/>
    <w:rsid w:val="00825F0E"/>
    <w:rsid w:val="00830B7B"/>
    <w:rsid w:val="008349AA"/>
    <w:rsid w:val="008375D5"/>
    <w:rsid w:val="00837A1C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0CB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5A8"/>
    <w:rsid w:val="008E77D6"/>
    <w:rsid w:val="009036E7"/>
    <w:rsid w:val="0091053B"/>
    <w:rsid w:val="0092056F"/>
    <w:rsid w:val="009222E6"/>
    <w:rsid w:val="0094502D"/>
    <w:rsid w:val="00945EBF"/>
    <w:rsid w:val="00947013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165E2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755D1"/>
    <w:rsid w:val="00A776C3"/>
    <w:rsid w:val="00A8537B"/>
    <w:rsid w:val="00A870B0"/>
    <w:rsid w:val="00A87A54"/>
    <w:rsid w:val="00A94DDC"/>
    <w:rsid w:val="00AA1809"/>
    <w:rsid w:val="00AB5519"/>
    <w:rsid w:val="00AB6313"/>
    <w:rsid w:val="00AB71DD"/>
    <w:rsid w:val="00AC0871"/>
    <w:rsid w:val="00AC0B9A"/>
    <w:rsid w:val="00AC15C5"/>
    <w:rsid w:val="00AD0E75"/>
    <w:rsid w:val="00AF0BB7"/>
    <w:rsid w:val="00AF0BDE"/>
    <w:rsid w:val="00AF0EDE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3A79"/>
    <w:rsid w:val="00B64962"/>
    <w:rsid w:val="00B66AC0"/>
    <w:rsid w:val="00B84409"/>
    <w:rsid w:val="00B94702"/>
    <w:rsid w:val="00B955BA"/>
    <w:rsid w:val="00B96681"/>
    <w:rsid w:val="00BB3E87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C03094"/>
    <w:rsid w:val="00C043C5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713C6"/>
    <w:rsid w:val="00C73F4A"/>
    <w:rsid w:val="00C7490D"/>
    <w:rsid w:val="00C86683"/>
    <w:rsid w:val="00C9061B"/>
    <w:rsid w:val="00C93EBA"/>
    <w:rsid w:val="00CA4E3F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4FDC"/>
    <w:rsid w:val="00D021D2"/>
    <w:rsid w:val="00D040F7"/>
    <w:rsid w:val="00D061BB"/>
    <w:rsid w:val="00D07BE1"/>
    <w:rsid w:val="00D10F5B"/>
    <w:rsid w:val="00D116C0"/>
    <w:rsid w:val="00D13433"/>
    <w:rsid w:val="00D13D8A"/>
    <w:rsid w:val="00D13DF6"/>
    <w:rsid w:val="00D279D8"/>
    <w:rsid w:val="00D27C8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F3E15"/>
    <w:rsid w:val="00DF5BFB"/>
    <w:rsid w:val="00E10783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A51D2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6635A"/>
    <w:rsid w:val="00F70848"/>
    <w:rsid w:val="00F834AA"/>
    <w:rsid w:val="00F848D6"/>
    <w:rsid w:val="00F943C8"/>
    <w:rsid w:val="00F96B28"/>
    <w:rsid w:val="00FA41B4"/>
    <w:rsid w:val="00FA5DDD"/>
    <w:rsid w:val="00FA7644"/>
    <w:rsid w:val="00FC3963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A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1E704EE0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1E704EE1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1E704EE2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1E704EE3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1E704EE4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255CB1"/>
    <w:rsid w:val="005E5B3C"/>
    <w:rsid w:val="005F1CE0"/>
    <w:rsid w:val="00627708"/>
    <w:rsid w:val="008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04E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99e20a78-cc6b-46b2-899f-85198314a895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Ju2017/01469/POL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69D67-777A-4BE6-AD5D-DFCD407DC64E}"/>
</file>

<file path=customXml/itemProps3.xml><?xml version="1.0" encoding="utf-8"?>
<ds:datastoreItem xmlns:ds="http://schemas.openxmlformats.org/officeDocument/2006/customXml" ds:itemID="{B67A1C96-73B4-4B25-BF50-4BCEADE5BBDF}">
  <ds:schemaRefs>
    <ds:schemaRef ds:uri="http://schemas.openxmlformats.org/package/2006/metadata/core-properties"/>
    <ds:schemaRef ds:uri="5429eb68-8afa-474e-a293-a9fa933f1d84"/>
    <ds:schemaRef ds:uri="http://purl.org/dc/terms/"/>
    <ds:schemaRef ds:uri="http://purl.org/dc/elements/1.1/"/>
    <ds:schemaRef ds:uri="http://schemas.microsoft.com/office/2006/metadata/properties"/>
    <ds:schemaRef ds:uri="03bdfa32-753e-480b-a763-6185260a961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10D7D7-C4B6-4327-8121-0CA70443C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DF8C12E-30CA-4163-9E3E-2C22EC010396}"/>
</file>

<file path=customXml/itemProps8.xml><?xml version="1.0" encoding="utf-8"?>
<ds:datastoreItem xmlns:ds="http://schemas.openxmlformats.org/officeDocument/2006/customXml" ds:itemID="{77884104-61BA-4E2D-B4DE-76A63293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Öhlund</dc:creator>
  <cp:lastModifiedBy>Kristina Teglund</cp:lastModifiedBy>
  <cp:revision>3</cp:revision>
  <cp:lastPrinted>2016-11-21T14:34:00Z</cp:lastPrinted>
  <dcterms:created xsi:type="dcterms:W3CDTF">2017-02-16T11:57:00Z</dcterms:created>
  <dcterms:modified xsi:type="dcterms:W3CDTF">2017-02-16T12:39:00Z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b528a622-4383-434e-902d-f47c6eb7896e</vt:lpwstr>
  </property>
</Properties>
</file>