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3571" w14:textId="775CE230" w:rsidR="00042372" w:rsidRDefault="00042372" w:rsidP="00DA0661">
      <w:pPr>
        <w:pStyle w:val="Rubrik"/>
      </w:pPr>
      <w:bookmarkStart w:id="0" w:name="Start"/>
      <w:bookmarkEnd w:id="0"/>
      <w:r>
        <w:t xml:space="preserve">Svar på fråga 2020/21:1863 av </w:t>
      </w:r>
      <w:r w:rsidRPr="00042372">
        <w:t xml:space="preserve">Åsa </w:t>
      </w:r>
      <w:proofErr w:type="spellStart"/>
      <w:r w:rsidRPr="00042372">
        <w:t>Coenraads</w:t>
      </w:r>
      <w:proofErr w:type="spellEnd"/>
      <w:r>
        <w:t xml:space="preserve"> (M)</w:t>
      </w:r>
      <w:r>
        <w:br/>
        <w:t>Trafikverkets upphandlingar</w:t>
      </w:r>
    </w:p>
    <w:p w14:paraId="460CB6A4" w14:textId="1ED48D7C" w:rsidR="00042372" w:rsidRDefault="00042372" w:rsidP="00C65FB7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</w:t>
      </w:r>
      <w:r w:rsidR="00C65FB7">
        <w:t xml:space="preserve"> om jag avser att ta några initiativ för att underlätta innovations- och funktionsupphandlingar hos Trafikverket.</w:t>
      </w:r>
    </w:p>
    <w:p w14:paraId="656C611F" w14:textId="766384B1" w:rsidR="005D50C3" w:rsidRDefault="00AA1210" w:rsidP="005D50C3">
      <w:pPr>
        <w:pStyle w:val="Brdtext"/>
      </w:pPr>
      <w:r w:rsidRPr="00AA1210">
        <w:t xml:space="preserve">För att skattemedel ska används på bästa sätt är det viktigt att säkerställa hög kvalitet i de offentliga inköpen som genomförs av de upphandlande myndigheterna. Regeringen har därför </w:t>
      </w:r>
      <w:proofErr w:type="gramStart"/>
      <w:r w:rsidRPr="00AA1210">
        <w:t>bl.a.</w:t>
      </w:r>
      <w:proofErr w:type="gramEnd"/>
      <w:r w:rsidRPr="00AA1210">
        <w:t xml:space="preserve"> upprättat en nationell upphandlingsstrategi</w:t>
      </w:r>
      <w:r w:rsidR="00D17190">
        <w:t xml:space="preserve">. </w:t>
      </w:r>
      <w:r w:rsidRPr="00AA1210">
        <w:t xml:space="preserve">Där </w:t>
      </w:r>
      <w:r w:rsidR="005D50C3">
        <w:t xml:space="preserve">framgår </w:t>
      </w:r>
      <w:r w:rsidR="00D82364">
        <w:t xml:space="preserve">det </w:t>
      </w:r>
      <w:r w:rsidR="005D50C3">
        <w:t>att</w:t>
      </w:r>
      <w:r w:rsidRPr="00AA1210">
        <w:t xml:space="preserve"> de upphandlande myndigheterna behöver ta ett större ansvar för att upphandla mer strategiskt och ansvara för att öka effektivitet och kvalitet i offentlig sektor</w:t>
      </w:r>
      <w:r w:rsidR="005D50C3" w:rsidRPr="005D50C3">
        <w:t xml:space="preserve"> </w:t>
      </w:r>
    </w:p>
    <w:p w14:paraId="0C923C8E" w14:textId="62387A7E" w:rsidR="00EB4273" w:rsidRDefault="005D50C3" w:rsidP="00C65FB7">
      <w:pPr>
        <w:pStyle w:val="Brdtext"/>
      </w:pPr>
      <w:r>
        <w:t xml:space="preserve">Regeringen har uppdragit åt Trafikverket att analysera kostnadsutvecklingen vid upphandling och genomförande av investerings- och reinvesteringsprojekt. Uppdraget, som ska redovisas i </w:t>
      </w:r>
      <w:r w:rsidRPr="00EB4EE4">
        <w:t>mars 2021</w:t>
      </w:r>
      <w:r>
        <w:t>, innefattar att upprätta en handlingsplan med ett åtgärdsprogram för att minska kostnadsöverskridanden.</w:t>
      </w:r>
    </w:p>
    <w:p w14:paraId="4DB5AB36" w14:textId="1A94BFBB" w:rsidR="009F3B1C" w:rsidRDefault="00AA1210" w:rsidP="00EB4273">
      <w:pPr>
        <w:pStyle w:val="Brdtext"/>
      </w:pPr>
      <w:r w:rsidRPr="00AA1210">
        <w:t>Med en ökad produktivitet och innovationsgrad är</w:t>
      </w:r>
      <w:r w:rsidR="00EB4273">
        <w:t xml:space="preserve"> regeringens</w:t>
      </w:r>
      <w:r w:rsidRPr="00AA1210">
        <w:t xml:space="preserve"> ambition att få ut mer av de resurser som läggs på transport</w:t>
      </w:r>
      <w:r w:rsidR="009F3B1C">
        <w:t>infrastrukturen</w:t>
      </w:r>
      <w:r w:rsidRPr="00AA1210">
        <w:t xml:space="preserve">. </w:t>
      </w:r>
      <w:r w:rsidR="009F3B1C">
        <w:t>Trafikverket</w:t>
      </w:r>
      <w:r w:rsidR="00EB4273">
        <w:t xml:space="preserve"> arbetar </w:t>
      </w:r>
      <w:proofErr w:type="gramStart"/>
      <w:r w:rsidR="00EB4273">
        <w:t>bl.a.</w:t>
      </w:r>
      <w:proofErr w:type="gramEnd"/>
      <w:r w:rsidR="00EB4273">
        <w:t xml:space="preserve"> med utvecklingsfrämjande upphandlingar men även med att initiera och genomföra innovationsupphandlingar av mer strategisk karaktär. Syftet är att bidra till de större</w:t>
      </w:r>
      <w:r w:rsidR="00A9185A">
        <w:t xml:space="preserve"> </w:t>
      </w:r>
      <w:r w:rsidR="00EB4273">
        <w:t>innovationskliven och att driva fram helt nya lösningar som kan bidra till ökad produktivitet.</w:t>
      </w:r>
    </w:p>
    <w:p w14:paraId="766E040D" w14:textId="3B6C6270" w:rsidR="007C4B26" w:rsidRDefault="00BE2709" w:rsidP="00EC7299">
      <w:pPr>
        <w:pStyle w:val="Brdtext"/>
      </w:pPr>
      <w:r w:rsidRPr="00BE2709">
        <w:t>Innovativa lösningar kräver också forskning</w:t>
      </w:r>
      <w:r>
        <w:t xml:space="preserve">. </w:t>
      </w:r>
      <w:r w:rsidR="00BF565E" w:rsidRPr="00BF565E">
        <w:t>I den nationella</w:t>
      </w:r>
      <w:r w:rsidR="00BF565E">
        <w:t xml:space="preserve"> trafikslagsövergripande</w:t>
      </w:r>
      <w:r w:rsidR="00BF565E" w:rsidRPr="00BF565E">
        <w:t xml:space="preserve"> planen för transport</w:t>
      </w:r>
      <w:r w:rsidR="00BF565E">
        <w:t>infrastrukturen</w:t>
      </w:r>
      <w:r w:rsidR="00BF565E" w:rsidRPr="00BF565E">
        <w:t xml:space="preserve"> </w:t>
      </w:r>
      <w:r w:rsidR="007C4B26">
        <w:t xml:space="preserve">för perioden </w:t>
      </w:r>
      <w:r w:rsidR="00BF565E" w:rsidRPr="00BF565E">
        <w:t>2018–2029 är 8 miljarder kronor avsatta till forskning och innovation</w:t>
      </w:r>
      <w:r>
        <w:t xml:space="preserve"> </w:t>
      </w:r>
      <w:r w:rsidR="00EC7299">
        <w:t>vilke</w:t>
      </w:r>
      <w:r w:rsidR="00F351E9">
        <w:t>t</w:t>
      </w:r>
      <w:r>
        <w:t xml:space="preserve"> </w:t>
      </w:r>
      <w:r w:rsidRPr="00BE2709">
        <w:t>omfattar samtliga trafikslag</w:t>
      </w:r>
      <w:r w:rsidR="00BF565E" w:rsidRPr="00BF565E">
        <w:t>.</w:t>
      </w:r>
      <w:r w:rsidR="00885B53">
        <w:t xml:space="preserve"> </w:t>
      </w:r>
      <w:r w:rsidR="00EC7299">
        <w:t xml:space="preserve">Flera forskningsprojekt med bäring på arbetet för ökad innovation och produktivitet i anläggningsbranschen har genomförts. </w:t>
      </w:r>
    </w:p>
    <w:p w14:paraId="242F3C60" w14:textId="6E46E2ED" w:rsidR="00AA1210" w:rsidRDefault="00AA1210" w:rsidP="00C65FB7">
      <w:pPr>
        <w:pStyle w:val="Brdtext"/>
      </w:pPr>
      <w:r w:rsidRPr="00AA1210">
        <w:t>Det är vikt</w:t>
      </w:r>
      <w:r w:rsidR="002A4390">
        <w:t>igt</w:t>
      </w:r>
      <w:r w:rsidRPr="00AA1210">
        <w:t xml:space="preserve"> att</w:t>
      </w:r>
      <w:r w:rsidR="002A4390">
        <w:t xml:space="preserve"> detta arbete fortsätter och att</w:t>
      </w:r>
      <w:r w:rsidRPr="00AA1210">
        <w:t xml:space="preserve"> Trafikverket och entreprenadbranschen gemensamt verkar för ökad produktivitet och innovationsgrad samt en attraktiv anläggningsbransch.</w:t>
      </w:r>
      <w:r w:rsidR="002A4390">
        <w:t xml:space="preserve"> Jag kommer fortsatt att följa frågan.</w:t>
      </w:r>
    </w:p>
    <w:p w14:paraId="70C78891" w14:textId="05997CB2" w:rsidR="00042372" w:rsidRDefault="0004237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DA3E760D5D6405EA7518EDCB84AB2C2"/>
          </w:placeholder>
          <w:dataBinding w:prefixMappings="xmlns:ns0='http://lp/documentinfo/RK' " w:xpath="/ns0:DocumentInfo[1]/ns0:BaseInfo[1]/ns0:HeaderDate[1]" w:storeItemID="{95346F99-570E-4C72-BA74-DC3769DC1C8B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p w14:paraId="31CF1E75" w14:textId="77777777" w:rsidR="00042372" w:rsidRDefault="00042372" w:rsidP="004E7A8F">
      <w:pPr>
        <w:pStyle w:val="Brdtextutanavstnd"/>
      </w:pPr>
    </w:p>
    <w:p w14:paraId="71D04B0A" w14:textId="77777777" w:rsidR="00042372" w:rsidRDefault="00042372" w:rsidP="004E7A8F">
      <w:pPr>
        <w:pStyle w:val="Brdtextutanavstnd"/>
      </w:pPr>
    </w:p>
    <w:p w14:paraId="5EDBA4FC" w14:textId="77777777" w:rsidR="00042372" w:rsidRDefault="00042372" w:rsidP="004E7A8F">
      <w:pPr>
        <w:pStyle w:val="Brdtextutanavstnd"/>
      </w:pPr>
    </w:p>
    <w:p w14:paraId="2B55362F" w14:textId="5142ACEF" w:rsidR="00042372" w:rsidRDefault="00042372" w:rsidP="00422A41">
      <w:pPr>
        <w:pStyle w:val="Brdtext"/>
      </w:pPr>
      <w:r>
        <w:t>Tomas Eneroth</w:t>
      </w:r>
    </w:p>
    <w:p w14:paraId="64892FCD" w14:textId="55B6E9D6" w:rsidR="00042372" w:rsidRPr="00DB48AB" w:rsidRDefault="00042372" w:rsidP="00DB48AB">
      <w:pPr>
        <w:pStyle w:val="Brdtext"/>
      </w:pPr>
    </w:p>
    <w:sectPr w:rsidR="00042372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5582" w14:textId="77777777" w:rsidR="00737811" w:rsidRDefault="00737811" w:rsidP="00A87A54">
      <w:pPr>
        <w:spacing w:after="0" w:line="240" w:lineRule="auto"/>
      </w:pPr>
      <w:r>
        <w:separator/>
      </w:r>
    </w:p>
  </w:endnote>
  <w:endnote w:type="continuationSeparator" w:id="0">
    <w:p w14:paraId="62EA499C" w14:textId="77777777" w:rsidR="00737811" w:rsidRDefault="007378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ED436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75AFF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82B1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4036C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ED190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E2A04B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FEC7AA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785C3F" w14:textId="77777777" w:rsidTr="00C26068">
      <w:trPr>
        <w:trHeight w:val="227"/>
      </w:trPr>
      <w:tc>
        <w:tcPr>
          <w:tcW w:w="4074" w:type="dxa"/>
        </w:tcPr>
        <w:p w14:paraId="0D0425E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2F73B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77D2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4487" w14:textId="77777777" w:rsidR="00737811" w:rsidRDefault="00737811" w:rsidP="00A87A54">
      <w:pPr>
        <w:spacing w:after="0" w:line="240" w:lineRule="auto"/>
      </w:pPr>
      <w:r>
        <w:separator/>
      </w:r>
    </w:p>
  </w:footnote>
  <w:footnote w:type="continuationSeparator" w:id="0">
    <w:p w14:paraId="220BBD48" w14:textId="77777777" w:rsidR="00737811" w:rsidRDefault="007378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2372" w14:paraId="5BED0B89" w14:textId="77777777" w:rsidTr="00C93EBA">
      <w:trPr>
        <w:trHeight w:val="227"/>
      </w:trPr>
      <w:tc>
        <w:tcPr>
          <w:tcW w:w="5534" w:type="dxa"/>
        </w:tcPr>
        <w:p w14:paraId="693AD6F7" w14:textId="77777777" w:rsidR="00042372" w:rsidRPr="007D73AB" w:rsidRDefault="00042372">
          <w:pPr>
            <w:pStyle w:val="Sidhuvud"/>
          </w:pPr>
        </w:p>
      </w:tc>
      <w:tc>
        <w:tcPr>
          <w:tcW w:w="3170" w:type="dxa"/>
          <w:vAlign w:val="bottom"/>
        </w:tcPr>
        <w:p w14:paraId="1155B905" w14:textId="77777777" w:rsidR="00042372" w:rsidRPr="007D73AB" w:rsidRDefault="00042372" w:rsidP="00340DE0">
          <w:pPr>
            <w:pStyle w:val="Sidhuvud"/>
          </w:pPr>
        </w:p>
      </w:tc>
      <w:tc>
        <w:tcPr>
          <w:tcW w:w="1134" w:type="dxa"/>
        </w:tcPr>
        <w:p w14:paraId="20A7AEE3" w14:textId="77777777" w:rsidR="00042372" w:rsidRDefault="00042372" w:rsidP="005A703A">
          <w:pPr>
            <w:pStyle w:val="Sidhuvud"/>
          </w:pPr>
        </w:p>
      </w:tc>
    </w:tr>
    <w:tr w:rsidR="00042372" w14:paraId="50F44281" w14:textId="77777777" w:rsidTr="00C93EBA">
      <w:trPr>
        <w:trHeight w:val="1928"/>
      </w:trPr>
      <w:tc>
        <w:tcPr>
          <w:tcW w:w="5534" w:type="dxa"/>
        </w:tcPr>
        <w:p w14:paraId="2FE07524" w14:textId="77777777" w:rsidR="00042372" w:rsidRPr="00340DE0" w:rsidRDefault="000423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257225" wp14:editId="7298E94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FAAEE8" w14:textId="77777777" w:rsidR="00042372" w:rsidRPr="00710A6C" w:rsidRDefault="00042372" w:rsidP="00EE3C0F">
          <w:pPr>
            <w:pStyle w:val="Sidhuvud"/>
            <w:rPr>
              <w:b/>
            </w:rPr>
          </w:pPr>
        </w:p>
        <w:p w14:paraId="3C14E967" w14:textId="77777777" w:rsidR="00042372" w:rsidRDefault="00042372" w:rsidP="00EE3C0F">
          <w:pPr>
            <w:pStyle w:val="Sidhuvud"/>
          </w:pPr>
        </w:p>
        <w:p w14:paraId="094AD635" w14:textId="77777777" w:rsidR="00042372" w:rsidRDefault="00042372" w:rsidP="00EE3C0F">
          <w:pPr>
            <w:pStyle w:val="Sidhuvud"/>
          </w:pPr>
        </w:p>
        <w:p w14:paraId="1708752A" w14:textId="77777777" w:rsidR="00042372" w:rsidRDefault="000423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5EC0D7C9E84065A09FA8832A669230"/>
            </w:placeholder>
            <w:dataBinding w:prefixMappings="xmlns:ns0='http://lp/documentinfo/RK' " w:xpath="/ns0:DocumentInfo[1]/ns0:BaseInfo[1]/ns0:Dnr[1]" w:storeItemID="{95346F99-570E-4C72-BA74-DC3769DC1C8B}"/>
            <w:text/>
          </w:sdtPr>
          <w:sdtEndPr/>
          <w:sdtContent>
            <w:p w14:paraId="3A8391CB" w14:textId="031B289E" w:rsidR="00042372" w:rsidRDefault="00042372" w:rsidP="00EE3C0F">
              <w:pPr>
                <w:pStyle w:val="Sidhuvud"/>
              </w:pPr>
              <w:r>
                <w:t>I2021/00554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2D30D3304346E09703472976B9319F"/>
            </w:placeholder>
            <w:showingPlcHdr/>
            <w:dataBinding w:prefixMappings="xmlns:ns0='http://lp/documentinfo/RK' " w:xpath="/ns0:DocumentInfo[1]/ns0:BaseInfo[1]/ns0:DocNumber[1]" w:storeItemID="{95346F99-570E-4C72-BA74-DC3769DC1C8B}"/>
            <w:text/>
          </w:sdtPr>
          <w:sdtEndPr/>
          <w:sdtContent>
            <w:p w14:paraId="647CE1CD" w14:textId="77777777" w:rsidR="00042372" w:rsidRDefault="000423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EF5323" w14:textId="77777777" w:rsidR="00042372" w:rsidRDefault="00042372" w:rsidP="00EE3C0F">
          <w:pPr>
            <w:pStyle w:val="Sidhuvud"/>
          </w:pPr>
        </w:p>
      </w:tc>
      <w:tc>
        <w:tcPr>
          <w:tcW w:w="1134" w:type="dxa"/>
        </w:tcPr>
        <w:p w14:paraId="69551B23" w14:textId="77777777" w:rsidR="00042372" w:rsidRDefault="00042372" w:rsidP="0094502D">
          <w:pPr>
            <w:pStyle w:val="Sidhuvud"/>
          </w:pPr>
        </w:p>
        <w:p w14:paraId="00FEFB1D" w14:textId="77777777" w:rsidR="00042372" w:rsidRPr="0094502D" w:rsidRDefault="00042372" w:rsidP="00EC71A6">
          <w:pPr>
            <w:pStyle w:val="Sidhuvud"/>
          </w:pPr>
        </w:p>
      </w:tc>
    </w:tr>
    <w:tr w:rsidR="00042372" w14:paraId="24401B5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EAC56D2EFA4DC7B217682172908D5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E4511C7" w14:textId="77777777" w:rsidR="00042372" w:rsidRPr="00042372" w:rsidRDefault="00042372" w:rsidP="00340DE0">
              <w:pPr>
                <w:pStyle w:val="Sidhuvud"/>
                <w:rPr>
                  <w:b/>
                </w:rPr>
              </w:pPr>
              <w:r w:rsidRPr="00042372">
                <w:rPr>
                  <w:b/>
                </w:rPr>
                <w:t>Infrastrukturdepartementet</w:t>
              </w:r>
            </w:p>
            <w:p w14:paraId="742F6634" w14:textId="0A5D96E3" w:rsidR="00042372" w:rsidRDefault="00042372" w:rsidP="00340DE0">
              <w:pPr>
                <w:pStyle w:val="Sidhuvud"/>
              </w:pPr>
              <w:r w:rsidRPr="00042372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042372" w14:paraId="3AF10116" w14:textId="77777777" w:rsidTr="00AE65D8">
                <w:trPr>
                  <w:trHeight w:val="199"/>
                </w:trPr>
                <w:tc>
                  <w:tcPr>
                    <w:tcW w:w="4504" w:type="dxa"/>
                  </w:tcPr>
                  <w:p w14:paraId="64F8E188" w14:textId="66BA6369" w:rsidR="00042372" w:rsidRDefault="00042372" w:rsidP="006D76BD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042372" w14:paraId="4AC3C870" w14:textId="77777777" w:rsidTr="00AE65D8">
                <w:trPr>
                  <w:trHeight w:val="199"/>
                </w:trPr>
                <w:tc>
                  <w:tcPr>
                    <w:tcW w:w="4504" w:type="dxa"/>
                  </w:tcPr>
                  <w:p w14:paraId="4AC38B4C" w14:textId="178496BA" w:rsidR="00042372" w:rsidRDefault="00042372" w:rsidP="00042372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45A826D5" w14:textId="2F8DF652" w:rsidR="00042372" w:rsidRPr="00340DE0" w:rsidRDefault="0004237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1F090533C440DFA5AC327FF9317D27"/>
          </w:placeholder>
          <w:dataBinding w:prefixMappings="xmlns:ns0='http://lp/documentinfo/RK' " w:xpath="/ns0:DocumentInfo[1]/ns0:BaseInfo[1]/ns0:Recipient[1]" w:storeItemID="{95346F99-570E-4C72-BA74-DC3769DC1C8B}"/>
          <w:text w:multiLine="1"/>
        </w:sdtPr>
        <w:sdtEndPr/>
        <w:sdtContent>
          <w:tc>
            <w:tcPr>
              <w:tcW w:w="3170" w:type="dxa"/>
            </w:tcPr>
            <w:p w14:paraId="5EE681C2" w14:textId="77777777" w:rsidR="00042372" w:rsidRDefault="0004237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0CDB26" w14:textId="77777777" w:rsidR="00042372" w:rsidRDefault="00042372" w:rsidP="003E6020">
          <w:pPr>
            <w:pStyle w:val="Sidhuvud"/>
          </w:pPr>
        </w:p>
      </w:tc>
    </w:tr>
  </w:tbl>
  <w:p w14:paraId="4A64DC7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7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372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4390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D4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6A0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11FB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968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50C3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6BD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81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A7F"/>
    <w:rsid w:val="007C44FF"/>
    <w:rsid w:val="007C4B26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5B53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3B1C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85A"/>
    <w:rsid w:val="00AA105C"/>
    <w:rsid w:val="00AA1210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467"/>
    <w:rsid w:val="00AE77EB"/>
    <w:rsid w:val="00AE7BD8"/>
    <w:rsid w:val="00AE7D02"/>
    <w:rsid w:val="00AF0BB7"/>
    <w:rsid w:val="00AF0BDE"/>
    <w:rsid w:val="00AF0EDE"/>
    <w:rsid w:val="00AF36DC"/>
    <w:rsid w:val="00AF4853"/>
    <w:rsid w:val="00AF4CE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709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5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FB7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19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364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483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F0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4273"/>
    <w:rsid w:val="00EB4EE4"/>
    <w:rsid w:val="00EB763D"/>
    <w:rsid w:val="00EB7FE4"/>
    <w:rsid w:val="00EC0A92"/>
    <w:rsid w:val="00EC1DA0"/>
    <w:rsid w:val="00EC329B"/>
    <w:rsid w:val="00EC5EB9"/>
    <w:rsid w:val="00EC6006"/>
    <w:rsid w:val="00EC71A6"/>
    <w:rsid w:val="00EC7299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1E9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BC48"/>
  <w15:docId w15:val="{6BA466BE-746A-4B2A-9B0E-DA53F2DF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4237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5EC0D7C9E84065A09FA8832A669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A8521-3B4B-4406-A4F9-767B152CEDCC}"/>
      </w:docPartPr>
      <w:docPartBody>
        <w:p w:rsidR="002807EE" w:rsidRDefault="00414877" w:rsidP="00414877">
          <w:pPr>
            <w:pStyle w:val="3E5EC0D7C9E84065A09FA8832A6692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2D30D3304346E09703472976B931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568BC-3085-4881-A80B-061433D1C532}"/>
      </w:docPartPr>
      <w:docPartBody>
        <w:p w:rsidR="002807EE" w:rsidRDefault="00414877" w:rsidP="00414877">
          <w:pPr>
            <w:pStyle w:val="F42D30D3304346E09703472976B931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EAC56D2EFA4DC7B217682172908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27E49-6FB9-49EA-8472-5D0A52B018FE}"/>
      </w:docPartPr>
      <w:docPartBody>
        <w:p w:rsidR="002807EE" w:rsidRDefault="00414877" w:rsidP="00414877">
          <w:pPr>
            <w:pStyle w:val="56EAC56D2EFA4DC7B217682172908D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1F090533C440DFA5AC327FF9317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37D5B-B236-410A-BB5F-FC71F1DBC8CD}"/>
      </w:docPartPr>
      <w:docPartBody>
        <w:p w:rsidR="002807EE" w:rsidRDefault="00414877" w:rsidP="00414877">
          <w:pPr>
            <w:pStyle w:val="321F090533C440DFA5AC327FF9317D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A3E760D5D6405EA7518EDCB84AB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D71E2-DA11-4B1A-A343-1F95661E6BE1}"/>
      </w:docPartPr>
      <w:docPartBody>
        <w:p w:rsidR="002807EE" w:rsidRDefault="00414877" w:rsidP="00414877">
          <w:pPr>
            <w:pStyle w:val="BDA3E760D5D6405EA7518EDCB84AB2C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7"/>
    <w:rsid w:val="00167593"/>
    <w:rsid w:val="002807EE"/>
    <w:rsid w:val="0041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4B29F58D85140EE93D8FD14EFD85661">
    <w:name w:val="94B29F58D85140EE93D8FD14EFD85661"/>
    <w:rsid w:val="00414877"/>
  </w:style>
  <w:style w:type="character" w:styleId="Platshllartext">
    <w:name w:val="Placeholder Text"/>
    <w:basedOn w:val="Standardstycketeckensnitt"/>
    <w:uiPriority w:val="99"/>
    <w:semiHidden/>
    <w:rsid w:val="00414877"/>
    <w:rPr>
      <w:noProof w:val="0"/>
      <w:color w:val="808080"/>
    </w:rPr>
  </w:style>
  <w:style w:type="paragraph" w:customStyle="1" w:styleId="39F4A21B786245AB85D7213772011B88">
    <w:name w:val="39F4A21B786245AB85D7213772011B88"/>
    <w:rsid w:val="00414877"/>
  </w:style>
  <w:style w:type="paragraph" w:customStyle="1" w:styleId="A36630824F2C4D1488A15FAE66806119">
    <w:name w:val="A36630824F2C4D1488A15FAE66806119"/>
    <w:rsid w:val="00414877"/>
  </w:style>
  <w:style w:type="paragraph" w:customStyle="1" w:styleId="B1C025D6D8B846258FC2C559D177D7CD">
    <w:name w:val="B1C025D6D8B846258FC2C559D177D7CD"/>
    <w:rsid w:val="00414877"/>
  </w:style>
  <w:style w:type="paragraph" w:customStyle="1" w:styleId="3E5EC0D7C9E84065A09FA8832A669230">
    <w:name w:val="3E5EC0D7C9E84065A09FA8832A669230"/>
    <w:rsid w:val="00414877"/>
  </w:style>
  <w:style w:type="paragraph" w:customStyle="1" w:styleId="F42D30D3304346E09703472976B9319F">
    <w:name w:val="F42D30D3304346E09703472976B9319F"/>
    <w:rsid w:val="00414877"/>
  </w:style>
  <w:style w:type="paragraph" w:customStyle="1" w:styleId="9DE492F4EA4943F59187AF64525D6D37">
    <w:name w:val="9DE492F4EA4943F59187AF64525D6D37"/>
    <w:rsid w:val="00414877"/>
  </w:style>
  <w:style w:type="paragraph" w:customStyle="1" w:styleId="9C924F1582A44F06BAE7B99DB2616B7F">
    <w:name w:val="9C924F1582A44F06BAE7B99DB2616B7F"/>
    <w:rsid w:val="00414877"/>
  </w:style>
  <w:style w:type="paragraph" w:customStyle="1" w:styleId="BBA0F4F22FCD4381845163C79256EF68">
    <w:name w:val="BBA0F4F22FCD4381845163C79256EF68"/>
    <w:rsid w:val="00414877"/>
  </w:style>
  <w:style w:type="paragraph" w:customStyle="1" w:styleId="56EAC56D2EFA4DC7B217682172908D59">
    <w:name w:val="56EAC56D2EFA4DC7B217682172908D59"/>
    <w:rsid w:val="00414877"/>
  </w:style>
  <w:style w:type="paragraph" w:customStyle="1" w:styleId="321F090533C440DFA5AC327FF9317D27">
    <w:name w:val="321F090533C440DFA5AC327FF9317D27"/>
    <w:rsid w:val="00414877"/>
  </w:style>
  <w:style w:type="paragraph" w:customStyle="1" w:styleId="F42D30D3304346E09703472976B9319F1">
    <w:name w:val="F42D30D3304346E09703472976B9319F1"/>
    <w:rsid w:val="00414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EAC56D2EFA4DC7B217682172908D591">
    <w:name w:val="56EAC56D2EFA4DC7B217682172908D591"/>
    <w:rsid w:val="004148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0CD0882A8E4EB5B2B4B6544AD8791A">
    <w:name w:val="190CD0882A8E4EB5B2B4B6544AD8791A"/>
    <w:rsid w:val="00414877"/>
  </w:style>
  <w:style w:type="paragraph" w:customStyle="1" w:styleId="67B47E76E343452998EC8833ABB0DBD0">
    <w:name w:val="67B47E76E343452998EC8833ABB0DBD0"/>
    <w:rsid w:val="00414877"/>
  </w:style>
  <w:style w:type="paragraph" w:customStyle="1" w:styleId="59F06FB7627A436DA6E49195EEEC272E">
    <w:name w:val="59F06FB7627A436DA6E49195EEEC272E"/>
    <w:rsid w:val="00414877"/>
  </w:style>
  <w:style w:type="paragraph" w:customStyle="1" w:styleId="17E480FFE902470197420C33559019A8">
    <w:name w:val="17E480FFE902470197420C33559019A8"/>
    <w:rsid w:val="00414877"/>
  </w:style>
  <w:style w:type="paragraph" w:customStyle="1" w:styleId="886FE25A4DE14F42898D5936CED21CF9">
    <w:name w:val="886FE25A4DE14F42898D5936CED21CF9"/>
    <w:rsid w:val="00414877"/>
  </w:style>
  <w:style w:type="paragraph" w:customStyle="1" w:styleId="BDA3E760D5D6405EA7518EDCB84AB2C2">
    <w:name w:val="BDA3E760D5D6405EA7518EDCB84AB2C2"/>
    <w:rsid w:val="00414877"/>
  </w:style>
  <w:style w:type="paragraph" w:customStyle="1" w:styleId="16736CC3A53143D7BABB0E48C1A450A2">
    <w:name w:val="16736CC3A53143D7BABB0E48C1A450A2"/>
    <w:rsid w:val="00414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2021-02-24T00:00:00</HeaderDate>
    <Office/>
    <Dnr>I2021/00554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30b69449-6fad-44fe-b323-2e59c30fe28c</RD_Svarsid>
  </documentManagement>
</p:properties>
</file>

<file path=customXml/itemProps1.xml><?xml version="1.0" encoding="utf-8"?>
<ds:datastoreItem xmlns:ds="http://schemas.openxmlformats.org/officeDocument/2006/customXml" ds:itemID="{91C39D0B-3890-450F-A423-593069FAFED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396B1E3-C043-4E56-BD28-5D08BFD3AC04}"/>
</file>

<file path=customXml/itemProps4.xml><?xml version="1.0" encoding="utf-8"?>
<ds:datastoreItem xmlns:ds="http://schemas.openxmlformats.org/officeDocument/2006/customXml" ds:itemID="{95346F99-570E-4C72-BA74-DC3769DC1C8B}"/>
</file>

<file path=customXml/itemProps5.xml><?xml version="1.0" encoding="utf-8"?>
<ds:datastoreItem xmlns:ds="http://schemas.openxmlformats.org/officeDocument/2006/customXml" ds:itemID="{F12B80E0-34F3-4B59-B086-66478490F7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1863 av Åsa Coenraads (M) Trafikverkets upphandlingar.docx</dc:title>
  <dc:subject/>
  <dc:creator>Mats Bellinder</dc:creator>
  <cp:keywords/>
  <dc:description/>
  <cp:lastModifiedBy>Peter Kalliopuro</cp:lastModifiedBy>
  <cp:revision>2</cp:revision>
  <dcterms:created xsi:type="dcterms:W3CDTF">2021-02-23T14:14:00Z</dcterms:created>
  <dcterms:modified xsi:type="dcterms:W3CDTF">2021-02-23T14:14:00Z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