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E9F" w:rsidRDefault="009B0E9F" w:rsidP="00DA0661">
      <w:pPr>
        <w:pStyle w:val="Rubrik"/>
      </w:pPr>
      <w:bookmarkStart w:id="0" w:name="Start"/>
      <w:bookmarkStart w:id="1" w:name="_GoBack"/>
      <w:bookmarkEnd w:id="0"/>
      <w:r>
        <w:t>Svar på fråga 2020/</w:t>
      </w:r>
      <w:r w:rsidR="007620DB">
        <w:t>2</w:t>
      </w:r>
      <w:r>
        <w:t xml:space="preserve">1:61 av Åsa </w:t>
      </w:r>
      <w:proofErr w:type="spellStart"/>
      <w:r>
        <w:t>Coenraads</w:t>
      </w:r>
      <w:proofErr w:type="spellEnd"/>
      <w:r>
        <w:t xml:space="preserve"> (M)</w:t>
      </w:r>
      <w:r>
        <w:br/>
        <w:t>Framtiden för Bromma flygplats</w:t>
      </w:r>
    </w:p>
    <w:bookmarkEnd w:id="1"/>
    <w:p w:rsidR="009B0E9F" w:rsidRPr="003C4339" w:rsidRDefault="009B0E9F" w:rsidP="002749F7">
      <w:pPr>
        <w:pStyle w:val="Brdtext"/>
      </w:pPr>
      <w:r>
        <w:t xml:space="preserve">Åsa </w:t>
      </w:r>
      <w:proofErr w:type="spellStart"/>
      <w:r>
        <w:t>Coenraads</w:t>
      </w:r>
      <w:proofErr w:type="spellEnd"/>
      <w:r>
        <w:t xml:space="preserve"> har frågat mig om jag avser att starta en nedläggning av </w:t>
      </w:r>
      <w:r w:rsidRPr="003C4339">
        <w:t>Bromma flygplats i förtid.</w:t>
      </w:r>
    </w:p>
    <w:p w:rsidR="007C4627" w:rsidRPr="003C4339" w:rsidRDefault="007C4627" w:rsidP="00040417">
      <w:pPr>
        <w:pStyle w:val="Brdtext"/>
      </w:pPr>
      <w:r w:rsidRPr="003C4339">
        <w:t>Spridningen av det nya coronaviruset och sjukdomen covid-19 har påverkat flygresandet dramatiskt och flygtrafiken har minskat kraftigt. Redan innan det såg vi ett minskat flygande. Vi befinner oss i ett läge där framtidsutsikterna är osäkra och både minskat flygande och Covid-19 påverkar flygmarknaden både på kort och lång sikt.</w:t>
      </w:r>
    </w:p>
    <w:p w:rsidR="00040417" w:rsidRDefault="00040417" w:rsidP="00040417">
      <w:pPr>
        <w:pStyle w:val="Brdtext"/>
      </w:pPr>
      <w:r w:rsidRPr="003C4339">
        <w:t xml:space="preserve">Under rådande marknadsförutsättningar har </w:t>
      </w:r>
      <w:proofErr w:type="spellStart"/>
      <w:r w:rsidRPr="003C4339">
        <w:t>Swedavia</w:t>
      </w:r>
      <w:proofErr w:type="spellEnd"/>
      <w:r w:rsidRPr="003C4339">
        <w:t xml:space="preserve"> </w:t>
      </w:r>
      <w:r w:rsidR="007620DB" w:rsidRPr="003C4339">
        <w:t xml:space="preserve">AB </w:t>
      </w:r>
      <w:r w:rsidRPr="003C4339">
        <w:t>utifrån</w:t>
      </w:r>
      <w:r>
        <w:t xml:space="preserve"> bolagets uppdrag och affärsmässiga perspektiv gjort en konsekvensanalys av den fortsatta driften av Bromma</w:t>
      </w:r>
      <w:r w:rsidR="00F55984">
        <w:t xml:space="preserve"> flygplats</w:t>
      </w:r>
      <w:r>
        <w:t>.</w:t>
      </w:r>
    </w:p>
    <w:p w:rsidR="009B0E9F" w:rsidRDefault="00040417" w:rsidP="00040417">
      <w:pPr>
        <w:pStyle w:val="Brdtext"/>
      </w:pPr>
      <w:r>
        <w:t xml:space="preserve">Bolaget har presenterat sina slutsatser. </w:t>
      </w:r>
      <w:proofErr w:type="spellStart"/>
      <w:r>
        <w:t>Swedavia</w:t>
      </w:r>
      <w:proofErr w:type="spellEnd"/>
      <w:r w:rsidR="007620DB">
        <w:t xml:space="preserve"> AB:</w:t>
      </w:r>
      <w:r>
        <w:t xml:space="preserve">s bedömning är att det under rådande marknadsförutsättningar inte är affärsmässigt motiverat att driva Bromma </w:t>
      </w:r>
      <w:r w:rsidR="00F55984">
        <w:t xml:space="preserve">flygplats </w:t>
      </w:r>
      <w:r>
        <w:t xml:space="preserve">vidare. Konsekvenserna av </w:t>
      </w:r>
      <w:proofErr w:type="spellStart"/>
      <w:r>
        <w:t>Swedavia</w:t>
      </w:r>
      <w:proofErr w:type="spellEnd"/>
      <w:r w:rsidR="007620DB">
        <w:t xml:space="preserve"> AB:</w:t>
      </w:r>
      <w:r>
        <w:t>s bedömning måste nu analyseras.</w:t>
      </w:r>
    </w:p>
    <w:p w:rsidR="009B0E9F" w:rsidRDefault="009B0E9F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7CBFE8C45F894DEA832C27A2844C4566"/>
          </w:placeholder>
          <w:dataBinding w:prefixMappings="xmlns:ns0='http://lp/documentinfo/RK' " w:xpath="/ns0:DocumentInfo[1]/ns0:BaseInfo[1]/ns0:HeaderDate[1]" w:storeItemID="{EA9FCAC2-0A9B-4EEE-8CE9-E2BF8CF951B9}"/>
          <w:date w:fullDate="2020-09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E21B9">
            <w:t>23 september 2020</w:t>
          </w:r>
        </w:sdtContent>
      </w:sdt>
    </w:p>
    <w:p w:rsidR="009B0E9F" w:rsidRDefault="009B0E9F" w:rsidP="004E7A8F">
      <w:pPr>
        <w:pStyle w:val="Brdtextutanavstnd"/>
      </w:pPr>
    </w:p>
    <w:p w:rsidR="009B0E9F" w:rsidRDefault="009B0E9F" w:rsidP="004E7A8F">
      <w:pPr>
        <w:pStyle w:val="Brdtextutanavstnd"/>
      </w:pPr>
    </w:p>
    <w:p w:rsidR="009B0E9F" w:rsidRDefault="009B0E9F" w:rsidP="004E7A8F">
      <w:pPr>
        <w:pStyle w:val="Brdtextutanavstnd"/>
      </w:pPr>
    </w:p>
    <w:p w:rsidR="009B0E9F" w:rsidRPr="00DB48AB" w:rsidRDefault="009B0E9F" w:rsidP="00DB48AB">
      <w:pPr>
        <w:pStyle w:val="Brdtext"/>
      </w:pPr>
      <w:r>
        <w:t>Tomas Eneroth</w:t>
      </w:r>
    </w:p>
    <w:sectPr w:rsidR="009B0E9F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C9F" w:rsidRDefault="00B95C9F" w:rsidP="00A87A54">
      <w:pPr>
        <w:spacing w:after="0" w:line="240" w:lineRule="auto"/>
      </w:pPr>
      <w:r>
        <w:separator/>
      </w:r>
    </w:p>
  </w:endnote>
  <w:endnote w:type="continuationSeparator" w:id="0">
    <w:p w:rsidR="00B95C9F" w:rsidRDefault="00B95C9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C9F" w:rsidRDefault="00B95C9F" w:rsidP="00A87A54">
      <w:pPr>
        <w:spacing w:after="0" w:line="240" w:lineRule="auto"/>
      </w:pPr>
      <w:r>
        <w:separator/>
      </w:r>
    </w:p>
  </w:footnote>
  <w:footnote w:type="continuationSeparator" w:id="0">
    <w:p w:rsidR="00B95C9F" w:rsidRDefault="00B95C9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95C9F" w:rsidTr="00C93EBA">
      <w:trPr>
        <w:trHeight w:val="227"/>
      </w:trPr>
      <w:tc>
        <w:tcPr>
          <w:tcW w:w="5534" w:type="dxa"/>
        </w:tcPr>
        <w:p w:rsidR="00B95C9F" w:rsidRPr="007D73AB" w:rsidRDefault="00B95C9F">
          <w:pPr>
            <w:pStyle w:val="Sidhuvud"/>
          </w:pPr>
        </w:p>
      </w:tc>
      <w:tc>
        <w:tcPr>
          <w:tcW w:w="3170" w:type="dxa"/>
          <w:vAlign w:val="bottom"/>
        </w:tcPr>
        <w:p w:rsidR="00B95C9F" w:rsidRPr="007D73AB" w:rsidRDefault="00B95C9F" w:rsidP="00340DE0">
          <w:pPr>
            <w:pStyle w:val="Sidhuvud"/>
          </w:pPr>
        </w:p>
      </w:tc>
      <w:tc>
        <w:tcPr>
          <w:tcW w:w="1134" w:type="dxa"/>
        </w:tcPr>
        <w:p w:rsidR="00B95C9F" w:rsidRDefault="00B95C9F" w:rsidP="005A703A">
          <w:pPr>
            <w:pStyle w:val="Sidhuvud"/>
          </w:pPr>
        </w:p>
      </w:tc>
    </w:tr>
    <w:tr w:rsidR="00B95C9F" w:rsidTr="00C93EBA">
      <w:trPr>
        <w:trHeight w:val="1928"/>
      </w:trPr>
      <w:tc>
        <w:tcPr>
          <w:tcW w:w="5534" w:type="dxa"/>
        </w:tcPr>
        <w:p w:rsidR="00B95C9F" w:rsidRPr="00340DE0" w:rsidRDefault="00B95C9F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95C9F" w:rsidRPr="00710A6C" w:rsidRDefault="00B95C9F" w:rsidP="00EE3C0F">
          <w:pPr>
            <w:pStyle w:val="Sidhuvud"/>
            <w:rPr>
              <w:b/>
            </w:rPr>
          </w:pPr>
        </w:p>
        <w:p w:rsidR="00B95C9F" w:rsidRDefault="00B95C9F" w:rsidP="00EE3C0F">
          <w:pPr>
            <w:pStyle w:val="Sidhuvud"/>
          </w:pPr>
        </w:p>
        <w:p w:rsidR="00B95C9F" w:rsidRDefault="00B95C9F" w:rsidP="00EE3C0F">
          <w:pPr>
            <w:pStyle w:val="Sidhuvud"/>
          </w:pPr>
        </w:p>
        <w:p w:rsidR="00B95C9F" w:rsidRDefault="00B95C9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CD25299F8F04D72B3556DA2D5ECF56A"/>
            </w:placeholder>
            <w:dataBinding w:prefixMappings="xmlns:ns0='http://lp/documentinfo/RK' " w:xpath="/ns0:DocumentInfo[1]/ns0:BaseInfo[1]/ns0:Dnr[1]" w:storeItemID="{EA9FCAC2-0A9B-4EEE-8CE9-E2BF8CF951B9}"/>
            <w:text/>
          </w:sdtPr>
          <w:sdtEndPr/>
          <w:sdtContent>
            <w:p w:rsidR="00B95C9F" w:rsidRDefault="00B95C9F" w:rsidP="00EE3C0F">
              <w:pPr>
                <w:pStyle w:val="Sidhuvud"/>
              </w:pPr>
              <w:r>
                <w:t>I2020/</w:t>
              </w:r>
              <w:r w:rsidR="00A52398">
                <w:t>02334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C87E6745B9C4F0FA0FBF6D16CC84CBD"/>
            </w:placeholder>
            <w:showingPlcHdr/>
            <w:dataBinding w:prefixMappings="xmlns:ns0='http://lp/documentinfo/RK' " w:xpath="/ns0:DocumentInfo[1]/ns0:BaseInfo[1]/ns0:DocNumber[1]" w:storeItemID="{EA9FCAC2-0A9B-4EEE-8CE9-E2BF8CF951B9}"/>
            <w:text/>
          </w:sdtPr>
          <w:sdtEndPr/>
          <w:sdtContent>
            <w:p w:rsidR="00B95C9F" w:rsidRDefault="00B95C9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B95C9F" w:rsidRDefault="00B95C9F" w:rsidP="00EE3C0F">
          <w:pPr>
            <w:pStyle w:val="Sidhuvud"/>
          </w:pPr>
        </w:p>
      </w:tc>
      <w:tc>
        <w:tcPr>
          <w:tcW w:w="1134" w:type="dxa"/>
        </w:tcPr>
        <w:p w:rsidR="00B95C9F" w:rsidRDefault="00B95C9F" w:rsidP="0094502D">
          <w:pPr>
            <w:pStyle w:val="Sidhuvud"/>
          </w:pPr>
        </w:p>
        <w:p w:rsidR="00B95C9F" w:rsidRPr="0094502D" w:rsidRDefault="00B95C9F" w:rsidP="00EC71A6">
          <w:pPr>
            <w:pStyle w:val="Sidhuvud"/>
          </w:pPr>
        </w:p>
      </w:tc>
    </w:tr>
    <w:tr w:rsidR="00B95C9F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EC3FFC5B6BB4B2AB80EB1485629E21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B0E9F" w:rsidRPr="009B0E9F" w:rsidRDefault="009B0E9F" w:rsidP="00340DE0">
              <w:pPr>
                <w:pStyle w:val="Sidhuvud"/>
                <w:rPr>
                  <w:b/>
                </w:rPr>
              </w:pPr>
              <w:r w:rsidRPr="009B0E9F">
                <w:rPr>
                  <w:b/>
                </w:rPr>
                <w:t>Infrastrukturdepartementet</w:t>
              </w:r>
            </w:p>
            <w:p w:rsidR="00B95C9F" w:rsidRPr="00340DE0" w:rsidRDefault="009B0E9F" w:rsidP="00340DE0">
              <w:pPr>
                <w:pStyle w:val="Sidhuvud"/>
              </w:pPr>
              <w:r w:rsidRPr="009B0E9F">
                <w:t>Infrastrukturministern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445B8FB9BFC4231B8EE9D5C1E5B231A"/>
          </w:placeholder>
          <w:dataBinding w:prefixMappings="xmlns:ns0='http://lp/documentinfo/RK' " w:xpath="/ns0:DocumentInfo[1]/ns0:BaseInfo[1]/ns0:Recipient[1]" w:storeItemID="{EA9FCAC2-0A9B-4EEE-8CE9-E2BF8CF951B9}"/>
          <w:text w:multiLine="1"/>
        </w:sdtPr>
        <w:sdtEndPr/>
        <w:sdtContent>
          <w:tc>
            <w:tcPr>
              <w:tcW w:w="3170" w:type="dxa"/>
            </w:tcPr>
            <w:p w:rsidR="00B95C9F" w:rsidRDefault="00B95C9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95C9F" w:rsidRDefault="00B95C9F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9F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0417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0E26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27ECC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4339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086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2D8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37636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26FC"/>
    <w:rsid w:val="00685C94"/>
    <w:rsid w:val="00691AEE"/>
    <w:rsid w:val="0069523C"/>
    <w:rsid w:val="006962CA"/>
    <w:rsid w:val="00696A95"/>
    <w:rsid w:val="006A09DA"/>
    <w:rsid w:val="006A1835"/>
    <w:rsid w:val="006A2625"/>
    <w:rsid w:val="006B2990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21B9"/>
    <w:rsid w:val="006E332F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20DB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4627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0C76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0E9F"/>
    <w:rsid w:val="009B2F70"/>
    <w:rsid w:val="009B4594"/>
    <w:rsid w:val="009B4DEC"/>
    <w:rsid w:val="009B65C2"/>
    <w:rsid w:val="009B769D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2398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36E22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5C9F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33AE"/>
    <w:rsid w:val="00D0469D"/>
    <w:rsid w:val="00D061BB"/>
    <w:rsid w:val="00D07BE1"/>
    <w:rsid w:val="00D116C0"/>
    <w:rsid w:val="00D13433"/>
    <w:rsid w:val="00D13D8A"/>
    <w:rsid w:val="00D20DA7"/>
    <w:rsid w:val="00D2253D"/>
    <w:rsid w:val="00D249A5"/>
    <w:rsid w:val="00D2793F"/>
    <w:rsid w:val="00D279D8"/>
    <w:rsid w:val="00D27ABA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37CC"/>
    <w:rsid w:val="00F45227"/>
    <w:rsid w:val="00F5045C"/>
    <w:rsid w:val="00F520C7"/>
    <w:rsid w:val="00F53AEA"/>
    <w:rsid w:val="00F55984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5BC3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97E4699B-0933-4163-821A-2166A4E9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D25299F8F04D72B3556DA2D5ECF5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87B2AE-6797-4CE6-9E60-88DA4C75F007}"/>
      </w:docPartPr>
      <w:docPartBody>
        <w:p w:rsidR="001020E9" w:rsidRDefault="00950678" w:rsidP="00950678">
          <w:pPr>
            <w:pStyle w:val="BCD25299F8F04D72B3556DA2D5ECF56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C87E6745B9C4F0FA0FBF6D16CC84C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A19608-83DC-48C0-906E-FEB96B93D146}"/>
      </w:docPartPr>
      <w:docPartBody>
        <w:p w:rsidR="001020E9" w:rsidRDefault="00950678" w:rsidP="00950678">
          <w:pPr>
            <w:pStyle w:val="8C87E6745B9C4F0FA0FBF6D16CC84CB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EC3FFC5B6BB4B2AB80EB1485629E2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42B72D-2DD7-4519-9D33-810F92648A27}"/>
      </w:docPartPr>
      <w:docPartBody>
        <w:p w:rsidR="001020E9" w:rsidRDefault="00950678" w:rsidP="00950678">
          <w:pPr>
            <w:pStyle w:val="1EC3FFC5B6BB4B2AB80EB1485629E21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445B8FB9BFC4231B8EE9D5C1E5B23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7FC44D-FD3D-4D4C-AC88-9620A345B6A7}"/>
      </w:docPartPr>
      <w:docPartBody>
        <w:p w:rsidR="001020E9" w:rsidRDefault="00950678" w:rsidP="00950678">
          <w:pPr>
            <w:pStyle w:val="D445B8FB9BFC4231B8EE9D5C1E5B231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CBFE8C45F894DEA832C27A2844C45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FEDF47-A452-4B43-A71C-75AE8D806E4B}"/>
      </w:docPartPr>
      <w:docPartBody>
        <w:p w:rsidR="001020E9" w:rsidRDefault="00950678" w:rsidP="00950678">
          <w:pPr>
            <w:pStyle w:val="7CBFE8C45F894DEA832C27A2844C456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678"/>
    <w:rsid w:val="001020E9"/>
    <w:rsid w:val="0095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EE02CC952F54F71B3BCB25227E61E8A">
    <w:name w:val="6EE02CC952F54F71B3BCB25227E61E8A"/>
    <w:rsid w:val="00950678"/>
  </w:style>
  <w:style w:type="character" w:styleId="Platshllartext">
    <w:name w:val="Placeholder Text"/>
    <w:basedOn w:val="Standardstycketeckensnitt"/>
    <w:uiPriority w:val="99"/>
    <w:semiHidden/>
    <w:rsid w:val="00950678"/>
    <w:rPr>
      <w:noProof w:val="0"/>
      <w:color w:val="808080"/>
    </w:rPr>
  </w:style>
  <w:style w:type="paragraph" w:customStyle="1" w:styleId="8467EB503D7C442DA6A376B8AD97E310">
    <w:name w:val="8467EB503D7C442DA6A376B8AD97E310"/>
    <w:rsid w:val="00950678"/>
  </w:style>
  <w:style w:type="paragraph" w:customStyle="1" w:styleId="62C9FA50E7B54B98A2450B96B9A84E99">
    <w:name w:val="62C9FA50E7B54B98A2450B96B9A84E99"/>
    <w:rsid w:val="00950678"/>
  </w:style>
  <w:style w:type="paragraph" w:customStyle="1" w:styleId="55CC2C17206E46628F83B83FF89C6C8F">
    <w:name w:val="55CC2C17206E46628F83B83FF89C6C8F"/>
    <w:rsid w:val="00950678"/>
  </w:style>
  <w:style w:type="paragraph" w:customStyle="1" w:styleId="BCD25299F8F04D72B3556DA2D5ECF56A">
    <w:name w:val="BCD25299F8F04D72B3556DA2D5ECF56A"/>
    <w:rsid w:val="00950678"/>
  </w:style>
  <w:style w:type="paragraph" w:customStyle="1" w:styleId="8C87E6745B9C4F0FA0FBF6D16CC84CBD">
    <w:name w:val="8C87E6745B9C4F0FA0FBF6D16CC84CBD"/>
    <w:rsid w:val="00950678"/>
  </w:style>
  <w:style w:type="paragraph" w:customStyle="1" w:styleId="3FC9822269134D9CB393B9FDE7D9BBB3">
    <w:name w:val="3FC9822269134D9CB393B9FDE7D9BBB3"/>
    <w:rsid w:val="00950678"/>
  </w:style>
  <w:style w:type="paragraph" w:customStyle="1" w:styleId="3402687C2DDA49BD963847F8E05FF123">
    <w:name w:val="3402687C2DDA49BD963847F8E05FF123"/>
    <w:rsid w:val="00950678"/>
  </w:style>
  <w:style w:type="paragraph" w:customStyle="1" w:styleId="4A6B3FD465104704A26E416C0143D7B7">
    <w:name w:val="4A6B3FD465104704A26E416C0143D7B7"/>
    <w:rsid w:val="00950678"/>
  </w:style>
  <w:style w:type="paragraph" w:customStyle="1" w:styleId="1EC3FFC5B6BB4B2AB80EB1485629E215">
    <w:name w:val="1EC3FFC5B6BB4B2AB80EB1485629E215"/>
    <w:rsid w:val="00950678"/>
  </w:style>
  <w:style w:type="paragraph" w:customStyle="1" w:styleId="D445B8FB9BFC4231B8EE9D5C1E5B231A">
    <w:name w:val="D445B8FB9BFC4231B8EE9D5C1E5B231A"/>
    <w:rsid w:val="00950678"/>
  </w:style>
  <w:style w:type="paragraph" w:customStyle="1" w:styleId="8C87E6745B9C4F0FA0FBF6D16CC84CBD1">
    <w:name w:val="8C87E6745B9C4F0FA0FBF6D16CC84CBD1"/>
    <w:rsid w:val="0095067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EC3FFC5B6BB4B2AB80EB1485629E2151">
    <w:name w:val="1EC3FFC5B6BB4B2AB80EB1485629E2151"/>
    <w:rsid w:val="0095067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D175D5AD1B2446BBCC2E1080AB55DFC">
    <w:name w:val="3D175D5AD1B2446BBCC2E1080AB55DFC"/>
    <w:rsid w:val="00950678"/>
  </w:style>
  <w:style w:type="paragraph" w:customStyle="1" w:styleId="636EFE744D8D449E833B1034B81B2274">
    <w:name w:val="636EFE744D8D449E833B1034B81B2274"/>
    <w:rsid w:val="00950678"/>
  </w:style>
  <w:style w:type="paragraph" w:customStyle="1" w:styleId="9B954C49D5FC4BBFA1BE4847EA3B12C0">
    <w:name w:val="9B954C49D5FC4BBFA1BE4847EA3B12C0"/>
    <w:rsid w:val="00950678"/>
  </w:style>
  <w:style w:type="paragraph" w:customStyle="1" w:styleId="16C1CB3B842A477A8FD589C426F69FCC">
    <w:name w:val="16C1CB3B842A477A8FD589C426F69FCC"/>
    <w:rsid w:val="00950678"/>
  </w:style>
  <w:style w:type="paragraph" w:customStyle="1" w:styleId="1E9F1CA0AE254044B0067E5F323C6964">
    <w:name w:val="1E9F1CA0AE254044B0067E5F323C6964"/>
    <w:rsid w:val="00950678"/>
  </w:style>
  <w:style w:type="paragraph" w:customStyle="1" w:styleId="7CBFE8C45F894DEA832C27A2844C4566">
    <w:name w:val="7CBFE8C45F894DEA832C27A2844C4566"/>
    <w:rsid w:val="00950678"/>
  </w:style>
  <w:style w:type="paragraph" w:customStyle="1" w:styleId="602FFDB24E894D629F282F26672FDB40">
    <w:name w:val="602FFDB24E894D629F282F26672FDB40"/>
    <w:rsid w:val="009506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2020-09-23T00:00:00</HeaderDate>
    <Office/>
    <Dnr>I2020/02334</Dnr>
    <ParagrafNr/>
    <DocumentTitle/>
    <VisitingAddress/>
    <Extra1/>
    <Extra2/>
    <Extra3>Åsa Coenraads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6f2be124-bb6e-466d-a7f5-ed8f1ad4e113</RD_Svarsid>
  </documentManagement>
</p:properties>
</file>

<file path=customXml/itemProps1.xml><?xml version="1.0" encoding="utf-8"?>
<ds:datastoreItem xmlns:ds="http://schemas.openxmlformats.org/officeDocument/2006/customXml" ds:itemID="{206C0506-4EDD-49E3-AC34-F515F09D5CF8}"/>
</file>

<file path=customXml/itemProps2.xml><?xml version="1.0" encoding="utf-8"?>
<ds:datastoreItem xmlns:ds="http://schemas.openxmlformats.org/officeDocument/2006/customXml" ds:itemID="{7C623FB2-69DD-473E-83D0-075F1F1BFFCA}"/>
</file>

<file path=customXml/itemProps3.xml><?xml version="1.0" encoding="utf-8"?>
<ds:datastoreItem xmlns:ds="http://schemas.openxmlformats.org/officeDocument/2006/customXml" ds:itemID="{A20315D0-E2E6-427C-9D03-08E0E37A1552}"/>
</file>

<file path=customXml/itemProps4.xml><?xml version="1.0" encoding="utf-8"?>
<ds:datastoreItem xmlns:ds="http://schemas.openxmlformats.org/officeDocument/2006/customXml" ds:itemID="{EA9FCAC2-0A9B-4EEE-8CE9-E2BF8CF951B9}"/>
</file>

<file path=customXml/itemProps5.xml><?xml version="1.0" encoding="utf-8"?>
<ds:datastoreItem xmlns:ds="http://schemas.openxmlformats.org/officeDocument/2006/customXml" ds:itemID="{A63F9639-E076-4B4D-BFE0-9A40FB71043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155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61 av Åsa Coenraads (M) Framtiden för Bromma flygplats.docx</dc:title>
  <dc:subject/>
  <dc:creator>Göran Roos</dc:creator>
  <cp:keywords/>
  <dc:description/>
  <cp:lastModifiedBy>Peter Kalliopuro</cp:lastModifiedBy>
  <cp:revision>2</cp:revision>
  <cp:lastPrinted>2020-09-21T11:50:00Z</cp:lastPrinted>
  <dcterms:created xsi:type="dcterms:W3CDTF">2020-09-23T07:00:00Z</dcterms:created>
  <dcterms:modified xsi:type="dcterms:W3CDTF">2020-09-23T07:00:00Z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