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E6556" w14:textId="51F4E878" w:rsidR="00953DCD" w:rsidRDefault="00953DCD" w:rsidP="00DA0661">
      <w:pPr>
        <w:pStyle w:val="Rubrik"/>
      </w:pPr>
      <w:bookmarkStart w:id="0" w:name="Start"/>
      <w:bookmarkStart w:id="1" w:name="_Hlk65659733"/>
      <w:bookmarkEnd w:id="0"/>
      <w:r>
        <w:t>Svar på fråga 2021/20:</w:t>
      </w:r>
      <w:r w:rsidR="00C93171">
        <w:t>1953</w:t>
      </w:r>
      <w:r w:rsidR="00C172B6">
        <w:t xml:space="preserve"> och 2021/20:1966</w:t>
      </w:r>
      <w:r w:rsidR="00D31DF1">
        <w:t xml:space="preserve"> </w:t>
      </w:r>
      <w:r>
        <w:t>av Ann-Sofie Alm (M)</w:t>
      </w:r>
      <w:r w:rsidR="00477787">
        <w:t xml:space="preserve"> </w:t>
      </w:r>
      <w:r>
        <w:t>Stöd till livsmedelsproducenter</w:t>
      </w:r>
      <w:r w:rsidR="00D31DF1">
        <w:t xml:space="preserve"> och </w:t>
      </w:r>
      <w:r w:rsidR="00A67F2A">
        <w:t>M</w:t>
      </w:r>
      <w:r w:rsidR="00D31DF1">
        <w:t>iljö- och klimatmålen och livsmedelsstrategin</w:t>
      </w:r>
    </w:p>
    <w:bookmarkEnd w:id="1"/>
    <w:p w14:paraId="5CE5D577" w14:textId="1A37D3E1" w:rsidR="00BC1123" w:rsidRPr="00A67F2A" w:rsidRDefault="00953DCD" w:rsidP="00A67F2A">
      <w:pPr>
        <w:pStyle w:val="Brdtext"/>
      </w:pPr>
      <w:r w:rsidRPr="00A67F2A">
        <w:t>Ann-Sofie Alm har frågat finansministern Magdalena Andersson vilka åtgärder avses att vidtas för att de stöd som finansieras via statsbudgeten på ett mer effektivt sätt ska nå livsmedelsproducenterna.</w:t>
      </w:r>
      <w:r w:rsidR="00BC1123" w:rsidRPr="00A67F2A">
        <w:t xml:space="preserve"> Ann-Sofie Alm har även frågat miljö- och klimatminister Per Bolund vilka åtgärder som ministern tänker vidta inom sitt beredningsområde för att Sverige ska nå miljö- och klimatmålen och därmed också bidra till att uppfylla livsmedelsstrategin. </w:t>
      </w:r>
    </w:p>
    <w:p w14:paraId="08FDE05A" w14:textId="465D1CB2" w:rsidR="00953DCD" w:rsidRPr="00A67F2A" w:rsidRDefault="00953DCD" w:rsidP="00A67F2A">
      <w:pPr>
        <w:pStyle w:val="Brdtext"/>
      </w:pPr>
      <w:r w:rsidRPr="00A67F2A">
        <w:t>Arbetet inom regeringen är så fördelat att det är jag som ska svara på fråg</w:t>
      </w:r>
      <w:r w:rsidR="00C172B6">
        <w:t>orna</w:t>
      </w:r>
      <w:r w:rsidRPr="00A67F2A">
        <w:t>.</w:t>
      </w:r>
    </w:p>
    <w:p w14:paraId="5405B2F2" w14:textId="77777777" w:rsidR="00BC1123" w:rsidRPr="00A67F2A" w:rsidRDefault="00BC1123" w:rsidP="00A67F2A">
      <w:pPr>
        <w:pStyle w:val="Brdtext"/>
      </w:pPr>
      <w:r w:rsidRPr="00A67F2A">
        <w:t>Det övergripande målet för livsmedelsstrategin är en konkurrenskraftig livsmedelskedja där den totala livsmedelsproduktionen ökar, samtidigt som relevanta nationella miljömål nås, i syfte att skapa tillväxt och sysselsättning och bidra till hållbar utveckling i hela landet. Produktionsökningen, både konventionell och ekologisk, bör svara mot konsumenternas efterfrågan.</w:t>
      </w:r>
    </w:p>
    <w:p w14:paraId="0B848ADA" w14:textId="77777777" w:rsidR="00BC1123" w:rsidRPr="00A67F2A" w:rsidRDefault="00BC1123" w:rsidP="00A67F2A">
      <w:pPr>
        <w:pStyle w:val="Brdtext"/>
      </w:pPr>
      <w:r w:rsidRPr="00A67F2A">
        <w:t xml:space="preserve">Att stärka och öka konkurrenskraften inom den svenska livsmedelskedjan för att bidra till en ökad svensk matproduktion är en viktig punkt i den sakpolitiska överenskommelsen mellan Socialdemokraterna, Centerpartiet, Liberalerna och Miljöpartiet de gröna. En del i detta arbete är att regeringen i december 2019 fattade beslut om ytterligare en handlingsplan för livsmedelsstrategin. Handlingsplanen innehåller satsningar på 122 miljoner kronor årligen fram till och med 2025. Därutöver gjorde regeringen ytterligare satsningar på totalt 114 miljoner kronor under 2020. Genom </w:t>
      </w:r>
      <w:r w:rsidRPr="00A67F2A">
        <w:lastRenderedPageBreak/>
        <w:t xml:space="preserve">budgetpropositionen för 2021 tillfördes ytterligare 74 miljoner kronor för 2021 för att förstärka arbetet med livsmedelsstrategin och för åren 2022 och 2023 beräknas motsvarande belopp. De föreslagna åtgärderna ska tillsammans utgöra en handlingsplan del 3. Handlingsplanerna utgör tillsammans viktiga steg i att stärka konkurrenskraften och öka lönsamheten genom satsningar på till exempel forskning och innovation, kompetensförsörjning och regelförenkling. </w:t>
      </w:r>
    </w:p>
    <w:p w14:paraId="1A3064D1" w14:textId="1B4F9624" w:rsidR="00B02B4B" w:rsidRPr="00A67F2A" w:rsidRDefault="00B02B4B" w:rsidP="00A67F2A">
      <w:pPr>
        <w:pStyle w:val="Brdtext"/>
      </w:pPr>
      <w:r w:rsidRPr="00A67F2A">
        <w:t xml:space="preserve">Jag vill understryka att vi </w:t>
      </w:r>
      <w:r w:rsidR="00ED5D48" w:rsidRPr="00A67F2A">
        <w:t xml:space="preserve">är </w:t>
      </w:r>
      <w:r w:rsidRPr="00A67F2A">
        <w:t xml:space="preserve">inne i en positiv trend. Enligt färska siffror från </w:t>
      </w:r>
      <w:r w:rsidR="00A67F2A">
        <w:t>Statens j</w:t>
      </w:r>
      <w:r w:rsidRPr="00A67F2A">
        <w:t>ordbruksverk sektorskalkyl bedöms det totala produktionsvärdet för 2020 uppgå till 64,3 miljarder kronor, en ökning med 0,8 miljarder kronor eller drygt 1 procent jämfört med 2019. Värdet av animalieproduktionen förväntas öka med 0,8 miljarder kronor eller 3 procent och beräknas till 28,4 miljarder kronor.</w:t>
      </w:r>
    </w:p>
    <w:p w14:paraId="47DDB0D2" w14:textId="77777777" w:rsidR="00B02B4B" w:rsidRPr="00A67F2A" w:rsidRDefault="00B02B4B" w:rsidP="00A67F2A">
      <w:pPr>
        <w:pStyle w:val="Brdtext"/>
      </w:pPr>
      <w:r w:rsidRPr="00A67F2A">
        <w:t xml:space="preserve">Utformningen av EU:s gemensamma jordbrukspolitik är också en viktig aspekt för genomförandet av livsmedelsstrategin, vilket vi har med oss i förberedelserna för den ny perioden av den gemensamma jordbrukspolitiken. </w:t>
      </w:r>
    </w:p>
    <w:p w14:paraId="017C7E74" w14:textId="73388BCB" w:rsidR="00BC1123" w:rsidRPr="00A67F2A" w:rsidRDefault="00B02B4B" w:rsidP="00A67F2A">
      <w:pPr>
        <w:pStyle w:val="Brdtext"/>
      </w:pPr>
      <w:r w:rsidRPr="00A67F2A">
        <w:t xml:space="preserve">Sammantaget ser jag att den svenska livsmedelskedjan har en stor potential som är viktig att utnyttja och det är genom långsiktigt och kontinuerligt arbete mot livsmedelsstrategins mål om en ökad </w:t>
      </w:r>
      <w:r w:rsidR="00352525" w:rsidRPr="00A67F2A">
        <w:t xml:space="preserve">hållbar </w:t>
      </w:r>
      <w:r w:rsidRPr="00A67F2A">
        <w:t>produktion som vi kan få det att hända</w:t>
      </w:r>
      <w:r w:rsidR="00F03259" w:rsidRPr="00A67F2A">
        <w:t xml:space="preserve"> samtidigt som vi bidrar till </w:t>
      </w:r>
      <w:r w:rsidR="009428AF">
        <w:t xml:space="preserve">att </w:t>
      </w:r>
      <w:r w:rsidR="00352525" w:rsidRPr="00A67F2A">
        <w:t>nå</w:t>
      </w:r>
      <w:r w:rsidR="009D7203" w:rsidRPr="00A67F2A">
        <w:t xml:space="preserve"> </w:t>
      </w:r>
      <w:r w:rsidR="00F03259" w:rsidRPr="00A67F2A">
        <w:t>miljö- och klimatmål</w:t>
      </w:r>
      <w:r w:rsidR="00352525" w:rsidRPr="00A67F2A">
        <w:t>en</w:t>
      </w:r>
      <w:r w:rsidRPr="00A67F2A">
        <w:t>.</w:t>
      </w:r>
    </w:p>
    <w:p w14:paraId="0E9484C9" w14:textId="503CCD40" w:rsidR="00953DCD" w:rsidRPr="00352525" w:rsidRDefault="00953DCD" w:rsidP="006A12F1">
      <w:pPr>
        <w:pStyle w:val="Brdtext"/>
        <w:rPr>
          <w:lang w:val="de-DE"/>
        </w:rPr>
      </w:pPr>
      <w:r w:rsidRPr="00352525">
        <w:rPr>
          <w:lang w:val="de-DE"/>
        </w:rPr>
        <w:t xml:space="preserve">Stockholm den </w:t>
      </w:r>
      <w:sdt>
        <w:sdtPr>
          <w:rPr>
            <w:lang w:val="de-DE"/>
          </w:rPr>
          <w:id w:val="2032990546"/>
          <w:placeholder>
            <w:docPart w:val="62AB6B5CF9B44DF78D44EF2673512D16"/>
          </w:placeholder>
          <w:dataBinding w:prefixMappings="xmlns:ns0='http://lp/documentinfo/RK' " w:xpath="/ns0:DocumentInfo[1]/ns0:BaseInfo[1]/ns0:HeaderDate[1]" w:storeItemID="{9E8E35F8-422A-49C1-B891-71F32C5EFC30}"/>
          <w:date w:fullDate="2021-03-02T00:00:00Z">
            <w:dateFormat w:val="d MMMM yyyy"/>
            <w:lid w:val="sv-SE"/>
            <w:storeMappedDataAs w:val="dateTime"/>
            <w:calendar w:val="gregorian"/>
          </w:date>
        </w:sdtPr>
        <w:sdtEndPr/>
        <w:sdtContent>
          <w:r w:rsidR="00BC0659">
            <w:t>2</w:t>
          </w:r>
          <w:r w:rsidR="00601F8A">
            <w:t xml:space="preserve"> mars 2021</w:t>
          </w:r>
        </w:sdtContent>
      </w:sdt>
    </w:p>
    <w:p w14:paraId="72B6CD50" w14:textId="77777777" w:rsidR="00953DCD" w:rsidRPr="00352525" w:rsidRDefault="00953DCD" w:rsidP="00471B06">
      <w:pPr>
        <w:pStyle w:val="Brdtextutanavstnd"/>
        <w:rPr>
          <w:lang w:val="de-DE"/>
        </w:rPr>
      </w:pPr>
    </w:p>
    <w:p w14:paraId="69EF5C0A" w14:textId="77777777" w:rsidR="00953DCD" w:rsidRPr="00352525" w:rsidRDefault="00953DCD" w:rsidP="00471B06">
      <w:pPr>
        <w:pStyle w:val="Brdtextutanavstnd"/>
        <w:rPr>
          <w:lang w:val="de-DE"/>
        </w:rPr>
      </w:pPr>
    </w:p>
    <w:p w14:paraId="1EAACDB7" w14:textId="77777777" w:rsidR="00953DCD" w:rsidRPr="00352525" w:rsidRDefault="00953DCD" w:rsidP="00471B06">
      <w:pPr>
        <w:pStyle w:val="Brdtextutanavstnd"/>
        <w:rPr>
          <w:lang w:val="de-DE"/>
        </w:rPr>
      </w:pPr>
    </w:p>
    <w:sdt>
      <w:sdtPr>
        <w:rPr>
          <w:lang w:val="de-DE"/>
        </w:rPr>
        <w:alias w:val="Klicka på listpilen"/>
        <w:tag w:val="run-loadAllMinistersFromDep"/>
        <w:id w:val="908118230"/>
        <w:placeholder>
          <w:docPart w:val="572035932B3E4E0A94F1C158C88AF864"/>
        </w:placeholder>
        <w:dataBinding w:prefixMappings="xmlns:ns0='http://lp/documentinfo/RK' " w:xpath="/ns0:DocumentInfo[1]/ns0:BaseInfo[1]/ns0:TopSender[1]" w:storeItemID="{9E8E35F8-422A-49C1-B891-71F32C5EFC30}"/>
        <w:comboBox w:lastValue="Landsbygdsministern">
          <w:listItem w:displayText="Ibrahim Baylan" w:value="Näringsministern"/>
          <w:listItem w:displayText="Jennie Nilsson" w:value="Landsbygdsministern"/>
        </w:comboBox>
      </w:sdtPr>
      <w:sdtEndPr/>
      <w:sdtContent>
        <w:p w14:paraId="19A2B668" w14:textId="2953280E" w:rsidR="00953DCD" w:rsidRPr="00352525" w:rsidRDefault="00953DCD" w:rsidP="00422A41">
          <w:pPr>
            <w:pStyle w:val="Brdtext"/>
            <w:rPr>
              <w:lang w:val="de-DE"/>
            </w:rPr>
          </w:pPr>
          <w:r w:rsidRPr="00352525">
            <w:rPr>
              <w:lang w:val="de-DE"/>
            </w:rPr>
            <w:t>Jennie Nilsson</w:t>
          </w:r>
        </w:p>
      </w:sdtContent>
    </w:sdt>
    <w:p w14:paraId="0A7253DC" w14:textId="553470B7" w:rsidR="00953DCD" w:rsidRPr="00352525" w:rsidRDefault="00953DCD" w:rsidP="00DB48AB">
      <w:pPr>
        <w:pStyle w:val="Brdtext"/>
        <w:rPr>
          <w:lang w:val="de-DE"/>
        </w:rPr>
      </w:pPr>
    </w:p>
    <w:sectPr w:rsidR="00953DCD" w:rsidRPr="00352525"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94BD1" w14:textId="77777777" w:rsidR="00850DE3" w:rsidRDefault="00850DE3" w:rsidP="00A87A54">
      <w:pPr>
        <w:spacing w:after="0" w:line="240" w:lineRule="auto"/>
      </w:pPr>
      <w:r>
        <w:separator/>
      </w:r>
    </w:p>
  </w:endnote>
  <w:endnote w:type="continuationSeparator" w:id="0">
    <w:p w14:paraId="07A8B916" w14:textId="77777777" w:rsidR="00850DE3" w:rsidRDefault="00850DE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3BDFFD1" w14:textId="77777777" w:rsidTr="006A26EC">
      <w:trPr>
        <w:trHeight w:val="227"/>
        <w:jc w:val="right"/>
      </w:trPr>
      <w:tc>
        <w:tcPr>
          <w:tcW w:w="708" w:type="dxa"/>
          <w:vAlign w:val="bottom"/>
        </w:tcPr>
        <w:p w14:paraId="545F369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1CE06EE" w14:textId="77777777" w:rsidTr="006A26EC">
      <w:trPr>
        <w:trHeight w:val="850"/>
        <w:jc w:val="right"/>
      </w:trPr>
      <w:tc>
        <w:tcPr>
          <w:tcW w:w="708" w:type="dxa"/>
          <w:vAlign w:val="bottom"/>
        </w:tcPr>
        <w:p w14:paraId="0B0BE147" w14:textId="77777777" w:rsidR="005606BC" w:rsidRPr="00347E11" w:rsidRDefault="005606BC" w:rsidP="005606BC">
          <w:pPr>
            <w:pStyle w:val="Sidfot"/>
            <w:spacing w:line="276" w:lineRule="auto"/>
            <w:jc w:val="right"/>
          </w:pPr>
        </w:p>
      </w:tc>
    </w:tr>
  </w:tbl>
  <w:p w14:paraId="37ECC3C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9F9419B" w14:textId="77777777" w:rsidTr="001F4302">
      <w:trPr>
        <w:trHeight w:val="510"/>
      </w:trPr>
      <w:tc>
        <w:tcPr>
          <w:tcW w:w="8525" w:type="dxa"/>
          <w:gridSpan w:val="2"/>
          <w:vAlign w:val="bottom"/>
        </w:tcPr>
        <w:p w14:paraId="2694EA9D" w14:textId="77777777" w:rsidR="00347E11" w:rsidRPr="00347E11" w:rsidRDefault="00347E11" w:rsidP="00347E11">
          <w:pPr>
            <w:pStyle w:val="Sidfot"/>
            <w:rPr>
              <w:sz w:val="8"/>
            </w:rPr>
          </w:pPr>
        </w:p>
      </w:tc>
    </w:tr>
    <w:tr w:rsidR="00093408" w:rsidRPr="00EE3C0F" w14:paraId="13900FF3" w14:textId="77777777" w:rsidTr="00C26068">
      <w:trPr>
        <w:trHeight w:val="227"/>
      </w:trPr>
      <w:tc>
        <w:tcPr>
          <w:tcW w:w="4074" w:type="dxa"/>
        </w:tcPr>
        <w:p w14:paraId="2A56B678" w14:textId="77777777" w:rsidR="00347E11" w:rsidRPr="00F53AEA" w:rsidRDefault="00347E11" w:rsidP="00C26068">
          <w:pPr>
            <w:pStyle w:val="Sidfot"/>
            <w:spacing w:line="276" w:lineRule="auto"/>
          </w:pPr>
        </w:p>
      </w:tc>
      <w:tc>
        <w:tcPr>
          <w:tcW w:w="4451" w:type="dxa"/>
        </w:tcPr>
        <w:p w14:paraId="5BA2E74B" w14:textId="77777777" w:rsidR="00093408" w:rsidRPr="00F53AEA" w:rsidRDefault="00093408" w:rsidP="00F53AEA">
          <w:pPr>
            <w:pStyle w:val="Sidfot"/>
            <w:spacing w:line="276" w:lineRule="auto"/>
          </w:pPr>
        </w:p>
      </w:tc>
    </w:tr>
  </w:tbl>
  <w:p w14:paraId="18C09FB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9D24F" w14:textId="77777777" w:rsidR="00850DE3" w:rsidRDefault="00850DE3" w:rsidP="00A87A54">
      <w:pPr>
        <w:spacing w:after="0" w:line="240" w:lineRule="auto"/>
      </w:pPr>
      <w:r>
        <w:separator/>
      </w:r>
    </w:p>
  </w:footnote>
  <w:footnote w:type="continuationSeparator" w:id="0">
    <w:p w14:paraId="4B96FEDE" w14:textId="77777777" w:rsidR="00850DE3" w:rsidRDefault="00850DE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50DE3" w14:paraId="18D6777E" w14:textId="77777777" w:rsidTr="00C93EBA">
      <w:trPr>
        <w:trHeight w:val="227"/>
      </w:trPr>
      <w:tc>
        <w:tcPr>
          <w:tcW w:w="5534" w:type="dxa"/>
        </w:tcPr>
        <w:p w14:paraId="64D8C4DA" w14:textId="77777777" w:rsidR="00850DE3" w:rsidRPr="007D73AB" w:rsidRDefault="00850DE3">
          <w:pPr>
            <w:pStyle w:val="Sidhuvud"/>
          </w:pPr>
        </w:p>
      </w:tc>
      <w:tc>
        <w:tcPr>
          <w:tcW w:w="3170" w:type="dxa"/>
          <w:vAlign w:val="bottom"/>
        </w:tcPr>
        <w:p w14:paraId="6B04DE59" w14:textId="77777777" w:rsidR="00850DE3" w:rsidRPr="007D73AB" w:rsidRDefault="00850DE3" w:rsidP="00340DE0">
          <w:pPr>
            <w:pStyle w:val="Sidhuvud"/>
          </w:pPr>
        </w:p>
      </w:tc>
      <w:tc>
        <w:tcPr>
          <w:tcW w:w="1134" w:type="dxa"/>
        </w:tcPr>
        <w:p w14:paraId="34D2DF8A" w14:textId="77777777" w:rsidR="00850DE3" w:rsidRDefault="00850DE3" w:rsidP="005A703A">
          <w:pPr>
            <w:pStyle w:val="Sidhuvud"/>
          </w:pPr>
        </w:p>
      </w:tc>
    </w:tr>
    <w:tr w:rsidR="00850DE3" w14:paraId="45D6D263" w14:textId="77777777" w:rsidTr="00C93EBA">
      <w:trPr>
        <w:trHeight w:val="1928"/>
      </w:trPr>
      <w:tc>
        <w:tcPr>
          <w:tcW w:w="5534" w:type="dxa"/>
        </w:tcPr>
        <w:p w14:paraId="76B2E5C0" w14:textId="77777777" w:rsidR="00850DE3" w:rsidRPr="00340DE0" w:rsidRDefault="00850DE3" w:rsidP="00340DE0">
          <w:pPr>
            <w:pStyle w:val="Sidhuvud"/>
          </w:pPr>
          <w:r>
            <w:rPr>
              <w:noProof/>
            </w:rPr>
            <w:drawing>
              <wp:inline distT="0" distB="0" distL="0" distR="0" wp14:anchorId="31B87FED" wp14:editId="0E106511">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824F3CE" w14:textId="77777777" w:rsidR="00850DE3" w:rsidRPr="00710A6C" w:rsidRDefault="00850DE3" w:rsidP="00EE3C0F">
          <w:pPr>
            <w:pStyle w:val="Sidhuvud"/>
            <w:rPr>
              <w:b/>
            </w:rPr>
          </w:pPr>
        </w:p>
        <w:p w14:paraId="4CAA05D2" w14:textId="77777777" w:rsidR="00850DE3" w:rsidRDefault="00850DE3" w:rsidP="00EE3C0F">
          <w:pPr>
            <w:pStyle w:val="Sidhuvud"/>
          </w:pPr>
        </w:p>
        <w:p w14:paraId="31AE16EA" w14:textId="77777777" w:rsidR="00850DE3" w:rsidRDefault="00850DE3" w:rsidP="00EE3C0F">
          <w:pPr>
            <w:pStyle w:val="Sidhuvud"/>
          </w:pPr>
        </w:p>
        <w:p w14:paraId="7EB1EFBD" w14:textId="77777777" w:rsidR="00850DE3" w:rsidRDefault="00850DE3" w:rsidP="00EE3C0F">
          <w:pPr>
            <w:pStyle w:val="Sidhuvud"/>
          </w:pPr>
        </w:p>
        <w:sdt>
          <w:sdtPr>
            <w:alias w:val="Dnr"/>
            <w:tag w:val="ccRKShow_Dnr"/>
            <w:id w:val="-829283628"/>
            <w:placeholder>
              <w:docPart w:val="141EF1B63C8B46D1B5A45F153CC2BA1C"/>
            </w:placeholder>
            <w:dataBinding w:prefixMappings="xmlns:ns0='http://lp/documentinfo/RK' " w:xpath="/ns0:DocumentInfo[1]/ns0:BaseInfo[1]/ns0:Dnr[1]" w:storeItemID="{9E8E35F8-422A-49C1-B891-71F32C5EFC30}"/>
            <w:text/>
          </w:sdtPr>
          <w:sdtEndPr/>
          <w:sdtContent>
            <w:p w14:paraId="0B47129C" w14:textId="646D72BD" w:rsidR="00850DE3" w:rsidRDefault="00850DE3" w:rsidP="00EE3C0F">
              <w:pPr>
                <w:pStyle w:val="Sidhuvud"/>
              </w:pPr>
              <w:r>
                <w:t>N2021/00647</w:t>
              </w:r>
            </w:p>
          </w:sdtContent>
        </w:sdt>
        <w:sdt>
          <w:sdtPr>
            <w:alias w:val="DocNumber"/>
            <w:tag w:val="DocNumber"/>
            <w:id w:val="1726028884"/>
            <w:placeholder>
              <w:docPart w:val="A938CCCE403749B58819CCD237AC4C50"/>
            </w:placeholder>
            <w:showingPlcHdr/>
            <w:dataBinding w:prefixMappings="xmlns:ns0='http://lp/documentinfo/RK' " w:xpath="/ns0:DocumentInfo[1]/ns0:BaseInfo[1]/ns0:DocNumber[1]" w:storeItemID="{9E8E35F8-422A-49C1-B891-71F32C5EFC30}"/>
            <w:text/>
          </w:sdtPr>
          <w:sdtEndPr/>
          <w:sdtContent>
            <w:p w14:paraId="40A1A258" w14:textId="77777777" w:rsidR="00850DE3" w:rsidRDefault="00850DE3" w:rsidP="00EE3C0F">
              <w:pPr>
                <w:pStyle w:val="Sidhuvud"/>
              </w:pPr>
              <w:r>
                <w:rPr>
                  <w:rStyle w:val="Platshllartext"/>
                </w:rPr>
                <w:t xml:space="preserve"> </w:t>
              </w:r>
            </w:p>
          </w:sdtContent>
        </w:sdt>
        <w:p w14:paraId="13DDE23D" w14:textId="77777777" w:rsidR="00850DE3" w:rsidRDefault="00850DE3" w:rsidP="00EE3C0F">
          <w:pPr>
            <w:pStyle w:val="Sidhuvud"/>
          </w:pPr>
        </w:p>
      </w:tc>
      <w:tc>
        <w:tcPr>
          <w:tcW w:w="1134" w:type="dxa"/>
        </w:tcPr>
        <w:p w14:paraId="423CF096" w14:textId="77777777" w:rsidR="00850DE3" w:rsidRDefault="00850DE3" w:rsidP="0094502D">
          <w:pPr>
            <w:pStyle w:val="Sidhuvud"/>
          </w:pPr>
        </w:p>
        <w:p w14:paraId="36E68DB3" w14:textId="77777777" w:rsidR="00850DE3" w:rsidRPr="0094502D" w:rsidRDefault="00850DE3" w:rsidP="00EC71A6">
          <w:pPr>
            <w:pStyle w:val="Sidhuvud"/>
          </w:pPr>
        </w:p>
      </w:tc>
    </w:tr>
    <w:tr w:rsidR="00850DE3" w14:paraId="5AA78F00" w14:textId="77777777" w:rsidTr="00C93EBA">
      <w:trPr>
        <w:trHeight w:val="2268"/>
      </w:trPr>
      <w:sdt>
        <w:sdtPr>
          <w:rPr>
            <w:b/>
          </w:rPr>
          <w:alias w:val="SenderText"/>
          <w:tag w:val="ccRKShow_SenderText"/>
          <w:id w:val="1374046025"/>
          <w:placeholder>
            <w:docPart w:val="B0BCBA64F38A49B2AC9775A1251F1EF0"/>
          </w:placeholder>
        </w:sdtPr>
        <w:sdtEndPr>
          <w:rPr>
            <w:b w:val="0"/>
          </w:rPr>
        </w:sdtEndPr>
        <w:sdtContent>
          <w:tc>
            <w:tcPr>
              <w:tcW w:w="5534" w:type="dxa"/>
              <w:tcMar>
                <w:right w:w="1134" w:type="dxa"/>
              </w:tcMar>
            </w:tcPr>
            <w:p w14:paraId="2C8E7F9E" w14:textId="77777777" w:rsidR="005178C4" w:rsidRDefault="005178C4" w:rsidP="00601F8A">
              <w:pPr>
                <w:pStyle w:val="Sidhuvud"/>
                <w:rPr>
                  <w:b/>
                </w:rPr>
              </w:pPr>
              <w:r>
                <w:rPr>
                  <w:b/>
                </w:rPr>
                <w:t>Näringsdepartementet</w:t>
              </w:r>
            </w:p>
            <w:p w14:paraId="27AAA4C3" w14:textId="77777777" w:rsidR="00850DE3" w:rsidRDefault="005178C4" w:rsidP="00601F8A">
              <w:pPr>
                <w:pStyle w:val="Sidhuvud"/>
                <w:rPr>
                  <w:b/>
                </w:rPr>
              </w:pPr>
              <w:r>
                <w:rPr>
                  <w:bCs/>
                </w:rPr>
                <w:t>Landsbygdsministern</w:t>
              </w:r>
            </w:p>
            <w:p w14:paraId="2F506AC1" w14:textId="77777777" w:rsidR="005178C4" w:rsidRDefault="005178C4" w:rsidP="005178C4">
              <w:pPr>
                <w:rPr>
                  <w:rFonts w:asciiTheme="majorHAnsi" w:hAnsiTheme="majorHAnsi"/>
                  <w:b/>
                  <w:sz w:val="19"/>
                </w:rPr>
              </w:pPr>
            </w:p>
            <w:p w14:paraId="43861567" w14:textId="77777777" w:rsidR="005178C4" w:rsidRDefault="005178C4" w:rsidP="005178C4">
              <w:pPr>
                <w:rPr>
                  <w:rFonts w:asciiTheme="majorHAnsi" w:hAnsiTheme="majorHAnsi"/>
                  <w:b/>
                  <w:sz w:val="19"/>
                </w:rPr>
              </w:pPr>
            </w:p>
            <w:p w14:paraId="55A42482" w14:textId="77777777" w:rsidR="005178C4" w:rsidRDefault="005178C4" w:rsidP="005178C4">
              <w:pPr>
                <w:rPr>
                  <w:rFonts w:asciiTheme="majorHAnsi" w:hAnsiTheme="majorHAnsi"/>
                  <w:b/>
                  <w:sz w:val="19"/>
                </w:rPr>
              </w:pPr>
            </w:p>
            <w:p w14:paraId="5D51E8F2" w14:textId="3780DE1E" w:rsidR="005178C4" w:rsidRPr="005178C4" w:rsidRDefault="005178C4" w:rsidP="005178C4">
              <w:pPr>
                <w:pStyle w:val="Sidhuvud"/>
                <w:tabs>
                  <w:tab w:val="right" w:pos="4400"/>
                </w:tabs>
              </w:pPr>
            </w:p>
          </w:tc>
        </w:sdtContent>
      </w:sdt>
      <w:sdt>
        <w:sdtPr>
          <w:alias w:val="Recipient"/>
          <w:tag w:val="ccRKShow_Recipient"/>
          <w:id w:val="-28344517"/>
          <w:placeholder>
            <w:docPart w:val="479D26AFEE7645618DC61F9494D00B24"/>
          </w:placeholder>
          <w:dataBinding w:prefixMappings="xmlns:ns0='http://lp/documentinfo/RK' " w:xpath="/ns0:DocumentInfo[1]/ns0:BaseInfo[1]/ns0:Recipient[1]" w:storeItemID="{9E8E35F8-422A-49C1-B891-71F32C5EFC30}"/>
          <w:text w:multiLine="1"/>
        </w:sdtPr>
        <w:sdtEndPr/>
        <w:sdtContent>
          <w:tc>
            <w:tcPr>
              <w:tcW w:w="3170" w:type="dxa"/>
            </w:tcPr>
            <w:p w14:paraId="2A62629C" w14:textId="77777777" w:rsidR="00850DE3" w:rsidRDefault="00850DE3" w:rsidP="00547B89">
              <w:pPr>
                <w:pStyle w:val="Sidhuvud"/>
              </w:pPr>
              <w:r>
                <w:t>Till riksdagen</w:t>
              </w:r>
            </w:p>
          </w:tc>
        </w:sdtContent>
      </w:sdt>
      <w:tc>
        <w:tcPr>
          <w:tcW w:w="1134" w:type="dxa"/>
        </w:tcPr>
        <w:p w14:paraId="1B6DB438" w14:textId="77777777" w:rsidR="00850DE3" w:rsidRDefault="00850DE3" w:rsidP="003E6020">
          <w:pPr>
            <w:pStyle w:val="Sidhuvud"/>
          </w:pPr>
        </w:p>
      </w:tc>
    </w:tr>
  </w:tbl>
  <w:p w14:paraId="6925D7D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E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2525"/>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77787"/>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78C4"/>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1F8A"/>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289"/>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0DE3"/>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3F27"/>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28AF"/>
    <w:rsid w:val="0094502D"/>
    <w:rsid w:val="00946561"/>
    <w:rsid w:val="00946B39"/>
    <w:rsid w:val="00947013"/>
    <w:rsid w:val="0095062C"/>
    <w:rsid w:val="00953DCD"/>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D7203"/>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67F2A"/>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2B4B"/>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66C1B"/>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0659"/>
    <w:rsid w:val="00BC1123"/>
    <w:rsid w:val="00BC112B"/>
    <w:rsid w:val="00BC17DF"/>
    <w:rsid w:val="00BC6832"/>
    <w:rsid w:val="00BC7EDE"/>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172B6"/>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171"/>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426E"/>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1DF1"/>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2C12"/>
    <w:rsid w:val="00EB763D"/>
    <w:rsid w:val="00EB7FE4"/>
    <w:rsid w:val="00EC0A92"/>
    <w:rsid w:val="00EC1DA0"/>
    <w:rsid w:val="00EC329B"/>
    <w:rsid w:val="00EC5EB9"/>
    <w:rsid w:val="00EC6006"/>
    <w:rsid w:val="00EC71A6"/>
    <w:rsid w:val="00EC73EB"/>
    <w:rsid w:val="00ED592E"/>
    <w:rsid w:val="00ED5D48"/>
    <w:rsid w:val="00ED6ABD"/>
    <w:rsid w:val="00ED72E1"/>
    <w:rsid w:val="00EE3C0F"/>
    <w:rsid w:val="00EE5EB8"/>
    <w:rsid w:val="00EE66E5"/>
    <w:rsid w:val="00EE6810"/>
    <w:rsid w:val="00EF1601"/>
    <w:rsid w:val="00EF21FE"/>
    <w:rsid w:val="00EF2A7F"/>
    <w:rsid w:val="00EF2D58"/>
    <w:rsid w:val="00EF37C2"/>
    <w:rsid w:val="00EF4803"/>
    <w:rsid w:val="00EF5127"/>
    <w:rsid w:val="00F03259"/>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3C54"/>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B919FC"/>
  <w15:docId w15:val="{8B43D386-42FF-45E1-A439-949BE636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1EF1B63C8B46D1B5A45F153CC2BA1C"/>
        <w:category>
          <w:name w:val="Allmänt"/>
          <w:gallery w:val="placeholder"/>
        </w:category>
        <w:types>
          <w:type w:val="bbPlcHdr"/>
        </w:types>
        <w:behaviors>
          <w:behavior w:val="content"/>
        </w:behaviors>
        <w:guid w:val="{AD11A017-FE5D-4CD8-8837-759945EF875B}"/>
      </w:docPartPr>
      <w:docPartBody>
        <w:p w:rsidR="0073245D" w:rsidRDefault="00A00DE9" w:rsidP="00A00DE9">
          <w:pPr>
            <w:pStyle w:val="141EF1B63C8B46D1B5A45F153CC2BA1C"/>
          </w:pPr>
          <w:r>
            <w:rPr>
              <w:rStyle w:val="Platshllartext"/>
            </w:rPr>
            <w:t xml:space="preserve"> </w:t>
          </w:r>
        </w:p>
      </w:docPartBody>
    </w:docPart>
    <w:docPart>
      <w:docPartPr>
        <w:name w:val="A938CCCE403749B58819CCD237AC4C50"/>
        <w:category>
          <w:name w:val="Allmänt"/>
          <w:gallery w:val="placeholder"/>
        </w:category>
        <w:types>
          <w:type w:val="bbPlcHdr"/>
        </w:types>
        <w:behaviors>
          <w:behavior w:val="content"/>
        </w:behaviors>
        <w:guid w:val="{A034CFC3-B442-4072-817C-87D8639239CF}"/>
      </w:docPartPr>
      <w:docPartBody>
        <w:p w:rsidR="0073245D" w:rsidRDefault="00A00DE9" w:rsidP="00A00DE9">
          <w:pPr>
            <w:pStyle w:val="A938CCCE403749B58819CCD237AC4C501"/>
          </w:pPr>
          <w:r>
            <w:rPr>
              <w:rStyle w:val="Platshllartext"/>
            </w:rPr>
            <w:t xml:space="preserve"> </w:t>
          </w:r>
        </w:p>
      </w:docPartBody>
    </w:docPart>
    <w:docPart>
      <w:docPartPr>
        <w:name w:val="B0BCBA64F38A49B2AC9775A1251F1EF0"/>
        <w:category>
          <w:name w:val="Allmänt"/>
          <w:gallery w:val="placeholder"/>
        </w:category>
        <w:types>
          <w:type w:val="bbPlcHdr"/>
        </w:types>
        <w:behaviors>
          <w:behavior w:val="content"/>
        </w:behaviors>
        <w:guid w:val="{A4061974-BF11-4A85-8CD6-1AEC3CEE9966}"/>
      </w:docPartPr>
      <w:docPartBody>
        <w:p w:rsidR="0073245D" w:rsidRDefault="00A00DE9" w:rsidP="00A00DE9">
          <w:pPr>
            <w:pStyle w:val="B0BCBA64F38A49B2AC9775A1251F1EF01"/>
          </w:pPr>
          <w:r>
            <w:rPr>
              <w:rStyle w:val="Platshllartext"/>
            </w:rPr>
            <w:t xml:space="preserve"> </w:t>
          </w:r>
        </w:p>
      </w:docPartBody>
    </w:docPart>
    <w:docPart>
      <w:docPartPr>
        <w:name w:val="479D26AFEE7645618DC61F9494D00B24"/>
        <w:category>
          <w:name w:val="Allmänt"/>
          <w:gallery w:val="placeholder"/>
        </w:category>
        <w:types>
          <w:type w:val="bbPlcHdr"/>
        </w:types>
        <w:behaviors>
          <w:behavior w:val="content"/>
        </w:behaviors>
        <w:guid w:val="{4500E3CA-18C1-4900-8E8E-AD3FD2876B08}"/>
      </w:docPartPr>
      <w:docPartBody>
        <w:p w:rsidR="0073245D" w:rsidRDefault="00A00DE9" w:rsidP="00A00DE9">
          <w:pPr>
            <w:pStyle w:val="479D26AFEE7645618DC61F9494D00B24"/>
          </w:pPr>
          <w:r>
            <w:rPr>
              <w:rStyle w:val="Platshllartext"/>
            </w:rPr>
            <w:t xml:space="preserve"> </w:t>
          </w:r>
        </w:p>
      </w:docPartBody>
    </w:docPart>
    <w:docPart>
      <w:docPartPr>
        <w:name w:val="62AB6B5CF9B44DF78D44EF2673512D16"/>
        <w:category>
          <w:name w:val="Allmänt"/>
          <w:gallery w:val="placeholder"/>
        </w:category>
        <w:types>
          <w:type w:val="bbPlcHdr"/>
        </w:types>
        <w:behaviors>
          <w:behavior w:val="content"/>
        </w:behaviors>
        <w:guid w:val="{5DBBED2E-D2EC-4A9D-9389-98C96DC23EE8}"/>
      </w:docPartPr>
      <w:docPartBody>
        <w:p w:rsidR="0073245D" w:rsidRDefault="00A00DE9" w:rsidP="00A00DE9">
          <w:pPr>
            <w:pStyle w:val="62AB6B5CF9B44DF78D44EF2673512D16"/>
          </w:pPr>
          <w:r>
            <w:rPr>
              <w:rStyle w:val="Platshllartext"/>
            </w:rPr>
            <w:t>Klicka här för att ange datum.</w:t>
          </w:r>
        </w:p>
      </w:docPartBody>
    </w:docPart>
    <w:docPart>
      <w:docPartPr>
        <w:name w:val="572035932B3E4E0A94F1C158C88AF864"/>
        <w:category>
          <w:name w:val="Allmänt"/>
          <w:gallery w:val="placeholder"/>
        </w:category>
        <w:types>
          <w:type w:val="bbPlcHdr"/>
        </w:types>
        <w:behaviors>
          <w:behavior w:val="content"/>
        </w:behaviors>
        <w:guid w:val="{A89741FB-8688-4870-82EC-93F4B9D8B909}"/>
      </w:docPartPr>
      <w:docPartBody>
        <w:p w:rsidR="0073245D" w:rsidRDefault="00A00DE9" w:rsidP="00A00DE9">
          <w:pPr>
            <w:pStyle w:val="572035932B3E4E0A94F1C158C88AF86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E9"/>
    <w:rsid w:val="0073245D"/>
    <w:rsid w:val="00A00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62CD090D9FD45A085F4EE3992E710FD">
    <w:name w:val="E62CD090D9FD45A085F4EE3992E710FD"/>
    <w:rsid w:val="00A00DE9"/>
  </w:style>
  <w:style w:type="character" w:styleId="Platshllartext">
    <w:name w:val="Placeholder Text"/>
    <w:basedOn w:val="Standardstycketeckensnitt"/>
    <w:uiPriority w:val="99"/>
    <w:semiHidden/>
    <w:rsid w:val="00A00DE9"/>
    <w:rPr>
      <w:noProof w:val="0"/>
      <w:color w:val="808080"/>
    </w:rPr>
  </w:style>
  <w:style w:type="paragraph" w:customStyle="1" w:styleId="3D188C882A414DECB387EC3055183AAF">
    <w:name w:val="3D188C882A414DECB387EC3055183AAF"/>
    <w:rsid w:val="00A00DE9"/>
  </w:style>
  <w:style w:type="paragraph" w:customStyle="1" w:styleId="9F01D1D4798341139419B21FC4986C09">
    <w:name w:val="9F01D1D4798341139419B21FC4986C09"/>
    <w:rsid w:val="00A00DE9"/>
  </w:style>
  <w:style w:type="paragraph" w:customStyle="1" w:styleId="5E306A3C8E664C1FB7835E334102E1C8">
    <w:name w:val="5E306A3C8E664C1FB7835E334102E1C8"/>
    <w:rsid w:val="00A00DE9"/>
  </w:style>
  <w:style w:type="paragraph" w:customStyle="1" w:styleId="141EF1B63C8B46D1B5A45F153CC2BA1C">
    <w:name w:val="141EF1B63C8B46D1B5A45F153CC2BA1C"/>
    <w:rsid w:val="00A00DE9"/>
  </w:style>
  <w:style w:type="paragraph" w:customStyle="1" w:styleId="A938CCCE403749B58819CCD237AC4C50">
    <w:name w:val="A938CCCE403749B58819CCD237AC4C50"/>
    <w:rsid w:val="00A00DE9"/>
  </w:style>
  <w:style w:type="paragraph" w:customStyle="1" w:styleId="FB168BEA419E4566921EEB1B07EDF644">
    <w:name w:val="FB168BEA419E4566921EEB1B07EDF644"/>
    <w:rsid w:val="00A00DE9"/>
  </w:style>
  <w:style w:type="paragraph" w:customStyle="1" w:styleId="86AD8FE7315E40038E52FD927D9393D7">
    <w:name w:val="86AD8FE7315E40038E52FD927D9393D7"/>
    <w:rsid w:val="00A00DE9"/>
  </w:style>
  <w:style w:type="paragraph" w:customStyle="1" w:styleId="68C0B022469A4423963984833AE91F7C">
    <w:name w:val="68C0B022469A4423963984833AE91F7C"/>
    <w:rsid w:val="00A00DE9"/>
  </w:style>
  <w:style w:type="paragraph" w:customStyle="1" w:styleId="B0BCBA64F38A49B2AC9775A1251F1EF0">
    <w:name w:val="B0BCBA64F38A49B2AC9775A1251F1EF0"/>
    <w:rsid w:val="00A00DE9"/>
  </w:style>
  <w:style w:type="paragraph" w:customStyle="1" w:styleId="479D26AFEE7645618DC61F9494D00B24">
    <w:name w:val="479D26AFEE7645618DC61F9494D00B24"/>
    <w:rsid w:val="00A00DE9"/>
  </w:style>
  <w:style w:type="paragraph" w:customStyle="1" w:styleId="A938CCCE403749B58819CCD237AC4C501">
    <w:name w:val="A938CCCE403749B58819CCD237AC4C501"/>
    <w:rsid w:val="00A00D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0BCBA64F38A49B2AC9775A1251F1EF01">
    <w:name w:val="B0BCBA64F38A49B2AC9775A1251F1EF01"/>
    <w:rsid w:val="00A00D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825A8F0CE6D4D2FA5EA1E1A6AE728D1">
    <w:name w:val="F825A8F0CE6D4D2FA5EA1E1A6AE728D1"/>
    <w:rsid w:val="00A00DE9"/>
  </w:style>
  <w:style w:type="paragraph" w:customStyle="1" w:styleId="7CC52949E09E4A09806EF169A9F75405">
    <w:name w:val="7CC52949E09E4A09806EF169A9F75405"/>
    <w:rsid w:val="00A00DE9"/>
  </w:style>
  <w:style w:type="paragraph" w:customStyle="1" w:styleId="C5A31ECE9D084C3BB133F148C267586B">
    <w:name w:val="C5A31ECE9D084C3BB133F148C267586B"/>
    <w:rsid w:val="00A00DE9"/>
  </w:style>
  <w:style w:type="paragraph" w:customStyle="1" w:styleId="7A24C2DB6CDF4212AA731F60EEF50439">
    <w:name w:val="7A24C2DB6CDF4212AA731F60EEF50439"/>
    <w:rsid w:val="00A00DE9"/>
  </w:style>
  <w:style w:type="paragraph" w:customStyle="1" w:styleId="7478B3684F5043A28F34F5695E87752C">
    <w:name w:val="7478B3684F5043A28F34F5695E87752C"/>
    <w:rsid w:val="00A00DE9"/>
  </w:style>
  <w:style w:type="paragraph" w:customStyle="1" w:styleId="32A1347CAC33436D996821F5774033D0">
    <w:name w:val="32A1347CAC33436D996821F5774033D0"/>
    <w:rsid w:val="00A00DE9"/>
  </w:style>
  <w:style w:type="paragraph" w:customStyle="1" w:styleId="8480B115998844679AE9D590A4D43D46">
    <w:name w:val="8480B115998844679AE9D590A4D43D46"/>
    <w:rsid w:val="00A00DE9"/>
  </w:style>
  <w:style w:type="paragraph" w:customStyle="1" w:styleId="11B9721A068F429693A757F6801AE81A">
    <w:name w:val="11B9721A068F429693A757F6801AE81A"/>
    <w:rsid w:val="00A00DE9"/>
  </w:style>
  <w:style w:type="paragraph" w:customStyle="1" w:styleId="62AB6B5CF9B44DF78D44EF2673512D16">
    <w:name w:val="62AB6B5CF9B44DF78D44EF2673512D16"/>
    <w:rsid w:val="00A00DE9"/>
  </w:style>
  <w:style w:type="paragraph" w:customStyle="1" w:styleId="572035932B3E4E0A94F1C158C88AF864">
    <w:name w:val="572035932B3E4E0A94F1C158C88AF864"/>
    <w:rsid w:val="00A00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2021-03-02T00:00:00</HeaderDate>
    <Office/>
    <Dnr>N2021/00647</Dnr>
    <ParagrafNr/>
    <DocumentTitle/>
    <VisitingAddress/>
    <Extra1/>
    <Extra2/>
    <Extra3>Ann-Sofie Alm</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92c49924-6ce0-40d2-ada1-96a34624d7df</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53ECC-9858-4D53-9CFB-1AE35AF9B60E}"/>
</file>

<file path=customXml/itemProps2.xml><?xml version="1.0" encoding="utf-8"?>
<ds:datastoreItem xmlns:ds="http://schemas.openxmlformats.org/officeDocument/2006/customXml" ds:itemID="{5F41F22E-9BB6-4189-AEB5-805C0660622F}"/>
</file>

<file path=customXml/itemProps3.xml><?xml version="1.0" encoding="utf-8"?>
<ds:datastoreItem xmlns:ds="http://schemas.openxmlformats.org/officeDocument/2006/customXml" ds:itemID="{9E8E35F8-422A-49C1-B891-71F32C5EFC30}"/>
</file>

<file path=customXml/itemProps4.xml><?xml version="1.0" encoding="utf-8"?>
<ds:datastoreItem xmlns:ds="http://schemas.openxmlformats.org/officeDocument/2006/customXml" ds:itemID="{5F41F22E-9BB6-4189-AEB5-805C0660622F}">
  <ds:schemaRefs>
    <ds:schemaRef ds:uri="http://schemas.microsoft.com/sharepoint/v3/contenttype/forms"/>
  </ds:schemaRefs>
</ds:datastoreItem>
</file>

<file path=customXml/itemProps5.xml><?xml version="1.0" encoding="utf-8"?>
<ds:datastoreItem xmlns:ds="http://schemas.openxmlformats.org/officeDocument/2006/customXml" ds:itemID="{A400BC4D-FB75-4818-A5D5-1E4D835FE9D6}">
  <ds:schemaRefs>
    <ds:schemaRef ds:uri="Microsoft.SharePoint.Taxonomy.ContentTypeSync"/>
  </ds:schemaRefs>
</ds:datastoreItem>
</file>

<file path=customXml/itemProps6.xml><?xml version="1.0" encoding="utf-8"?>
<ds:datastoreItem xmlns:ds="http://schemas.openxmlformats.org/officeDocument/2006/customXml" ds:itemID="{58E21E23-6A4C-4E27-88ED-0036570B4144}">
  <ds:schemaRefs>
    <ds:schemaRef ds:uri="http://schemas.microsoft.com/office/2006/metadata/customXsn"/>
  </ds:schemaRefs>
</ds:datastoreItem>
</file>

<file path=customXml/itemProps7.xml><?xml version="1.0" encoding="utf-8"?>
<ds:datastoreItem xmlns:ds="http://schemas.openxmlformats.org/officeDocument/2006/customXml" ds:itemID="{3EA6AC47-9862-4832-B60A-ABD40B0CC614}"/>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Basmall.dotx</Template>
  <TotalTime>0</TotalTime>
  <Pages>2</Pages>
  <Words>484</Words>
  <Characters>2566</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av frågor 202120 1953 och 2021 20 1966 Stöd till livsmedelsproducenter och Miljö- och klimatmålen och livsmedelsstrategin.docx</dc:title>
  <dc:subject/>
  <dc:creator>Gustav af Wetterstedt</dc:creator>
  <cp:keywords/>
  <dc:description/>
  <cp:lastModifiedBy>Lidia H-Strömberg</cp:lastModifiedBy>
  <cp:revision>2</cp:revision>
  <dcterms:created xsi:type="dcterms:W3CDTF">2021-03-03T09:34:00Z</dcterms:created>
  <dcterms:modified xsi:type="dcterms:W3CDTF">2021-03-03T09:34:00Z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08a4d597-b709-439c-89a8-9cf5413d0219</vt:lpwstr>
  </property>
  <property fmtid="{D5CDD505-2E9C-101B-9397-08002B2CF9AE}" pid="8" name="ActivityCategory">
    <vt:lpwstr/>
  </property>
  <property fmtid="{D5CDD505-2E9C-101B-9397-08002B2CF9AE}" pid="9" name="_dlc_DocId">
    <vt:lpwstr>SNWENR3PSMA7-159161430-4367</vt:lpwstr>
  </property>
  <property fmtid="{D5CDD505-2E9C-101B-9397-08002B2CF9AE}" pid="10" name="_dlc_DocIdUrl">
    <vt:lpwstr>https://dhs.sp.regeringskansliet.se/yta/n-lb/jl/_layouts/15/DocIdRedir.aspx?ID=SNWENR3PSMA7-159161430-4367, SNWENR3PSMA7-159161430-4367</vt:lpwstr>
  </property>
</Properties>
</file>