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EF" w:rsidRPr="004962F2" w:rsidRDefault="001E4773" w:rsidP="004962F2">
      <w:pPr>
        <w:pStyle w:val="Rubrik"/>
      </w:pPr>
      <w:bookmarkStart w:id="0" w:name="_GoBack"/>
      <w:bookmarkEnd w:id="0"/>
      <w:r w:rsidRPr="007F2C93">
        <w:t>Svar på fråga 2017/18:441</w:t>
      </w:r>
      <w:r w:rsidR="00E233EF" w:rsidRPr="00E233EF">
        <w:t xml:space="preserve"> </w:t>
      </w:r>
      <w:r w:rsidR="00E233EF">
        <w:t>av</w:t>
      </w:r>
      <w:r w:rsidRPr="007F2C93">
        <w:t xml:space="preserve"> </w:t>
      </w:r>
      <w:sdt>
        <w:sdtPr>
          <w:alias w:val="Frågeställare"/>
          <w:tag w:val="delete"/>
          <w:id w:val="-211816850"/>
          <w:placeholder>
            <w:docPart w:val="2EE40D4701D244C4B37AF15334264C24"/>
          </w:placeholder>
          <w:dataBinding w:prefixMappings="xmlns:ns0='http://lp/documentinfo/RK' " w:xpath="/ns0:DocumentInfo[1]/ns0:BaseInfo[1]/ns0:Extra3[1]" w:storeItemID="{27F96699-E9E6-4486-B7AD-F281C3F93651}"/>
          <w:text/>
        </w:sdtPr>
        <w:sdtEndPr/>
        <w:sdtContent>
          <w:proofErr w:type="spellStart"/>
          <w:r>
            <w:t>Boriana</w:t>
          </w:r>
          <w:proofErr w:type="spellEnd"/>
          <w:r>
            <w:t xml:space="preserve"> Åberg</w:t>
          </w:r>
        </w:sdtContent>
      </w:sdt>
      <w:r w:rsidRPr="007F2C93">
        <w:t xml:space="preserve"> (</w:t>
      </w:r>
      <w:sdt>
        <w:sdtPr>
          <w:alias w:val="Parti"/>
          <w:tag w:val="Parti_delete"/>
          <w:id w:val="1620417071"/>
          <w:placeholder>
            <w:docPart w:val="B2885DEDF37842FA92B7DD7508C745C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E233EF">
            <w:t>M</w:t>
          </w:r>
        </w:sdtContent>
      </w:sdt>
      <w:r w:rsidRPr="007F2C93">
        <w:t>) Bilmålvakter</w:t>
      </w:r>
    </w:p>
    <w:p w:rsidR="00E233EF" w:rsidRDefault="00253636" w:rsidP="00253636">
      <w:proofErr w:type="spellStart"/>
      <w:r>
        <w:t>Boriana</w:t>
      </w:r>
      <w:proofErr w:type="spellEnd"/>
      <w:r>
        <w:t xml:space="preserve"> Åberg har frågat mig v</w:t>
      </w:r>
      <w:r w:rsidRPr="009755F4">
        <w:t xml:space="preserve">ilka åtgärder </w:t>
      </w:r>
      <w:r>
        <w:t>jag ämnar</w:t>
      </w:r>
      <w:r w:rsidRPr="009755F4">
        <w:t xml:space="preserve"> vidta för att stävja använda</w:t>
      </w:r>
      <w:r>
        <w:t>ndet av så kallade bilmålvakter.</w:t>
      </w:r>
      <w:r w:rsidR="00E233EF">
        <w:t xml:space="preserve"> </w:t>
      </w:r>
    </w:p>
    <w:p w:rsidR="00253636" w:rsidRDefault="00253636" w:rsidP="00253636">
      <w:r>
        <w:t>Jag och regeringen ser allvarligt på de fortsatta problemen med fordonsmålvakter</w:t>
      </w:r>
      <w:r w:rsidRPr="00967DC8">
        <w:t xml:space="preserve"> </w:t>
      </w:r>
      <w:r>
        <w:t xml:space="preserve">och den </w:t>
      </w:r>
      <w:r w:rsidRPr="00967DC8">
        <w:t>fortsatt växande skuldmängden trots lagstiftningsändringarna från 2014</w:t>
      </w:r>
      <w:r>
        <w:t>. Vi har därför sett ett behov av att vidta olika åtgärder i syfte att minska förekomsten av s.k. fordonsmålvakter,</w:t>
      </w:r>
      <w:r w:rsidR="00222E7E">
        <w:t xml:space="preserve"> och kommer därför att se över</w:t>
      </w:r>
      <w:r>
        <w:t xml:space="preserve"> lagstiftningen och hur den kan skärpas för att minska förekomsten av s.k. fordonsmålvakter. Dessutom har regeringen föreslagit i budgetpropositionen att 25 miljoner kronor per år anvisas under perioden 2018–2020 som ett riktat statsbidrag till kommuner. Avsikten är att dessa medel ska användas för att öka bortforsling, uppställning och skrotning av målvaktsfordon.</w:t>
      </w:r>
    </w:p>
    <w:p w:rsidR="00253636" w:rsidRDefault="00253636" w:rsidP="00253636">
      <w:r>
        <w:t xml:space="preserve">Sammanfattningsvis kommer regeringen att göra en översyn av lagstiftningen och dessutom öka de ekonomiska incitamenten till kommunerna för att omhänderta de aktuella fordonen. </w:t>
      </w:r>
      <w:r w:rsidRPr="00967DC8">
        <w:t>Det är viktigt att signalera att fusk inte lönar sig inte minst mot de fordonsägare som sköter sina åtaganden och skyldigheter.</w:t>
      </w:r>
      <w:r>
        <w:t xml:space="preserve"> </w:t>
      </w:r>
    </w:p>
    <w:p w:rsidR="00253636" w:rsidRDefault="00253636" w:rsidP="00253636">
      <w:r>
        <w:t>Inom regeringskansliet pågår för närvarande arbetet med dessa åtgärder och regeringen kommer att återkomma till riksdagen i frågan.</w:t>
      </w:r>
    </w:p>
    <w:p w:rsidR="00253636" w:rsidRPr="00D648A7" w:rsidRDefault="00253636" w:rsidP="00253636">
      <w:pPr>
        <w:pStyle w:val="RKnormal"/>
        <w:rPr>
          <w:lang w:val="en-GB"/>
        </w:rPr>
      </w:pPr>
      <w:r w:rsidRPr="00D648A7">
        <w:rPr>
          <w:lang w:val="en-GB"/>
        </w:rPr>
        <w:t xml:space="preserve">Stockholm den </w:t>
      </w:r>
      <w:r>
        <w:rPr>
          <w:lang w:val="en-GB"/>
        </w:rPr>
        <w:t xml:space="preserve">18 </w:t>
      </w:r>
      <w:proofErr w:type="spellStart"/>
      <w:r>
        <w:rPr>
          <w:lang w:val="en-GB"/>
        </w:rPr>
        <w:t>december</w:t>
      </w:r>
      <w:proofErr w:type="spellEnd"/>
      <w:r w:rsidRPr="00D648A7">
        <w:rPr>
          <w:lang w:val="en-GB"/>
        </w:rPr>
        <w:t xml:space="preserve"> 2017</w:t>
      </w:r>
    </w:p>
    <w:p w:rsidR="00253636" w:rsidRPr="00D648A7" w:rsidRDefault="00253636" w:rsidP="00253636">
      <w:pPr>
        <w:pStyle w:val="RKnormal"/>
        <w:rPr>
          <w:lang w:val="en-GB"/>
        </w:rPr>
      </w:pPr>
    </w:p>
    <w:p w:rsidR="00253636" w:rsidRPr="00D648A7" w:rsidRDefault="00253636" w:rsidP="00253636">
      <w:pPr>
        <w:pStyle w:val="RKnormal"/>
        <w:rPr>
          <w:lang w:val="en-GB"/>
        </w:rPr>
      </w:pPr>
    </w:p>
    <w:p w:rsidR="00253636" w:rsidRPr="00D648A7" w:rsidRDefault="00253636" w:rsidP="00253636">
      <w:pPr>
        <w:pStyle w:val="RKnormal"/>
        <w:rPr>
          <w:lang w:val="en-GB"/>
        </w:rPr>
      </w:pPr>
      <w:r w:rsidRPr="00D648A7">
        <w:rPr>
          <w:lang w:val="en-GB"/>
        </w:rPr>
        <w:t xml:space="preserve">Tomas </w:t>
      </w:r>
      <w:proofErr w:type="spellStart"/>
      <w:r w:rsidRPr="00D648A7">
        <w:rPr>
          <w:lang w:val="en-GB"/>
        </w:rPr>
        <w:t>Eneroth</w:t>
      </w:r>
      <w:proofErr w:type="spellEnd"/>
    </w:p>
    <w:sectPr w:rsidR="00253636" w:rsidRPr="00D648A7" w:rsidSect="00253636">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36" w:rsidRDefault="00253636" w:rsidP="00A87A54">
      <w:pPr>
        <w:spacing w:after="0" w:line="240" w:lineRule="auto"/>
      </w:pPr>
      <w:r>
        <w:separator/>
      </w:r>
    </w:p>
  </w:endnote>
  <w:endnote w:type="continuationSeparator" w:id="0">
    <w:p w:rsidR="00253636" w:rsidRDefault="002536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962F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962F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36" w:rsidRDefault="00253636" w:rsidP="00A87A54">
      <w:pPr>
        <w:spacing w:after="0" w:line="240" w:lineRule="auto"/>
      </w:pPr>
      <w:r>
        <w:separator/>
      </w:r>
    </w:p>
  </w:footnote>
  <w:footnote w:type="continuationSeparator" w:id="0">
    <w:p w:rsidR="00253636" w:rsidRDefault="002536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53636" w:rsidTr="00C93EBA">
      <w:trPr>
        <w:trHeight w:val="227"/>
      </w:trPr>
      <w:tc>
        <w:tcPr>
          <w:tcW w:w="5534" w:type="dxa"/>
        </w:tcPr>
        <w:p w:rsidR="00253636" w:rsidRPr="007D73AB" w:rsidRDefault="00253636">
          <w:pPr>
            <w:pStyle w:val="Sidhuvud"/>
          </w:pPr>
        </w:p>
      </w:tc>
      <w:tc>
        <w:tcPr>
          <w:tcW w:w="3170" w:type="dxa"/>
          <w:vAlign w:val="bottom"/>
        </w:tcPr>
        <w:p w:rsidR="00253636" w:rsidRPr="007D73AB" w:rsidRDefault="00253636" w:rsidP="00340DE0">
          <w:pPr>
            <w:pStyle w:val="Sidhuvud"/>
          </w:pPr>
        </w:p>
      </w:tc>
      <w:tc>
        <w:tcPr>
          <w:tcW w:w="1134" w:type="dxa"/>
        </w:tcPr>
        <w:p w:rsidR="00253636" w:rsidRDefault="00253636" w:rsidP="005A703A">
          <w:pPr>
            <w:pStyle w:val="Sidhuvud"/>
          </w:pPr>
        </w:p>
      </w:tc>
    </w:tr>
    <w:tr w:rsidR="00253636" w:rsidTr="00C93EBA">
      <w:trPr>
        <w:trHeight w:val="1928"/>
      </w:trPr>
      <w:tc>
        <w:tcPr>
          <w:tcW w:w="5534" w:type="dxa"/>
        </w:tcPr>
        <w:p w:rsidR="00253636" w:rsidRPr="00340DE0" w:rsidRDefault="00253636"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53636" w:rsidRPr="00710A6C" w:rsidRDefault="00253636" w:rsidP="00EE3C0F">
          <w:pPr>
            <w:pStyle w:val="Sidhuvud"/>
            <w:rPr>
              <w:b/>
            </w:rPr>
          </w:pPr>
        </w:p>
        <w:p w:rsidR="00253636" w:rsidRDefault="00253636" w:rsidP="00EE3C0F">
          <w:pPr>
            <w:pStyle w:val="Sidhuvud"/>
          </w:pPr>
        </w:p>
        <w:p w:rsidR="00253636" w:rsidRDefault="00253636" w:rsidP="00EE3C0F">
          <w:pPr>
            <w:pStyle w:val="Sidhuvud"/>
          </w:pPr>
        </w:p>
        <w:p w:rsidR="00253636" w:rsidRDefault="00253636" w:rsidP="00EE3C0F">
          <w:pPr>
            <w:pStyle w:val="Sidhuvud"/>
          </w:pPr>
        </w:p>
        <w:sdt>
          <w:sdtPr>
            <w:alias w:val="Dnr"/>
            <w:tag w:val="ccRKShow_Dnr"/>
            <w:id w:val="-829283628"/>
            <w:placeholder>
              <w:docPart w:val="6797EEBC21E04A2D9FBF41575E2DAD35"/>
            </w:placeholder>
            <w:dataBinding w:prefixMappings="xmlns:ns0='http://lp/documentinfo/RK' " w:xpath="/ns0:DocumentInfo[1]/ns0:BaseInfo[1]/ns0:Dnr[1]" w:storeItemID="{27F96699-E9E6-4486-B7AD-F281C3F93651}"/>
            <w:text/>
          </w:sdtPr>
          <w:sdtEndPr/>
          <w:sdtContent>
            <w:p w:rsidR="00253636" w:rsidRDefault="00253636" w:rsidP="00EE3C0F">
              <w:pPr>
                <w:pStyle w:val="Sidhuvud"/>
              </w:pPr>
              <w:r>
                <w:t>N2017/07476/MRT</w:t>
              </w:r>
            </w:p>
          </w:sdtContent>
        </w:sdt>
        <w:sdt>
          <w:sdtPr>
            <w:alias w:val="DocNumber"/>
            <w:tag w:val="DocNumber"/>
            <w:id w:val="1726028884"/>
            <w:placeholder>
              <w:docPart w:val="C0517DCBAEA04F09A02C51950439324E"/>
            </w:placeholder>
            <w:showingPlcHdr/>
            <w:dataBinding w:prefixMappings="xmlns:ns0='http://lp/documentinfo/RK' " w:xpath="/ns0:DocumentInfo[1]/ns0:BaseInfo[1]/ns0:DocNumber[1]" w:storeItemID="{27F96699-E9E6-4486-B7AD-F281C3F93651}"/>
            <w:text/>
          </w:sdtPr>
          <w:sdtEndPr/>
          <w:sdtContent>
            <w:p w:rsidR="00253636" w:rsidRDefault="00253636" w:rsidP="00EE3C0F">
              <w:pPr>
                <w:pStyle w:val="Sidhuvud"/>
              </w:pPr>
              <w:r>
                <w:rPr>
                  <w:rStyle w:val="Platshllartext"/>
                </w:rPr>
                <w:t xml:space="preserve"> </w:t>
              </w:r>
            </w:p>
          </w:sdtContent>
        </w:sdt>
        <w:p w:rsidR="00253636" w:rsidRDefault="00253636" w:rsidP="00EE3C0F">
          <w:pPr>
            <w:pStyle w:val="Sidhuvud"/>
          </w:pPr>
        </w:p>
      </w:tc>
      <w:tc>
        <w:tcPr>
          <w:tcW w:w="1134" w:type="dxa"/>
        </w:tcPr>
        <w:p w:rsidR="00253636" w:rsidRDefault="00253636" w:rsidP="0094502D">
          <w:pPr>
            <w:pStyle w:val="Sidhuvud"/>
          </w:pPr>
        </w:p>
        <w:p w:rsidR="00253636" w:rsidRPr="0094502D" w:rsidRDefault="00253636" w:rsidP="00EC71A6">
          <w:pPr>
            <w:pStyle w:val="Sidhuvud"/>
          </w:pPr>
        </w:p>
      </w:tc>
    </w:tr>
    <w:tr w:rsidR="00253636" w:rsidTr="00C93EBA">
      <w:trPr>
        <w:trHeight w:val="2268"/>
      </w:trPr>
      <w:sdt>
        <w:sdtPr>
          <w:rPr>
            <w:b/>
          </w:rPr>
          <w:alias w:val="SenderText"/>
          <w:tag w:val="ccRKShow_SenderText"/>
          <w:id w:val="1374046025"/>
          <w:placeholder>
            <w:docPart w:val="11A32C39866F429695D60F0FBF6D6B0B"/>
          </w:placeholder>
        </w:sdtPr>
        <w:sdtEndPr/>
        <w:sdtContent>
          <w:tc>
            <w:tcPr>
              <w:tcW w:w="5534" w:type="dxa"/>
              <w:tcMar>
                <w:right w:w="1134" w:type="dxa"/>
              </w:tcMar>
            </w:tcPr>
            <w:p w:rsidR="00253636" w:rsidRPr="00253636" w:rsidRDefault="00253636" w:rsidP="00340DE0">
              <w:pPr>
                <w:pStyle w:val="Sidhuvud"/>
                <w:rPr>
                  <w:b/>
                </w:rPr>
              </w:pPr>
              <w:r w:rsidRPr="00253636">
                <w:rPr>
                  <w:b/>
                </w:rPr>
                <w:t>Näringsdepartementet</w:t>
              </w:r>
            </w:p>
            <w:p w:rsidR="00C430B4" w:rsidRDefault="00253636" w:rsidP="00340DE0">
              <w:pPr>
                <w:pStyle w:val="Sidhuvud"/>
              </w:pPr>
              <w:r w:rsidRPr="00253636">
                <w:t>Infrastrukturministern</w:t>
              </w:r>
            </w:p>
            <w:p w:rsidR="00253636" w:rsidRPr="00C430B4" w:rsidRDefault="00253636" w:rsidP="00C430B4">
              <w:pPr>
                <w:pStyle w:val="Sidhuvud"/>
                <w:rPr>
                  <w:i/>
                </w:rPr>
              </w:pPr>
            </w:p>
          </w:tc>
        </w:sdtContent>
      </w:sdt>
      <w:sdt>
        <w:sdtPr>
          <w:alias w:val="Recipient"/>
          <w:tag w:val="ccRKShow_Recipient"/>
          <w:id w:val="-28344517"/>
          <w:placeholder>
            <w:docPart w:val="CA9929066F0D40FFB82A4BDAF549A311"/>
          </w:placeholder>
          <w:dataBinding w:prefixMappings="xmlns:ns0='http://lp/documentinfo/RK' " w:xpath="/ns0:DocumentInfo[1]/ns0:BaseInfo[1]/ns0:Recipient[1]" w:storeItemID="{27F96699-E9E6-4486-B7AD-F281C3F93651}"/>
          <w:text w:multiLine="1"/>
        </w:sdtPr>
        <w:sdtEndPr/>
        <w:sdtContent>
          <w:tc>
            <w:tcPr>
              <w:tcW w:w="3170" w:type="dxa"/>
            </w:tcPr>
            <w:p w:rsidR="00253636" w:rsidRDefault="00253636" w:rsidP="00547B89">
              <w:pPr>
                <w:pStyle w:val="Sidhuvud"/>
              </w:pPr>
              <w:r>
                <w:t>Till riksdagen</w:t>
              </w:r>
            </w:p>
          </w:tc>
        </w:sdtContent>
      </w:sdt>
      <w:tc>
        <w:tcPr>
          <w:tcW w:w="1134" w:type="dxa"/>
        </w:tcPr>
        <w:p w:rsidR="00253636" w:rsidRDefault="0025363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3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4773"/>
    <w:rsid w:val="001E72EE"/>
    <w:rsid w:val="001F0629"/>
    <w:rsid w:val="001F0736"/>
    <w:rsid w:val="001F4302"/>
    <w:rsid w:val="001F50BE"/>
    <w:rsid w:val="001F525B"/>
    <w:rsid w:val="001F6BBE"/>
    <w:rsid w:val="00204079"/>
    <w:rsid w:val="002102FD"/>
    <w:rsid w:val="00211B4E"/>
    <w:rsid w:val="00213204"/>
    <w:rsid w:val="00213258"/>
    <w:rsid w:val="00222258"/>
    <w:rsid w:val="00222E7E"/>
    <w:rsid w:val="00223AD6"/>
    <w:rsid w:val="0022666A"/>
    <w:rsid w:val="002315F5"/>
    <w:rsid w:val="00233D52"/>
    <w:rsid w:val="00237147"/>
    <w:rsid w:val="00253636"/>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2F2"/>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4E77"/>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0B4"/>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33EF"/>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7EE4CB-37BD-4107-804E-75D4E08A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7EEBC21E04A2D9FBF41575E2DAD35"/>
        <w:category>
          <w:name w:val="Allmänt"/>
          <w:gallery w:val="placeholder"/>
        </w:category>
        <w:types>
          <w:type w:val="bbPlcHdr"/>
        </w:types>
        <w:behaviors>
          <w:behavior w:val="content"/>
        </w:behaviors>
        <w:guid w:val="{47BD8D75-2258-4F28-8326-4C9C444EAA20}"/>
      </w:docPartPr>
      <w:docPartBody>
        <w:p w:rsidR="00DB12AE" w:rsidRDefault="00526CE8" w:rsidP="00526CE8">
          <w:pPr>
            <w:pStyle w:val="6797EEBC21E04A2D9FBF41575E2DAD35"/>
          </w:pPr>
          <w:r>
            <w:rPr>
              <w:rStyle w:val="Platshllartext"/>
            </w:rPr>
            <w:t xml:space="preserve"> </w:t>
          </w:r>
        </w:p>
      </w:docPartBody>
    </w:docPart>
    <w:docPart>
      <w:docPartPr>
        <w:name w:val="C0517DCBAEA04F09A02C51950439324E"/>
        <w:category>
          <w:name w:val="Allmänt"/>
          <w:gallery w:val="placeholder"/>
        </w:category>
        <w:types>
          <w:type w:val="bbPlcHdr"/>
        </w:types>
        <w:behaviors>
          <w:behavior w:val="content"/>
        </w:behaviors>
        <w:guid w:val="{86C82A69-5E61-4AB0-9736-60C440C5BEA6}"/>
      </w:docPartPr>
      <w:docPartBody>
        <w:p w:rsidR="00DB12AE" w:rsidRDefault="00526CE8" w:rsidP="00526CE8">
          <w:pPr>
            <w:pStyle w:val="C0517DCBAEA04F09A02C51950439324E"/>
          </w:pPr>
          <w:r>
            <w:rPr>
              <w:rStyle w:val="Platshllartext"/>
            </w:rPr>
            <w:t xml:space="preserve"> </w:t>
          </w:r>
        </w:p>
      </w:docPartBody>
    </w:docPart>
    <w:docPart>
      <w:docPartPr>
        <w:name w:val="11A32C39866F429695D60F0FBF6D6B0B"/>
        <w:category>
          <w:name w:val="Allmänt"/>
          <w:gallery w:val="placeholder"/>
        </w:category>
        <w:types>
          <w:type w:val="bbPlcHdr"/>
        </w:types>
        <w:behaviors>
          <w:behavior w:val="content"/>
        </w:behaviors>
        <w:guid w:val="{5A4A4BA2-CFB8-4EF7-9809-F0FB3B283CE8}"/>
      </w:docPartPr>
      <w:docPartBody>
        <w:p w:rsidR="00DB12AE" w:rsidRDefault="00526CE8" w:rsidP="00526CE8">
          <w:pPr>
            <w:pStyle w:val="11A32C39866F429695D60F0FBF6D6B0B"/>
          </w:pPr>
          <w:r>
            <w:rPr>
              <w:rStyle w:val="Platshllartext"/>
            </w:rPr>
            <w:t xml:space="preserve"> </w:t>
          </w:r>
        </w:p>
      </w:docPartBody>
    </w:docPart>
    <w:docPart>
      <w:docPartPr>
        <w:name w:val="CA9929066F0D40FFB82A4BDAF549A311"/>
        <w:category>
          <w:name w:val="Allmänt"/>
          <w:gallery w:val="placeholder"/>
        </w:category>
        <w:types>
          <w:type w:val="bbPlcHdr"/>
        </w:types>
        <w:behaviors>
          <w:behavior w:val="content"/>
        </w:behaviors>
        <w:guid w:val="{A3C5B8CB-61EE-4DCC-A740-5293FD7341EE}"/>
      </w:docPartPr>
      <w:docPartBody>
        <w:p w:rsidR="00DB12AE" w:rsidRDefault="00526CE8" w:rsidP="00526CE8">
          <w:pPr>
            <w:pStyle w:val="CA9929066F0D40FFB82A4BDAF549A311"/>
          </w:pPr>
          <w:r>
            <w:rPr>
              <w:rStyle w:val="Platshllartext"/>
            </w:rPr>
            <w:t xml:space="preserve"> </w:t>
          </w:r>
        </w:p>
      </w:docPartBody>
    </w:docPart>
    <w:docPart>
      <w:docPartPr>
        <w:name w:val="2EE40D4701D244C4B37AF15334264C24"/>
        <w:category>
          <w:name w:val="Allmänt"/>
          <w:gallery w:val="placeholder"/>
        </w:category>
        <w:types>
          <w:type w:val="bbPlcHdr"/>
        </w:types>
        <w:behaviors>
          <w:behavior w:val="content"/>
        </w:behaviors>
        <w:guid w:val="{0FE9B56D-91D7-4A76-97B4-0317FD527CEA}"/>
      </w:docPartPr>
      <w:docPartBody>
        <w:p w:rsidR="005C606A" w:rsidRDefault="00DB12AE" w:rsidP="00DB12AE">
          <w:pPr>
            <w:pStyle w:val="2EE40D4701D244C4B37AF15334264C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2885DEDF37842FA92B7DD7508C745C7"/>
        <w:category>
          <w:name w:val="Allmänt"/>
          <w:gallery w:val="placeholder"/>
        </w:category>
        <w:types>
          <w:type w:val="bbPlcHdr"/>
        </w:types>
        <w:behaviors>
          <w:behavior w:val="content"/>
        </w:behaviors>
        <w:guid w:val="{20369107-1947-48BC-94DA-8404BC706FE3}"/>
      </w:docPartPr>
      <w:docPartBody>
        <w:p w:rsidR="005C606A" w:rsidRDefault="00DB12AE" w:rsidP="00DB12AE">
          <w:pPr>
            <w:pStyle w:val="B2885DEDF37842FA92B7DD7508C745C7"/>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E8"/>
    <w:rsid w:val="00526CE8"/>
    <w:rsid w:val="005C606A"/>
    <w:rsid w:val="00DB1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3B36E9F77E4112BC325EF3CF9960CA">
    <w:name w:val="D13B36E9F77E4112BC325EF3CF9960CA"/>
    <w:rsid w:val="00526CE8"/>
  </w:style>
  <w:style w:type="character" w:styleId="Platshllartext">
    <w:name w:val="Placeholder Text"/>
    <w:basedOn w:val="Standardstycketeckensnitt"/>
    <w:uiPriority w:val="99"/>
    <w:semiHidden/>
    <w:rsid w:val="00DB12AE"/>
    <w:rPr>
      <w:noProof w:val="0"/>
      <w:color w:val="808080"/>
    </w:rPr>
  </w:style>
  <w:style w:type="paragraph" w:customStyle="1" w:styleId="350103324975489E9C69187D44D4E0EA">
    <w:name w:val="350103324975489E9C69187D44D4E0EA"/>
    <w:rsid w:val="00526CE8"/>
  </w:style>
  <w:style w:type="paragraph" w:customStyle="1" w:styleId="E6DDCBD433F446B4A67B8A18109BDBCD">
    <w:name w:val="E6DDCBD433F446B4A67B8A18109BDBCD"/>
    <w:rsid w:val="00526CE8"/>
  </w:style>
  <w:style w:type="paragraph" w:customStyle="1" w:styleId="30B38465097D4369AC160FF31DE22F74">
    <w:name w:val="30B38465097D4369AC160FF31DE22F74"/>
    <w:rsid w:val="00526CE8"/>
  </w:style>
  <w:style w:type="paragraph" w:customStyle="1" w:styleId="6797EEBC21E04A2D9FBF41575E2DAD35">
    <w:name w:val="6797EEBC21E04A2D9FBF41575E2DAD35"/>
    <w:rsid w:val="00526CE8"/>
  </w:style>
  <w:style w:type="paragraph" w:customStyle="1" w:styleId="C0517DCBAEA04F09A02C51950439324E">
    <w:name w:val="C0517DCBAEA04F09A02C51950439324E"/>
    <w:rsid w:val="00526CE8"/>
  </w:style>
  <w:style w:type="paragraph" w:customStyle="1" w:styleId="3E42FDFFCD374657938EA30B7C8617A0">
    <w:name w:val="3E42FDFFCD374657938EA30B7C8617A0"/>
    <w:rsid w:val="00526CE8"/>
  </w:style>
  <w:style w:type="paragraph" w:customStyle="1" w:styleId="587C3F42234C4773AB8EC6C37F6F2B01">
    <w:name w:val="587C3F42234C4773AB8EC6C37F6F2B01"/>
    <w:rsid w:val="00526CE8"/>
  </w:style>
  <w:style w:type="paragraph" w:customStyle="1" w:styleId="F97D043D3CE94DF78AABBC592CA1FC5D">
    <w:name w:val="F97D043D3CE94DF78AABBC592CA1FC5D"/>
    <w:rsid w:val="00526CE8"/>
  </w:style>
  <w:style w:type="paragraph" w:customStyle="1" w:styleId="11A32C39866F429695D60F0FBF6D6B0B">
    <w:name w:val="11A32C39866F429695D60F0FBF6D6B0B"/>
    <w:rsid w:val="00526CE8"/>
  </w:style>
  <w:style w:type="paragraph" w:customStyle="1" w:styleId="CA9929066F0D40FFB82A4BDAF549A311">
    <w:name w:val="CA9929066F0D40FFB82A4BDAF549A311"/>
    <w:rsid w:val="00526CE8"/>
  </w:style>
  <w:style w:type="paragraph" w:customStyle="1" w:styleId="4083DBBC6F65473F8285192854D7EBF8">
    <w:name w:val="4083DBBC6F65473F8285192854D7EBF8"/>
    <w:rsid w:val="00DB12AE"/>
  </w:style>
  <w:style w:type="paragraph" w:customStyle="1" w:styleId="0335053DC1E54A60B43D30E906D34396">
    <w:name w:val="0335053DC1E54A60B43D30E906D34396"/>
    <w:rsid w:val="00DB12AE"/>
  </w:style>
  <w:style w:type="paragraph" w:customStyle="1" w:styleId="2EE40D4701D244C4B37AF15334264C24">
    <w:name w:val="2EE40D4701D244C4B37AF15334264C24"/>
    <w:rsid w:val="00DB12AE"/>
  </w:style>
  <w:style w:type="paragraph" w:customStyle="1" w:styleId="B2885DEDF37842FA92B7DD7508C745C7">
    <w:name w:val="B2885DEDF37842FA92B7DD7508C745C7"/>
    <w:rsid w:val="00DB1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2017-12-13</HeaderDate>
    <Office/>
    <Dnr>N2017/07476/MRT</Dnr>
    <ParagrafNr/>
    <DocumentTitle/>
    <VisitingAddress/>
    <Extra1/>
    <Extra2/>
    <Extra3>Boriana Åberg</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e53265c3-4086-467b-a1df-43add5dd7d0e</RD_Svarsid>
  </documentManagement>
</p:properties>
</file>

<file path=customXml/itemProps1.xml><?xml version="1.0" encoding="utf-8"?>
<ds:datastoreItem xmlns:ds="http://schemas.openxmlformats.org/officeDocument/2006/customXml" ds:itemID="{16201F7C-083C-4C6F-B272-1560038E6F4F}"/>
</file>

<file path=customXml/itemProps2.xml><?xml version="1.0" encoding="utf-8"?>
<ds:datastoreItem xmlns:ds="http://schemas.openxmlformats.org/officeDocument/2006/customXml" ds:itemID="{A63B02F6-C0E3-4BE9-8C18-D7940F326585}"/>
</file>

<file path=customXml/itemProps3.xml><?xml version="1.0" encoding="utf-8"?>
<ds:datastoreItem xmlns:ds="http://schemas.openxmlformats.org/officeDocument/2006/customXml" ds:itemID="{BA0EEBA0-CC18-4D9D-8094-27C6913A5741}"/>
</file>

<file path=customXml/itemProps4.xml><?xml version="1.0" encoding="utf-8"?>
<ds:datastoreItem xmlns:ds="http://schemas.openxmlformats.org/officeDocument/2006/customXml" ds:itemID="{27F96699-E9E6-4486-B7AD-F281C3F93651}"/>
</file>

<file path=customXml/itemProps5.xml><?xml version="1.0" encoding="utf-8"?>
<ds:datastoreItem xmlns:ds="http://schemas.openxmlformats.org/officeDocument/2006/customXml" ds:itemID="{79FF07E7-6284-478F-ADB5-D00F84772851}"/>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1124</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Häggblom</dc:creator>
  <cp:keywords/>
  <dc:description/>
  <cp:lastModifiedBy>Helene Lassi</cp:lastModifiedBy>
  <cp:revision>2</cp:revision>
  <dcterms:created xsi:type="dcterms:W3CDTF">2017-12-18T08:31:00Z</dcterms:created>
  <dcterms:modified xsi:type="dcterms:W3CDTF">2017-12-18T08:31:00Z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