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8115" w14:textId="19F01FEE" w:rsidR="007A05DC" w:rsidRDefault="007A05DC" w:rsidP="00D602F2">
      <w:pPr>
        <w:pStyle w:val="Rubrik"/>
        <w:spacing w:after="480"/>
      </w:pPr>
      <w:r>
        <w:t>S</w:t>
      </w:r>
      <w:r w:rsidR="00001DB5">
        <w:t>var på fråga 2017/18</w:t>
      </w:r>
      <w:r w:rsidR="00E8691E">
        <w:t>:</w:t>
      </w:r>
      <w:r w:rsidR="005E62AE">
        <w:t>53</w:t>
      </w:r>
      <w:r w:rsidRPr="00E4294B">
        <w:rPr>
          <w:color w:val="000000" w:themeColor="text1"/>
        </w:rPr>
        <w:t xml:space="preserve"> av </w:t>
      </w:r>
      <w:r w:rsidR="005E62AE">
        <w:rPr>
          <w:color w:val="000000" w:themeColor="text1"/>
        </w:rPr>
        <w:t>Roger Haddad</w:t>
      </w:r>
      <w:r w:rsidR="00170B1C" w:rsidRPr="00E4294B">
        <w:rPr>
          <w:color w:val="000000" w:themeColor="text1"/>
        </w:rPr>
        <w:t xml:space="preserve"> </w:t>
      </w:r>
      <w:r w:rsidR="005E62AE">
        <w:rPr>
          <w:color w:val="000000" w:themeColor="text1"/>
        </w:rPr>
        <w:t>(L</w:t>
      </w:r>
      <w:r w:rsidR="00D57932" w:rsidRPr="00E4294B">
        <w:rPr>
          <w:color w:val="000000" w:themeColor="text1"/>
        </w:rPr>
        <w:t xml:space="preserve">) </w:t>
      </w:r>
      <w:r w:rsidR="005E62AE">
        <w:rPr>
          <w:color w:val="000000" w:themeColor="text1"/>
        </w:rPr>
        <w:t>Rekrytering till</w:t>
      </w:r>
      <w:r w:rsidR="00001DB5">
        <w:rPr>
          <w:color w:val="000000" w:themeColor="text1"/>
        </w:rPr>
        <w:t xml:space="preserve"> polisutbildning</w:t>
      </w:r>
      <w:r w:rsidR="005E62AE">
        <w:rPr>
          <w:color w:val="000000" w:themeColor="text1"/>
        </w:rPr>
        <w:t>en</w:t>
      </w:r>
    </w:p>
    <w:p w14:paraId="6F7F3EF1" w14:textId="2FBB9AC4" w:rsidR="00DE375E" w:rsidRDefault="005E62AE" w:rsidP="00AB17E9">
      <w:pPr>
        <w:pStyle w:val="Brdtext"/>
      </w:pPr>
      <w:r>
        <w:t xml:space="preserve">Roger Haddad </w:t>
      </w:r>
      <w:r w:rsidR="007A0F9D">
        <w:t xml:space="preserve">har </w:t>
      </w:r>
      <w:r w:rsidR="00483D02">
        <w:t xml:space="preserve">frågat mig </w:t>
      </w:r>
      <w:r w:rsidR="00A120F2">
        <w:t>om jag och regeringen har gett Rekryteringsmyndigheten ett nytt uppdrag med en budget för att utöka kapaciteten för antagning till poli</w:t>
      </w:r>
      <w:r w:rsidR="009910F4">
        <w:t>s</w:t>
      </w:r>
      <w:r w:rsidR="00A120F2">
        <w:t>utbildningen.</w:t>
      </w:r>
    </w:p>
    <w:p w14:paraId="4F1B16B3" w14:textId="0D7AA8D9" w:rsidR="00A120F2" w:rsidRDefault="0000055D" w:rsidP="0000055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r>
        <w:t xml:space="preserve">Den förra regeringen lät utbilda allt för få poliser, vilket nu ställer till problem. För att öka antalet poliser i linje med den </w:t>
      </w:r>
      <w:r w:rsidR="003B33F7">
        <w:t xml:space="preserve">nuvarande regeringens ambition </w:t>
      </w:r>
      <w:r w:rsidR="00C261F6">
        <w:t xml:space="preserve">behöver </w:t>
      </w:r>
      <w:r w:rsidR="00D8212A">
        <w:t>Totalförsvarets rekryteringsmyndighet (</w:t>
      </w:r>
      <w:r w:rsidR="005A0505">
        <w:t>TRM</w:t>
      </w:r>
      <w:r w:rsidR="00D8212A">
        <w:t>)</w:t>
      </w:r>
      <w:r w:rsidR="005A0505">
        <w:t xml:space="preserve"> </w:t>
      </w:r>
      <w:r w:rsidR="003B33F7">
        <w:t xml:space="preserve">öka sin kapacitet för att kunna göra fler prövningar till polisutbildningen. </w:t>
      </w:r>
      <w:r w:rsidR="005A0505">
        <w:t xml:space="preserve">Kapacitetsuppbyggnaden av TRM pågår och det finns en </w:t>
      </w:r>
      <w:r w:rsidR="00D8212A">
        <w:t xml:space="preserve">väl fungerande </w:t>
      </w:r>
      <w:r w:rsidR="005A0505">
        <w:t xml:space="preserve">samverkan mellan Polismyndigheten, </w:t>
      </w:r>
      <w:r w:rsidR="006E1485">
        <w:t xml:space="preserve">TRM </w:t>
      </w:r>
      <w:r w:rsidR="005158D3">
        <w:t>och Försvarsmakten.</w:t>
      </w:r>
    </w:p>
    <w:p w14:paraId="2CF26CAD" w14:textId="77777777" w:rsidR="00A120F2" w:rsidRDefault="00A120F2" w:rsidP="00373AA3">
      <w:pPr>
        <w:pStyle w:val="Brdtext"/>
        <w:spacing w:after="0"/>
      </w:pPr>
    </w:p>
    <w:p w14:paraId="3227CB1E" w14:textId="77482EEE" w:rsidR="0000055D" w:rsidRDefault="004D06AE" w:rsidP="00D5101F">
      <w:pPr>
        <w:pStyle w:val="Brdtext"/>
        <w:spacing w:after="0"/>
      </w:pPr>
      <w:r w:rsidRPr="004D06AE">
        <w:t xml:space="preserve">Polismyndigheten arbetar </w:t>
      </w:r>
      <w:r w:rsidR="007F7FCD">
        <w:t xml:space="preserve">själv </w:t>
      </w:r>
      <w:r w:rsidRPr="004D06AE">
        <w:t xml:space="preserve">aktivt </w:t>
      </w:r>
      <w:r w:rsidR="00EC6324">
        <w:t>med rekryteringen av polisanställda</w:t>
      </w:r>
      <w:r w:rsidR="002F1577">
        <w:t>,</w:t>
      </w:r>
      <w:r w:rsidR="00EC6324">
        <w:t xml:space="preserve"> </w:t>
      </w:r>
      <w:r>
        <w:t>men a</w:t>
      </w:r>
      <w:r w:rsidRPr="004D06AE">
        <w:t xml:space="preserve">rbetet behöver intensifieras. Därför beslutade regeringen den 20 juli att ge Polismyndigheten i uppdrag att stärka kompetensförsörjningen. </w:t>
      </w:r>
      <w:r w:rsidR="002F1577">
        <w:t>I uppdraget ingår b</w:t>
      </w:r>
      <w:r w:rsidRPr="004D06AE">
        <w:t xml:space="preserve">land annat </w:t>
      </w:r>
      <w:r w:rsidR="002F1577">
        <w:t>att</w:t>
      </w:r>
      <w:r w:rsidRPr="004D06AE">
        <w:t xml:space="preserve"> </w:t>
      </w:r>
      <w:r w:rsidR="00D8212A">
        <w:t xml:space="preserve">genomföra en rekryteringskampanj så att fler personer och rätt personer söker sig till polisyrket. I uppdraget ingår också att </w:t>
      </w:r>
      <w:r w:rsidRPr="004D06AE">
        <w:t>se över antagningsprocessen till polisutbildningen.</w:t>
      </w:r>
      <w:r w:rsidR="00EC6324">
        <w:t xml:space="preserve"> Den delen av uppdraget ska </w:t>
      </w:r>
      <w:r w:rsidR="00EE3692">
        <w:t>redovisas den 15 november 2017.</w:t>
      </w:r>
      <w:bookmarkStart w:id="0" w:name="_GoBack"/>
      <w:bookmarkEnd w:id="0"/>
    </w:p>
    <w:p w14:paraId="60AFF37A" w14:textId="77777777" w:rsidR="00F9451B" w:rsidRDefault="00F9451B" w:rsidP="00573BB1">
      <w:pPr>
        <w:pStyle w:val="Brdtext"/>
      </w:pPr>
    </w:p>
    <w:p w14:paraId="070877CA" w14:textId="2B150E18" w:rsidR="002A1FDA" w:rsidRDefault="00420953" w:rsidP="00573BB1">
      <w:pPr>
        <w:pStyle w:val="Brdtext"/>
      </w:pPr>
      <w:r w:rsidRPr="00170B1C">
        <w:t xml:space="preserve">Stockholm den </w:t>
      </w:r>
      <w:r w:rsidR="00C261F6">
        <w:t>11</w:t>
      </w:r>
      <w:r w:rsidR="00DE375E" w:rsidRPr="00BA19F6">
        <w:t xml:space="preserve"> </w:t>
      </w:r>
      <w:r w:rsidR="00AB17E9">
        <w:t>oktober</w:t>
      </w:r>
      <w:r w:rsidR="00DE375E">
        <w:t xml:space="preserve"> </w:t>
      </w:r>
      <w:r w:rsidRPr="00170B1C">
        <w:t>2017</w:t>
      </w:r>
      <w:r w:rsidR="003B52B7">
        <w:br/>
      </w:r>
      <w:r w:rsidR="003B52B7">
        <w:br/>
      </w:r>
      <w:r w:rsidR="003B52B7">
        <w:br/>
      </w:r>
      <w:r w:rsidR="007A0F9D"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D88A" w14:textId="77777777" w:rsidR="001F569C" w:rsidRDefault="001F569C" w:rsidP="00A87A54">
      <w:pPr>
        <w:spacing w:after="0" w:line="240" w:lineRule="auto"/>
      </w:pPr>
      <w:r>
        <w:separator/>
      </w:r>
    </w:p>
  </w:endnote>
  <w:endnote w:type="continuationSeparator" w:id="0">
    <w:p w14:paraId="124EEC81" w14:textId="77777777" w:rsidR="001F569C" w:rsidRDefault="001F56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A484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3E7E7" w14:textId="4FE4CC0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90D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90DF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AFD8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69C4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23D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168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0489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0C8172" w14:textId="77777777" w:rsidTr="00C26068">
      <w:trPr>
        <w:trHeight w:val="227"/>
      </w:trPr>
      <w:tc>
        <w:tcPr>
          <w:tcW w:w="4074" w:type="dxa"/>
        </w:tcPr>
        <w:p w14:paraId="297638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5AAF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CEBD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83D72" w14:textId="77777777" w:rsidR="001F569C" w:rsidRDefault="001F569C" w:rsidP="00A87A54">
      <w:pPr>
        <w:spacing w:after="0" w:line="240" w:lineRule="auto"/>
      </w:pPr>
      <w:r>
        <w:separator/>
      </w:r>
    </w:p>
  </w:footnote>
  <w:footnote w:type="continuationSeparator" w:id="0">
    <w:p w14:paraId="54C7A29D" w14:textId="77777777" w:rsidR="001F569C" w:rsidRDefault="001F56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5160CB97" w14:textId="77777777" w:rsidTr="00C93EBA">
      <w:trPr>
        <w:trHeight w:val="227"/>
      </w:trPr>
      <w:tc>
        <w:tcPr>
          <w:tcW w:w="5534" w:type="dxa"/>
        </w:tcPr>
        <w:p w14:paraId="3CEABC6F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144BD4AE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3C2ACF55" w14:textId="77777777" w:rsidR="007A05DC" w:rsidRDefault="007A05DC" w:rsidP="005A703A">
          <w:pPr>
            <w:pStyle w:val="Sidhuvud"/>
          </w:pPr>
        </w:p>
      </w:tc>
    </w:tr>
    <w:tr w:rsidR="007A05DC" w14:paraId="0DAB4474" w14:textId="77777777" w:rsidTr="00C93EBA">
      <w:trPr>
        <w:trHeight w:val="1928"/>
      </w:trPr>
      <w:tc>
        <w:tcPr>
          <w:tcW w:w="5534" w:type="dxa"/>
        </w:tcPr>
        <w:p w14:paraId="096F4649" w14:textId="77777777" w:rsidR="007A05DC" w:rsidRPr="00BA19F6" w:rsidRDefault="007A05DC" w:rsidP="00340DE0">
          <w:pPr>
            <w:pStyle w:val="Sidhuvud"/>
          </w:pPr>
          <w:bookmarkStart w:id="1" w:name="Logo"/>
          <w:bookmarkEnd w:id="1"/>
          <w:r w:rsidRPr="00BA19F6">
            <w:rPr>
              <w:noProof/>
              <w:lang w:eastAsia="sv-SE"/>
            </w:rPr>
            <w:drawing>
              <wp:inline distT="0" distB="0" distL="0" distR="0" wp14:anchorId="5425B7E9" wp14:editId="460D463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E81D9D" w14:textId="77777777" w:rsidR="007A05DC" w:rsidRPr="00BA19F6" w:rsidRDefault="007A05DC" w:rsidP="00EE3C0F">
          <w:pPr>
            <w:pStyle w:val="Sidhuvud"/>
          </w:pPr>
        </w:p>
        <w:p w14:paraId="3FC4C143" w14:textId="77777777" w:rsidR="007A05DC" w:rsidRPr="00BA19F6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A370E23" w14:textId="1D347C95" w:rsidR="007A05DC" w:rsidRPr="00BA19F6" w:rsidRDefault="00C261F6" w:rsidP="00EE3C0F">
              <w:pPr>
                <w:pStyle w:val="Sidhuvud"/>
              </w:pPr>
              <w:r w:rsidRPr="00BA19F6">
                <w:t>Ju2017/</w:t>
              </w:r>
              <w:r>
                <w:t>07585</w:t>
              </w:r>
              <w:r w:rsidRPr="00BA19F6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2D265D03" w14:textId="77777777" w:rsidR="007A05DC" w:rsidRPr="00BA19F6" w:rsidRDefault="007A05DC" w:rsidP="007A05DC">
              <w:pPr>
                <w:pStyle w:val="Sidhuvud"/>
              </w:pPr>
              <w:r w:rsidRPr="00BA19F6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33CAFF27" w14:textId="77777777" w:rsidR="007A05DC" w:rsidRPr="0094502D" w:rsidRDefault="007A05DC" w:rsidP="0094502D">
          <w:pPr>
            <w:pStyle w:val="Sidhuvud"/>
          </w:pPr>
        </w:p>
      </w:tc>
    </w:tr>
    <w:tr w:rsidR="007A05DC" w14:paraId="207B5D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6DBBFA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52D15B9B" w14:textId="77777777" w:rsidR="007A05DC" w:rsidRPr="00340DE0" w:rsidRDefault="00BD4AA5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44B437D4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E96C8" w14:textId="77777777" w:rsidR="007A05DC" w:rsidRDefault="007A05DC" w:rsidP="003E6020">
          <w:pPr>
            <w:pStyle w:val="Sidhuvud"/>
          </w:pPr>
        </w:p>
      </w:tc>
    </w:tr>
  </w:tbl>
  <w:p w14:paraId="37C013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C20EB"/>
    <w:multiLevelType w:val="hybridMultilevel"/>
    <w:tmpl w:val="2854A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BEE2F7A"/>
    <w:multiLevelType w:val="hybridMultilevel"/>
    <w:tmpl w:val="0FAC7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055D"/>
    <w:rsid w:val="00001DB5"/>
    <w:rsid w:val="000036AA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11A1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D2F61"/>
    <w:rsid w:val="000E12D9"/>
    <w:rsid w:val="000E1FC3"/>
    <w:rsid w:val="000E3E18"/>
    <w:rsid w:val="000F00B8"/>
    <w:rsid w:val="000F6B0D"/>
    <w:rsid w:val="0011413E"/>
    <w:rsid w:val="00121002"/>
    <w:rsid w:val="001428E2"/>
    <w:rsid w:val="00143CD0"/>
    <w:rsid w:val="00160C54"/>
    <w:rsid w:val="00170B1C"/>
    <w:rsid w:val="00170CE4"/>
    <w:rsid w:val="0017300E"/>
    <w:rsid w:val="00173126"/>
    <w:rsid w:val="00173A36"/>
    <w:rsid w:val="00192E34"/>
    <w:rsid w:val="0019723A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569C"/>
    <w:rsid w:val="001F6BBE"/>
    <w:rsid w:val="001F7D9E"/>
    <w:rsid w:val="00204079"/>
    <w:rsid w:val="002102FD"/>
    <w:rsid w:val="00211B4E"/>
    <w:rsid w:val="0021224A"/>
    <w:rsid w:val="00213258"/>
    <w:rsid w:val="00222258"/>
    <w:rsid w:val="00223590"/>
    <w:rsid w:val="00223AD6"/>
    <w:rsid w:val="002256FA"/>
    <w:rsid w:val="0022666A"/>
    <w:rsid w:val="00233D52"/>
    <w:rsid w:val="00237147"/>
    <w:rsid w:val="0024036C"/>
    <w:rsid w:val="00243982"/>
    <w:rsid w:val="002461AB"/>
    <w:rsid w:val="00250BD9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0E3D"/>
    <w:rsid w:val="002E4CD7"/>
    <w:rsid w:val="002E4D3F"/>
    <w:rsid w:val="002F1577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73AA3"/>
    <w:rsid w:val="00380663"/>
    <w:rsid w:val="003825CD"/>
    <w:rsid w:val="003853E3"/>
    <w:rsid w:val="0038587E"/>
    <w:rsid w:val="00392ED4"/>
    <w:rsid w:val="003A2E73"/>
    <w:rsid w:val="003A5969"/>
    <w:rsid w:val="003A5C58"/>
    <w:rsid w:val="003B33F7"/>
    <w:rsid w:val="003B474C"/>
    <w:rsid w:val="003B52B7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E7B"/>
    <w:rsid w:val="004B35E7"/>
    <w:rsid w:val="004B6276"/>
    <w:rsid w:val="004B63BF"/>
    <w:rsid w:val="004B66DA"/>
    <w:rsid w:val="004B7DFF"/>
    <w:rsid w:val="004C5686"/>
    <w:rsid w:val="004C70EE"/>
    <w:rsid w:val="004D06AE"/>
    <w:rsid w:val="004E25CD"/>
    <w:rsid w:val="004F0448"/>
    <w:rsid w:val="004F1EA0"/>
    <w:rsid w:val="004F2E64"/>
    <w:rsid w:val="004F6525"/>
    <w:rsid w:val="00505905"/>
    <w:rsid w:val="00511A1B"/>
    <w:rsid w:val="00511A68"/>
    <w:rsid w:val="005158D3"/>
    <w:rsid w:val="0052127C"/>
    <w:rsid w:val="005302E0"/>
    <w:rsid w:val="00544738"/>
    <w:rsid w:val="005456E4"/>
    <w:rsid w:val="00547B89"/>
    <w:rsid w:val="0055370A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039B"/>
    <w:rsid w:val="00590DF4"/>
    <w:rsid w:val="00596E2B"/>
    <w:rsid w:val="005A0505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5E62AE"/>
    <w:rsid w:val="005F066B"/>
    <w:rsid w:val="005F4F67"/>
    <w:rsid w:val="00605C43"/>
    <w:rsid w:val="00606330"/>
    <w:rsid w:val="006175D7"/>
    <w:rsid w:val="006208E5"/>
    <w:rsid w:val="00621431"/>
    <w:rsid w:val="00625A7C"/>
    <w:rsid w:val="00627FE6"/>
    <w:rsid w:val="00631F82"/>
    <w:rsid w:val="00650080"/>
    <w:rsid w:val="00654B4D"/>
    <w:rsid w:val="0065559D"/>
    <w:rsid w:val="0066378C"/>
    <w:rsid w:val="00665C23"/>
    <w:rsid w:val="00670A48"/>
    <w:rsid w:val="00672F6F"/>
    <w:rsid w:val="00676C88"/>
    <w:rsid w:val="0069523C"/>
    <w:rsid w:val="006962CA"/>
    <w:rsid w:val="006B4A30"/>
    <w:rsid w:val="006B7569"/>
    <w:rsid w:val="006C12B6"/>
    <w:rsid w:val="006C21B6"/>
    <w:rsid w:val="006C28EE"/>
    <w:rsid w:val="006D1F84"/>
    <w:rsid w:val="006D2998"/>
    <w:rsid w:val="006D3188"/>
    <w:rsid w:val="006E08FC"/>
    <w:rsid w:val="006E1485"/>
    <w:rsid w:val="006E6D12"/>
    <w:rsid w:val="006F2588"/>
    <w:rsid w:val="00710A6C"/>
    <w:rsid w:val="00710D98"/>
    <w:rsid w:val="00712266"/>
    <w:rsid w:val="00712593"/>
    <w:rsid w:val="00724A1C"/>
    <w:rsid w:val="007351D9"/>
    <w:rsid w:val="00735AD1"/>
    <w:rsid w:val="00743E09"/>
    <w:rsid w:val="00750C93"/>
    <w:rsid w:val="00753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0F9D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7F7FCD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432A5"/>
    <w:rsid w:val="008504F6"/>
    <w:rsid w:val="00860EC4"/>
    <w:rsid w:val="00863BB7"/>
    <w:rsid w:val="00867873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8F6400"/>
    <w:rsid w:val="0090134E"/>
    <w:rsid w:val="009036E7"/>
    <w:rsid w:val="0091053B"/>
    <w:rsid w:val="00914CCE"/>
    <w:rsid w:val="0092188D"/>
    <w:rsid w:val="0094502D"/>
    <w:rsid w:val="00947013"/>
    <w:rsid w:val="00954A63"/>
    <w:rsid w:val="00955212"/>
    <w:rsid w:val="0097293C"/>
    <w:rsid w:val="00976D76"/>
    <w:rsid w:val="0098368D"/>
    <w:rsid w:val="00984EA2"/>
    <w:rsid w:val="00986CC3"/>
    <w:rsid w:val="0099068E"/>
    <w:rsid w:val="009910F4"/>
    <w:rsid w:val="009920AA"/>
    <w:rsid w:val="009A4D0A"/>
    <w:rsid w:val="009A61F0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120F2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2865"/>
    <w:rsid w:val="00A8483F"/>
    <w:rsid w:val="00A870B0"/>
    <w:rsid w:val="00A87A54"/>
    <w:rsid w:val="00AA1809"/>
    <w:rsid w:val="00AB17E9"/>
    <w:rsid w:val="00AB5519"/>
    <w:rsid w:val="00AB6313"/>
    <w:rsid w:val="00AB71DD"/>
    <w:rsid w:val="00AC0EC2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280F"/>
    <w:rsid w:val="00B77FD1"/>
    <w:rsid w:val="00B84409"/>
    <w:rsid w:val="00B90390"/>
    <w:rsid w:val="00BA19F6"/>
    <w:rsid w:val="00BB5683"/>
    <w:rsid w:val="00BC17DF"/>
    <w:rsid w:val="00BC63AD"/>
    <w:rsid w:val="00BD0826"/>
    <w:rsid w:val="00BD15AB"/>
    <w:rsid w:val="00BD4AA5"/>
    <w:rsid w:val="00BE025A"/>
    <w:rsid w:val="00BE1897"/>
    <w:rsid w:val="00BE3210"/>
    <w:rsid w:val="00BF4F06"/>
    <w:rsid w:val="00BF534E"/>
    <w:rsid w:val="00BF5717"/>
    <w:rsid w:val="00C02EB3"/>
    <w:rsid w:val="00C12575"/>
    <w:rsid w:val="00C141C6"/>
    <w:rsid w:val="00C2071A"/>
    <w:rsid w:val="00C20ACB"/>
    <w:rsid w:val="00C23703"/>
    <w:rsid w:val="00C2582D"/>
    <w:rsid w:val="00C26068"/>
    <w:rsid w:val="00C261F6"/>
    <w:rsid w:val="00C26391"/>
    <w:rsid w:val="00C271A8"/>
    <w:rsid w:val="00C37A77"/>
    <w:rsid w:val="00C41141"/>
    <w:rsid w:val="00C461E6"/>
    <w:rsid w:val="00C47842"/>
    <w:rsid w:val="00C63EC4"/>
    <w:rsid w:val="00C76C3D"/>
    <w:rsid w:val="00C81534"/>
    <w:rsid w:val="00C9061B"/>
    <w:rsid w:val="00C93EBA"/>
    <w:rsid w:val="00C95F11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153A"/>
    <w:rsid w:val="00CE20BC"/>
    <w:rsid w:val="00CF13E2"/>
    <w:rsid w:val="00CF1FD8"/>
    <w:rsid w:val="00CF4FDC"/>
    <w:rsid w:val="00D021D2"/>
    <w:rsid w:val="00D050F4"/>
    <w:rsid w:val="00D05D49"/>
    <w:rsid w:val="00D061BB"/>
    <w:rsid w:val="00D07BE1"/>
    <w:rsid w:val="00D116C0"/>
    <w:rsid w:val="00D13433"/>
    <w:rsid w:val="00D13D8A"/>
    <w:rsid w:val="00D217F2"/>
    <w:rsid w:val="00D276CC"/>
    <w:rsid w:val="00D279D8"/>
    <w:rsid w:val="00D27C8E"/>
    <w:rsid w:val="00D4141B"/>
    <w:rsid w:val="00D4145D"/>
    <w:rsid w:val="00D5101F"/>
    <w:rsid w:val="00D5467F"/>
    <w:rsid w:val="00D55837"/>
    <w:rsid w:val="00D56FBB"/>
    <w:rsid w:val="00D57932"/>
    <w:rsid w:val="00D602F2"/>
    <w:rsid w:val="00D60F51"/>
    <w:rsid w:val="00D6730A"/>
    <w:rsid w:val="00D674A6"/>
    <w:rsid w:val="00D70BAE"/>
    <w:rsid w:val="00D72921"/>
    <w:rsid w:val="00D74B7C"/>
    <w:rsid w:val="00D76068"/>
    <w:rsid w:val="00D76B01"/>
    <w:rsid w:val="00D8212A"/>
    <w:rsid w:val="00D84704"/>
    <w:rsid w:val="00D95424"/>
    <w:rsid w:val="00DA5C0D"/>
    <w:rsid w:val="00DB646C"/>
    <w:rsid w:val="00DB714B"/>
    <w:rsid w:val="00DC0009"/>
    <w:rsid w:val="00DD0722"/>
    <w:rsid w:val="00DE375E"/>
    <w:rsid w:val="00DF5BFB"/>
    <w:rsid w:val="00E022DA"/>
    <w:rsid w:val="00E03BCB"/>
    <w:rsid w:val="00E124DC"/>
    <w:rsid w:val="00E15BAB"/>
    <w:rsid w:val="00E16DFF"/>
    <w:rsid w:val="00E31804"/>
    <w:rsid w:val="00E406DF"/>
    <w:rsid w:val="00E4143A"/>
    <w:rsid w:val="00E4294B"/>
    <w:rsid w:val="00E4457A"/>
    <w:rsid w:val="00E469E4"/>
    <w:rsid w:val="00E475C3"/>
    <w:rsid w:val="00E509B0"/>
    <w:rsid w:val="00E55D8E"/>
    <w:rsid w:val="00E57BC4"/>
    <w:rsid w:val="00E65016"/>
    <w:rsid w:val="00E73278"/>
    <w:rsid w:val="00E81109"/>
    <w:rsid w:val="00E81E54"/>
    <w:rsid w:val="00E8691E"/>
    <w:rsid w:val="00EA1688"/>
    <w:rsid w:val="00EA2D00"/>
    <w:rsid w:val="00EA4C83"/>
    <w:rsid w:val="00EB1118"/>
    <w:rsid w:val="00EC1DA0"/>
    <w:rsid w:val="00EC329B"/>
    <w:rsid w:val="00EC6324"/>
    <w:rsid w:val="00EC73EB"/>
    <w:rsid w:val="00ED17C0"/>
    <w:rsid w:val="00ED592E"/>
    <w:rsid w:val="00ED6ABD"/>
    <w:rsid w:val="00ED72E1"/>
    <w:rsid w:val="00EE2044"/>
    <w:rsid w:val="00EE3692"/>
    <w:rsid w:val="00EE3C0F"/>
    <w:rsid w:val="00EE5C55"/>
    <w:rsid w:val="00EE6810"/>
    <w:rsid w:val="00EF2A7F"/>
    <w:rsid w:val="00EF4803"/>
    <w:rsid w:val="00F03EAC"/>
    <w:rsid w:val="00F04B7C"/>
    <w:rsid w:val="00F10102"/>
    <w:rsid w:val="00F11BD5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2B6C"/>
    <w:rsid w:val="00F834AA"/>
    <w:rsid w:val="00F848D6"/>
    <w:rsid w:val="00F904F6"/>
    <w:rsid w:val="00F941A3"/>
    <w:rsid w:val="00F943C8"/>
    <w:rsid w:val="00F9451B"/>
    <w:rsid w:val="00F96B28"/>
    <w:rsid w:val="00FA41B4"/>
    <w:rsid w:val="00FA5DDD"/>
    <w:rsid w:val="00FA7644"/>
    <w:rsid w:val="00FB2639"/>
    <w:rsid w:val="00FD0B7B"/>
    <w:rsid w:val="00FE1DCC"/>
    <w:rsid w:val="00FE55AE"/>
    <w:rsid w:val="00FF0538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5F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F3150D1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F3150D2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F3150D3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F3150D4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F4A41"/>
    <w:rsid w:val="00166C51"/>
    <w:rsid w:val="003E06C4"/>
    <w:rsid w:val="00484421"/>
    <w:rsid w:val="005078C8"/>
    <w:rsid w:val="005565D3"/>
    <w:rsid w:val="008C13AB"/>
    <w:rsid w:val="009D6AF8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50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a7ea8dc4-08fe-4fe7-a5e6-d952ced0f5f9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Ju2017/07585/POL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2CC3-3F6E-4794-822F-A5F804AA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EF156-A248-4F45-8E92-9CDFE9DC3BF0}"/>
</file>

<file path=customXml/itemProps3.xml><?xml version="1.0" encoding="utf-8"?>
<ds:datastoreItem xmlns:ds="http://schemas.openxmlformats.org/officeDocument/2006/customXml" ds:itemID="{C1BD4F1B-E075-4FA2-8C83-5D05F7EB78B8}">
  <ds:schemaRefs>
    <ds:schemaRef ds:uri="http://schemas.microsoft.com/office/2006/metadata/properties"/>
    <ds:schemaRef ds:uri="http://purl.org/dc/terms/"/>
    <ds:schemaRef ds:uri="03bdfa32-753e-480b-a763-6185260a961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429eb68-8afa-474e-a293-a9fa933f1d84"/>
  </ds:schemaRefs>
</ds:datastoreItem>
</file>

<file path=customXml/itemProps4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148282C3-6D3C-43F4-A6E1-A273E64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Markus Grundtman</cp:lastModifiedBy>
  <cp:revision>22</cp:revision>
  <cp:lastPrinted>2017-08-15T09:19:00Z</cp:lastPrinted>
  <dcterms:created xsi:type="dcterms:W3CDTF">2017-10-02T13:15:00Z</dcterms:created>
  <dcterms:modified xsi:type="dcterms:W3CDTF">2017-10-05T15:42:00Z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c5ca8549-e181-4b64-b7b7-c49f23646c9e</vt:lpwstr>
  </property>
</Properties>
</file>