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EA3E" w14:textId="77777777" w:rsidR="008A1F89" w:rsidRDefault="008A1F89" w:rsidP="008A1F89">
      <w:pPr>
        <w:pStyle w:val="Rubrik"/>
      </w:pPr>
      <w:bookmarkStart w:id="0" w:name="Start"/>
      <w:bookmarkEnd w:id="0"/>
      <w:r>
        <w:t>Svar på fråga 2017/18:1007 av Hans Wallmar</w:t>
      </w:r>
      <w:bookmarkStart w:id="1" w:name="_GoBack"/>
      <w:bookmarkEnd w:id="1"/>
      <w:r>
        <w:t>k (M)</w:t>
      </w:r>
      <w:r w:rsidR="0012490C">
        <w:t xml:space="preserve"> Relevanta kunskaper för </w:t>
      </w:r>
      <w:r w:rsidR="00CE153D">
        <w:t>verksamhetsområdet</w:t>
      </w:r>
    </w:p>
    <w:p w14:paraId="71323F50" w14:textId="205518F2" w:rsidR="008A1F89" w:rsidRDefault="008A1F89" w:rsidP="002749F7">
      <w:pPr>
        <w:pStyle w:val="Brdtext"/>
      </w:pPr>
      <w:r>
        <w:t xml:space="preserve">Hans Wallmark har frågat försvarsministern </w:t>
      </w:r>
      <w:r w:rsidRPr="008A1F89">
        <w:t>om vilka initiativ denne är beredd att ta för att inom sitt ansvarsområde bevaka Försvarsmaktens intressen i beredningsprocessen för rekryteringsärendet avseende ny generaldirektör och chef för Fortifikationsverket?</w:t>
      </w:r>
    </w:p>
    <w:p w14:paraId="2FB3C465" w14:textId="77777777" w:rsidR="008A1F89" w:rsidRDefault="008A1F89" w:rsidP="006A12F1">
      <w:pPr>
        <w:pStyle w:val="Brdtext"/>
      </w:pPr>
      <w:r>
        <w:t>Arbetet inom regeringen är så fördelat att det är jag som ska svara på frågan.</w:t>
      </w:r>
    </w:p>
    <w:p w14:paraId="1E821290" w14:textId="77777777" w:rsidR="008A1F89" w:rsidRDefault="008A1F89" w:rsidP="006A12F1">
      <w:pPr>
        <w:pStyle w:val="Brdtext"/>
      </w:pPr>
      <w:r>
        <w:t>Regeringen har på mitt förslag den 15 mars i år beslutat anställa M</w:t>
      </w:r>
      <w:r w:rsidR="00A30B23">
        <w:t xml:space="preserve">aria </w:t>
      </w:r>
      <w:r>
        <w:t>B</w:t>
      </w:r>
      <w:r w:rsidR="00A30B23">
        <w:t xml:space="preserve">redberg </w:t>
      </w:r>
      <w:r>
        <w:t>P</w:t>
      </w:r>
      <w:r w:rsidR="00A30B23">
        <w:t>ettersson</w:t>
      </w:r>
      <w:r>
        <w:t xml:space="preserve"> som ny generaldirektör och chef för Fortifikationsverket. </w:t>
      </w:r>
      <w:r w:rsidR="00552FE3">
        <w:t>Jag är övertygad</w:t>
      </w:r>
      <w:r>
        <w:t xml:space="preserve"> </w:t>
      </w:r>
      <w:r w:rsidR="00552FE3">
        <w:t xml:space="preserve">om att vi därmed funnit en chef som har de </w:t>
      </w:r>
      <w:r w:rsidR="00552FE3" w:rsidRPr="00552FE3">
        <w:t xml:space="preserve">erfarenheter </w:t>
      </w:r>
      <w:r w:rsidR="00552FE3">
        <w:t xml:space="preserve">och den kompetens </w:t>
      </w:r>
      <w:r w:rsidR="00552FE3" w:rsidRPr="00552FE3">
        <w:t xml:space="preserve">som vi bedömt som relevanta </w:t>
      </w:r>
      <w:r w:rsidR="00A92B69">
        <w:t>för befattningen.</w:t>
      </w:r>
    </w:p>
    <w:p w14:paraId="7F0ED6CE" w14:textId="77777777" w:rsidR="008A1F89" w:rsidRDefault="008A1F89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1ACD6848E1194C72B058326DA5461886"/>
          </w:placeholder>
          <w:dataBinding w:prefixMappings="xmlns:ns0='http://lp/documentinfo/RK' " w:xpath="/ns0:DocumentInfo[1]/ns0:BaseInfo[1]/ns0:HeaderDate[1]" w:storeItemID="{2F13F930-0B79-4976-AD28-DA2B67C8F725}"/>
          <w:date w:fullDate="2018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30B23">
            <w:t>20 mars 2018</w:t>
          </w:r>
        </w:sdtContent>
      </w:sdt>
    </w:p>
    <w:p w14:paraId="77539B63" w14:textId="77777777" w:rsidR="008A1F89" w:rsidRDefault="008A1F89" w:rsidP="00471B06">
      <w:pPr>
        <w:pStyle w:val="Brdtextutanavstnd"/>
      </w:pPr>
    </w:p>
    <w:p w14:paraId="5D7D1D39" w14:textId="77777777" w:rsidR="008A1F89" w:rsidRDefault="008A1F89" w:rsidP="00471B06">
      <w:pPr>
        <w:pStyle w:val="Brdtextutanavstnd"/>
      </w:pPr>
    </w:p>
    <w:p w14:paraId="23D70214" w14:textId="77777777" w:rsidR="008A1F89" w:rsidRDefault="008A1F89" w:rsidP="00471B06">
      <w:pPr>
        <w:pStyle w:val="Brdtextutanavstnd"/>
      </w:pPr>
    </w:p>
    <w:p w14:paraId="0A778219" w14:textId="77777777" w:rsidR="008A1F89" w:rsidRDefault="008A1F89" w:rsidP="00422A41">
      <w:pPr>
        <w:pStyle w:val="Brdtext"/>
      </w:pPr>
      <w:r>
        <w:t>Per Bolund</w:t>
      </w:r>
    </w:p>
    <w:p w14:paraId="25C6C1D7" w14:textId="77777777" w:rsidR="008A1F89" w:rsidRPr="00DB48AB" w:rsidRDefault="008A1F89" w:rsidP="00DB48AB">
      <w:pPr>
        <w:pStyle w:val="Brdtext"/>
      </w:pPr>
    </w:p>
    <w:sectPr w:rsidR="008A1F89" w:rsidRPr="00DB48AB" w:rsidSect="008A1F8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E378" w14:textId="77777777" w:rsidR="00FB0146" w:rsidRDefault="00FB0146" w:rsidP="00A87A54">
      <w:pPr>
        <w:spacing w:after="0" w:line="240" w:lineRule="auto"/>
      </w:pPr>
      <w:r>
        <w:separator/>
      </w:r>
    </w:p>
  </w:endnote>
  <w:endnote w:type="continuationSeparator" w:id="0">
    <w:p w14:paraId="517F6D48" w14:textId="77777777" w:rsidR="00FB0146" w:rsidRDefault="00FB01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284E7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B454DC" w14:textId="7480274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73BE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79FBA9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58180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C5DCB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384C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52880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8F29AA" w14:textId="77777777" w:rsidTr="00C26068">
      <w:trPr>
        <w:trHeight w:val="227"/>
      </w:trPr>
      <w:tc>
        <w:tcPr>
          <w:tcW w:w="4074" w:type="dxa"/>
        </w:tcPr>
        <w:p w14:paraId="68DDB4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5A202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73E47E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245F" w14:textId="77777777" w:rsidR="00FB0146" w:rsidRDefault="00FB0146" w:rsidP="00A87A54">
      <w:pPr>
        <w:spacing w:after="0" w:line="240" w:lineRule="auto"/>
      </w:pPr>
      <w:r>
        <w:separator/>
      </w:r>
    </w:p>
  </w:footnote>
  <w:footnote w:type="continuationSeparator" w:id="0">
    <w:p w14:paraId="56C54F21" w14:textId="77777777" w:rsidR="00FB0146" w:rsidRDefault="00FB01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A1F89" w14:paraId="6DCF45FE" w14:textId="77777777" w:rsidTr="00C93EBA">
      <w:trPr>
        <w:trHeight w:val="227"/>
      </w:trPr>
      <w:tc>
        <w:tcPr>
          <w:tcW w:w="5534" w:type="dxa"/>
        </w:tcPr>
        <w:p w14:paraId="0879349C" w14:textId="77777777" w:rsidR="008A1F89" w:rsidRPr="007D73AB" w:rsidRDefault="008A1F89">
          <w:pPr>
            <w:pStyle w:val="Sidhuvud"/>
          </w:pPr>
        </w:p>
      </w:tc>
      <w:tc>
        <w:tcPr>
          <w:tcW w:w="3170" w:type="dxa"/>
          <w:vAlign w:val="bottom"/>
        </w:tcPr>
        <w:p w14:paraId="2CE4094F" w14:textId="77777777" w:rsidR="008A1F89" w:rsidRPr="007D73AB" w:rsidRDefault="008A1F89" w:rsidP="00340DE0">
          <w:pPr>
            <w:pStyle w:val="Sidhuvud"/>
          </w:pPr>
        </w:p>
      </w:tc>
      <w:tc>
        <w:tcPr>
          <w:tcW w:w="1134" w:type="dxa"/>
        </w:tcPr>
        <w:p w14:paraId="4345F4DB" w14:textId="77777777" w:rsidR="008A1F89" w:rsidRDefault="008A1F89" w:rsidP="005A703A">
          <w:pPr>
            <w:pStyle w:val="Sidhuvud"/>
          </w:pPr>
        </w:p>
      </w:tc>
    </w:tr>
    <w:tr w:rsidR="008A1F89" w14:paraId="19690E5F" w14:textId="77777777" w:rsidTr="00C93EBA">
      <w:trPr>
        <w:trHeight w:val="1928"/>
      </w:trPr>
      <w:tc>
        <w:tcPr>
          <w:tcW w:w="5534" w:type="dxa"/>
        </w:tcPr>
        <w:p w14:paraId="43BD0DEB" w14:textId="77777777" w:rsidR="008A1F89" w:rsidRPr="00340DE0" w:rsidRDefault="008A1F8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86C806" wp14:editId="42B491C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CBD8E5" w14:textId="77777777" w:rsidR="008A1F89" w:rsidRPr="00710A6C" w:rsidRDefault="008A1F89" w:rsidP="00EE3C0F">
          <w:pPr>
            <w:pStyle w:val="Sidhuvud"/>
            <w:rPr>
              <w:b/>
            </w:rPr>
          </w:pPr>
        </w:p>
        <w:p w14:paraId="154CB1F2" w14:textId="77777777" w:rsidR="008A1F89" w:rsidRDefault="008A1F89" w:rsidP="00EE3C0F">
          <w:pPr>
            <w:pStyle w:val="Sidhuvud"/>
          </w:pPr>
        </w:p>
        <w:p w14:paraId="3A5341D8" w14:textId="77777777" w:rsidR="008A1F89" w:rsidRDefault="008A1F89" w:rsidP="00EE3C0F">
          <w:pPr>
            <w:pStyle w:val="Sidhuvud"/>
          </w:pPr>
        </w:p>
        <w:p w14:paraId="2711C666" w14:textId="77777777" w:rsidR="008A1F89" w:rsidRDefault="008A1F8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C07FBD552EC4C7C9744E7FEE342AB52"/>
            </w:placeholder>
            <w:dataBinding w:prefixMappings="xmlns:ns0='http://lp/documentinfo/RK' " w:xpath="/ns0:DocumentInfo[1]/ns0:BaseInfo[1]/ns0:Dnr[1]" w:storeItemID="{2F13F930-0B79-4976-AD28-DA2B67C8F725}"/>
            <w:text/>
          </w:sdtPr>
          <w:sdtEndPr/>
          <w:sdtContent>
            <w:p w14:paraId="6FF5031B" w14:textId="5709FD73" w:rsidR="008A1F89" w:rsidRDefault="008A1F89" w:rsidP="00EE3C0F">
              <w:pPr>
                <w:pStyle w:val="Sidhuvud"/>
              </w:pPr>
              <w:r>
                <w:t>Fi2018/</w:t>
              </w:r>
              <w:r w:rsidR="00EF16C8">
                <w:t>01120</w:t>
              </w:r>
              <w:r w:rsidR="00173BE5">
                <w:t>/ESA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FB25C345E14EF4A566E6B269508515"/>
            </w:placeholder>
            <w:showingPlcHdr/>
            <w:dataBinding w:prefixMappings="xmlns:ns0='http://lp/documentinfo/RK' " w:xpath="/ns0:DocumentInfo[1]/ns0:BaseInfo[1]/ns0:DocNumber[1]" w:storeItemID="{2F13F930-0B79-4976-AD28-DA2B67C8F725}"/>
            <w:text/>
          </w:sdtPr>
          <w:sdtEndPr/>
          <w:sdtContent>
            <w:p w14:paraId="25850AA9" w14:textId="77777777" w:rsidR="008A1F89" w:rsidRDefault="008A1F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F6C5F0" w14:textId="77777777" w:rsidR="008A1F89" w:rsidRDefault="008A1F89" w:rsidP="00EE3C0F">
          <w:pPr>
            <w:pStyle w:val="Sidhuvud"/>
          </w:pPr>
        </w:p>
      </w:tc>
      <w:tc>
        <w:tcPr>
          <w:tcW w:w="1134" w:type="dxa"/>
        </w:tcPr>
        <w:p w14:paraId="45149281" w14:textId="77777777" w:rsidR="008A1F89" w:rsidRDefault="008A1F89" w:rsidP="0094502D">
          <w:pPr>
            <w:pStyle w:val="Sidhuvud"/>
          </w:pPr>
        </w:p>
        <w:p w14:paraId="414544B1" w14:textId="77777777" w:rsidR="008A1F89" w:rsidRPr="0094502D" w:rsidRDefault="008A1F89" w:rsidP="00EC71A6">
          <w:pPr>
            <w:pStyle w:val="Sidhuvud"/>
          </w:pPr>
        </w:p>
      </w:tc>
    </w:tr>
    <w:tr w:rsidR="008A1F89" w14:paraId="1C26CA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F074175FD142678F3E6ADD5BC5AD6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E5924B5" w14:textId="77777777" w:rsidR="00BE6197" w:rsidRPr="00BE6197" w:rsidRDefault="00BE6197" w:rsidP="00340DE0">
              <w:pPr>
                <w:pStyle w:val="Sidhuvud"/>
                <w:rPr>
                  <w:b/>
                </w:rPr>
              </w:pPr>
              <w:r w:rsidRPr="00BE6197">
                <w:rPr>
                  <w:b/>
                </w:rPr>
                <w:t>Finansdepartementet</w:t>
              </w:r>
            </w:p>
            <w:p w14:paraId="6CE2178E" w14:textId="77777777" w:rsidR="008A1F89" w:rsidRPr="00340DE0" w:rsidRDefault="00BE6197" w:rsidP="00340DE0">
              <w:pPr>
                <w:pStyle w:val="Sidhuvud"/>
              </w:pPr>
              <w:r w:rsidRPr="00BE6197">
                <w:t>Finansmarknads- och konsumentministern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C91EF69326C4A929D08C565888154E1"/>
          </w:placeholder>
          <w:dataBinding w:prefixMappings="xmlns:ns0='http://lp/documentinfo/RK' " w:xpath="/ns0:DocumentInfo[1]/ns0:BaseInfo[1]/ns0:Recipient[1]" w:storeItemID="{2F13F930-0B79-4976-AD28-DA2B67C8F725}"/>
          <w:text w:multiLine="1"/>
        </w:sdtPr>
        <w:sdtEndPr/>
        <w:sdtContent>
          <w:tc>
            <w:tcPr>
              <w:tcW w:w="3170" w:type="dxa"/>
            </w:tcPr>
            <w:p w14:paraId="38AEA0B1" w14:textId="77777777" w:rsidR="008A1F89" w:rsidRDefault="00BE619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5774C1" w14:textId="77777777" w:rsidR="008A1F89" w:rsidRDefault="008A1F89" w:rsidP="003E6020">
          <w:pPr>
            <w:pStyle w:val="Sidhuvud"/>
          </w:pPr>
        </w:p>
      </w:tc>
    </w:tr>
  </w:tbl>
  <w:p w14:paraId="172FDD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3E47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490C"/>
    <w:rsid w:val="00125B5E"/>
    <w:rsid w:val="00126E6B"/>
    <w:rsid w:val="00130EC3"/>
    <w:rsid w:val="001331B1"/>
    <w:rsid w:val="00134837"/>
    <w:rsid w:val="00135111"/>
    <w:rsid w:val="00135ED3"/>
    <w:rsid w:val="001428E2"/>
    <w:rsid w:val="00167FA8"/>
    <w:rsid w:val="00170CE4"/>
    <w:rsid w:val="0017300E"/>
    <w:rsid w:val="00173126"/>
    <w:rsid w:val="00173BE5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863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0167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1AEF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2FE3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020"/>
    <w:rsid w:val="007171AB"/>
    <w:rsid w:val="007213D0"/>
    <w:rsid w:val="00732599"/>
    <w:rsid w:val="00743E09"/>
    <w:rsid w:val="00744FCC"/>
    <w:rsid w:val="00745AB5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1F89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0B23"/>
    <w:rsid w:val="00A3270B"/>
    <w:rsid w:val="00A35D62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2B69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16C3"/>
    <w:rsid w:val="00BE3210"/>
    <w:rsid w:val="00BE350E"/>
    <w:rsid w:val="00BE4BF7"/>
    <w:rsid w:val="00BE619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153D"/>
    <w:rsid w:val="00CE20BC"/>
    <w:rsid w:val="00CF1FD8"/>
    <w:rsid w:val="00CF45F2"/>
    <w:rsid w:val="00CF4FDC"/>
    <w:rsid w:val="00D00E9E"/>
    <w:rsid w:val="00D01D3A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75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16C8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0146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54EE7"/>
  <w15:docId w15:val="{AEB8B5D5-3560-4D27-A8E4-47072481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07FBD552EC4C7C9744E7FEE342A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24C8A-D948-4CB6-9F61-1D366373A451}"/>
      </w:docPartPr>
      <w:docPartBody>
        <w:p w:rsidR="00A60B7B" w:rsidRDefault="00E419AD" w:rsidP="00E419AD">
          <w:pPr>
            <w:pStyle w:val="AC07FBD552EC4C7C9744E7FEE342AB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B25C345E14EF4A566E6B269508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C973F-F93D-46AC-956F-5C61BC4776E2}"/>
      </w:docPartPr>
      <w:docPartBody>
        <w:p w:rsidR="00A60B7B" w:rsidRDefault="00E419AD" w:rsidP="00E419AD">
          <w:pPr>
            <w:pStyle w:val="D7FB25C345E14EF4A566E6B2695085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F074175FD142678F3E6ADD5BC5A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2E1AF-428E-4749-85B4-64F6D2FF62FD}"/>
      </w:docPartPr>
      <w:docPartBody>
        <w:p w:rsidR="00A60B7B" w:rsidRDefault="00E419AD" w:rsidP="00E419AD">
          <w:pPr>
            <w:pStyle w:val="D8F074175FD142678F3E6ADD5BC5AD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91EF69326C4A929D08C56588815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06DED-5F93-4F3A-BFB8-1EEC7D3530CA}"/>
      </w:docPartPr>
      <w:docPartBody>
        <w:p w:rsidR="00A60B7B" w:rsidRDefault="00E419AD" w:rsidP="00E419AD">
          <w:pPr>
            <w:pStyle w:val="DC91EF69326C4A929D08C56588815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CD6848E1194C72B058326DA5461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29AA9-F442-488F-9FE9-AF72D010CE73}"/>
      </w:docPartPr>
      <w:docPartBody>
        <w:p w:rsidR="00A60B7B" w:rsidRDefault="00E419AD" w:rsidP="00E419AD">
          <w:pPr>
            <w:pStyle w:val="1ACD6848E1194C72B058326DA546188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AD"/>
    <w:rsid w:val="000A745B"/>
    <w:rsid w:val="00687F33"/>
    <w:rsid w:val="00A60B7B"/>
    <w:rsid w:val="00AE5158"/>
    <w:rsid w:val="00E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27BA32C3EC945AA837D7176058BFABD">
    <w:name w:val="D27BA32C3EC945AA837D7176058BFABD"/>
    <w:rsid w:val="00E419AD"/>
  </w:style>
  <w:style w:type="character" w:styleId="Platshllartext">
    <w:name w:val="Placeholder Text"/>
    <w:basedOn w:val="Standardstycketeckensnitt"/>
    <w:uiPriority w:val="99"/>
    <w:semiHidden/>
    <w:rsid w:val="00E419AD"/>
    <w:rPr>
      <w:noProof w:val="0"/>
      <w:color w:val="808080"/>
    </w:rPr>
  </w:style>
  <w:style w:type="paragraph" w:customStyle="1" w:styleId="EB6568346C3947BB8CAE0E076D916067">
    <w:name w:val="EB6568346C3947BB8CAE0E076D916067"/>
    <w:rsid w:val="00E419AD"/>
  </w:style>
  <w:style w:type="paragraph" w:customStyle="1" w:styleId="74C05EFB45334FB3A9F8133A5DAFB76A">
    <w:name w:val="74C05EFB45334FB3A9F8133A5DAFB76A"/>
    <w:rsid w:val="00E419AD"/>
  </w:style>
  <w:style w:type="paragraph" w:customStyle="1" w:styleId="068BF32BEE8B4A0B93846E4F5214A94B">
    <w:name w:val="068BF32BEE8B4A0B93846E4F5214A94B"/>
    <w:rsid w:val="00E419AD"/>
  </w:style>
  <w:style w:type="paragraph" w:customStyle="1" w:styleId="AC07FBD552EC4C7C9744E7FEE342AB52">
    <w:name w:val="AC07FBD552EC4C7C9744E7FEE342AB52"/>
    <w:rsid w:val="00E419AD"/>
  </w:style>
  <w:style w:type="paragraph" w:customStyle="1" w:styleId="D7FB25C345E14EF4A566E6B269508515">
    <w:name w:val="D7FB25C345E14EF4A566E6B269508515"/>
    <w:rsid w:val="00E419AD"/>
  </w:style>
  <w:style w:type="paragraph" w:customStyle="1" w:styleId="30CFDA0ABAA145CEADB702BBA58B94D6">
    <w:name w:val="30CFDA0ABAA145CEADB702BBA58B94D6"/>
    <w:rsid w:val="00E419AD"/>
  </w:style>
  <w:style w:type="paragraph" w:customStyle="1" w:styleId="F794A610C4594DEEB4A81E35EBC613B4">
    <w:name w:val="F794A610C4594DEEB4A81E35EBC613B4"/>
    <w:rsid w:val="00E419AD"/>
  </w:style>
  <w:style w:type="paragraph" w:customStyle="1" w:styleId="CEE8E710CC8E4B6CA61F3ECCA7C86037">
    <w:name w:val="CEE8E710CC8E4B6CA61F3ECCA7C86037"/>
    <w:rsid w:val="00E419AD"/>
  </w:style>
  <w:style w:type="paragraph" w:customStyle="1" w:styleId="D8F074175FD142678F3E6ADD5BC5AD6B">
    <w:name w:val="D8F074175FD142678F3E6ADD5BC5AD6B"/>
    <w:rsid w:val="00E419AD"/>
  </w:style>
  <w:style w:type="paragraph" w:customStyle="1" w:styleId="DC91EF69326C4A929D08C565888154E1">
    <w:name w:val="DC91EF69326C4A929D08C565888154E1"/>
    <w:rsid w:val="00E419AD"/>
  </w:style>
  <w:style w:type="paragraph" w:customStyle="1" w:styleId="CA1C6E1759A74273BAD7CDAFE90FD819">
    <w:name w:val="CA1C6E1759A74273BAD7CDAFE90FD819"/>
    <w:rsid w:val="00E419AD"/>
  </w:style>
  <w:style w:type="paragraph" w:customStyle="1" w:styleId="6A004BC394C64FB48C3436B90BBCA12B">
    <w:name w:val="6A004BC394C64FB48C3436B90BBCA12B"/>
    <w:rsid w:val="00E419AD"/>
  </w:style>
  <w:style w:type="paragraph" w:customStyle="1" w:styleId="924003F30E424AFBBBD487281D8D05BF">
    <w:name w:val="924003F30E424AFBBBD487281D8D05BF"/>
    <w:rsid w:val="00E419AD"/>
  </w:style>
  <w:style w:type="paragraph" w:customStyle="1" w:styleId="BC7E7A938B7A44B0ADDAC608D5954253">
    <w:name w:val="BC7E7A938B7A44B0ADDAC608D5954253"/>
    <w:rsid w:val="00E419AD"/>
  </w:style>
  <w:style w:type="paragraph" w:customStyle="1" w:styleId="168BE317254E4E05AF45029DAA4A9A53">
    <w:name w:val="168BE317254E4E05AF45029DAA4A9A53"/>
    <w:rsid w:val="00E419AD"/>
  </w:style>
  <w:style w:type="paragraph" w:customStyle="1" w:styleId="131729B18C65437BA4EDD3EEC3112718">
    <w:name w:val="131729B18C65437BA4EDD3EEC3112718"/>
    <w:rsid w:val="00E419AD"/>
  </w:style>
  <w:style w:type="paragraph" w:customStyle="1" w:styleId="7F56F36AB63F48899C12AF70E5EBAD11">
    <w:name w:val="7F56F36AB63F48899C12AF70E5EBAD11"/>
    <w:rsid w:val="00E419AD"/>
  </w:style>
  <w:style w:type="paragraph" w:customStyle="1" w:styleId="1ACD6848E1194C72B058326DA5461886">
    <w:name w:val="1ACD6848E1194C72B058326DA5461886"/>
    <w:rsid w:val="00E419AD"/>
  </w:style>
  <w:style w:type="paragraph" w:customStyle="1" w:styleId="6D863346528B4045830A77C63EBDC52D">
    <w:name w:val="6D863346528B4045830A77C63EBDC52D"/>
    <w:rsid w:val="00E41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101b5ba5-96e7-457d-8abd-f8400b46376f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Departementsråd</SenderTitle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2018-03-20T00:00:00</HeaderDate>
    <Office/>
    <Dnr>Fi2018/01120/ESA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B8FD-07B5-45F4-9920-66A83B29798C}"/>
</file>

<file path=customXml/itemProps2.xml><?xml version="1.0" encoding="utf-8"?>
<ds:datastoreItem xmlns:ds="http://schemas.openxmlformats.org/officeDocument/2006/customXml" ds:itemID="{EBFFEABC-614A-44D6-8DF7-7E6C9E6533A3}"/>
</file>

<file path=customXml/itemProps3.xml><?xml version="1.0" encoding="utf-8"?>
<ds:datastoreItem xmlns:ds="http://schemas.openxmlformats.org/officeDocument/2006/customXml" ds:itemID="{6572920E-2DBF-4084-BD2E-3DF7EFFAF91C}"/>
</file>

<file path=customXml/itemProps4.xml><?xml version="1.0" encoding="utf-8"?>
<ds:datastoreItem xmlns:ds="http://schemas.openxmlformats.org/officeDocument/2006/customXml" ds:itemID="{EBFFEABC-614A-44D6-8DF7-7E6C9E6533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CA0D37-0A42-4186-A866-1FDA99B42B9C}"/>
</file>

<file path=customXml/itemProps6.xml><?xml version="1.0" encoding="utf-8"?>
<ds:datastoreItem xmlns:ds="http://schemas.openxmlformats.org/officeDocument/2006/customXml" ds:itemID="{EBFFEABC-614A-44D6-8DF7-7E6C9E6533A3}"/>
</file>

<file path=customXml/itemProps7.xml><?xml version="1.0" encoding="utf-8"?>
<ds:datastoreItem xmlns:ds="http://schemas.openxmlformats.org/officeDocument/2006/customXml" ds:itemID="{2F13F930-0B79-4976-AD28-DA2B67C8F725}"/>
</file>

<file path=customXml/itemProps8.xml><?xml version="1.0" encoding="utf-8"?>
<ds:datastoreItem xmlns:ds="http://schemas.openxmlformats.org/officeDocument/2006/customXml" ds:itemID="{B5B7EA7A-EC8E-481E-8F29-009DEA65EE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Lindgren</dc:creator>
  <cp:keywords/>
  <dc:description/>
  <cp:lastModifiedBy>Elisabet Ceder-Attalides</cp:lastModifiedBy>
  <cp:revision>4</cp:revision>
  <cp:lastPrinted>2018-03-19T14:38:00Z</cp:lastPrinted>
  <dcterms:created xsi:type="dcterms:W3CDTF">2018-03-19T14:30:00Z</dcterms:created>
  <dcterms:modified xsi:type="dcterms:W3CDTF">2018-03-19T14:38:00Z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19ff81ee-d8ce-48d3-88be-a54a5a5eb8f2</vt:lpwstr>
  </property>
</Properties>
</file>