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8DC4" w14:textId="3B5C86CE" w:rsidR="001E2DD4" w:rsidRDefault="001E2DD4" w:rsidP="00DA0661">
      <w:pPr>
        <w:pStyle w:val="Rubrik"/>
      </w:pPr>
      <w:bookmarkStart w:id="0" w:name="Start"/>
      <w:bookmarkEnd w:id="0"/>
      <w:r>
        <w:t xml:space="preserve">Svar på fråga 2020/21:2408 av </w:t>
      </w:r>
      <w:r w:rsidR="005305F0">
        <w:t>Mikael Larsson</w:t>
      </w:r>
      <w:r>
        <w:t xml:space="preserve"> (</w:t>
      </w:r>
      <w:r w:rsidR="005305F0">
        <w:t>C</w:t>
      </w:r>
      <w:r>
        <w:t>)</w:t>
      </w:r>
      <w:r>
        <w:br/>
      </w:r>
      <w:r w:rsidR="00202776">
        <w:t>Postservicen på landsbygden</w:t>
      </w:r>
    </w:p>
    <w:p w14:paraId="76F3D854" w14:textId="27D049DF" w:rsidR="00202776" w:rsidRDefault="00202776" w:rsidP="00A93650">
      <w:pPr>
        <w:pStyle w:val="Brdtext"/>
      </w:pPr>
      <w:r>
        <w:t>Mikael Larsson har frågat mig</w:t>
      </w:r>
      <w:r w:rsidR="00A93650">
        <w:t xml:space="preserve"> vilka åtgärder jag är beredd att vidta för att svensk postservice inte ska försämras</w:t>
      </w:r>
      <w:r w:rsidR="500372BB">
        <w:t>.</w:t>
      </w:r>
    </w:p>
    <w:p w14:paraId="3FE2CF40" w14:textId="6F963AAA" w:rsidR="00A93650" w:rsidRDefault="001A000A" w:rsidP="00EF2C9D">
      <w:pPr>
        <w:pStyle w:val="Brdtext"/>
      </w:pPr>
      <w:r>
        <w:t xml:space="preserve">Omfattningen av </w:t>
      </w:r>
      <w:r w:rsidR="00663A49">
        <w:t>den</w:t>
      </w:r>
      <w:r>
        <w:t xml:space="preserve"> samhällsomfattande posttjänst</w:t>
      </w:r>
      <w:r w:rsidR="00663A49">
        <w:t>en</w:t>
      </w:r>
      <w:r>
        <w:t xml:space="preserve"> har i stora delar varit oförändrad sedan avregleringen av postmarknaden 1993</w:t>
      </w:r>
      <w:r w:rsidR="00663A49">
        <w:t>,</w:t>
      </w:r>
      <w:r w:rsidR="00EF2C9D">
        <w:t xml:space="preserve"> men behoven</w:t>
      </w:r>
      <w:r w:rsidR="00663A49">
        <w:t xml:space="preserve"> av</w:t>
      </w:r>
      <w:r w:rsidR="00EF2C9D">
        <w:t xml:space="preserve">, förväntningarna </w:t>
      </w:r>
      <w:r w:rsidR="00BA0DE9">
        <w:t xml:space="preserve">på </w:t>
      </w:r>
      <w:r w:rsidR="00EF2C9D">
        <w:t>och förutsättningarna för den samhällsomfattande</w:t>
      </w:r>
      <w:r w:rsidR="007115CC">
        <w:t xml:space="preserve"> </w:t>
      </w:r>
      <w:r w:rsidR="00EF2C9D">
        <w:t>posttjänsten i dagens digitaliserade samhälle skiljer sig markant från dem som fanns i mitten av 1990-talet</w:t>
      </w:r>
      <w:r w:rsidR="007115CC">
        <w:t xml:space="preserve">. </w:t>
      </w:r>
      <w:r w:rsidR="007C051E">
        <w:t xml:space="preserve">Sedan 2000 har den totala brevvolymen på den svenska </w:t>
      </w:r>
      <w:r w:rsidR="00C97C00">
        <w:t>post</w:t>
      </w:r>
      <w:r w:rsidR="007C051E">
        <w:t>marknaden</w:t>
      </w:r>
      <w:r w:rsidR="00B93082">
        <w:t xml:space="preserve"> nästan halverats</w:t>
      </w:r>
      <w:r w:rsidR="00BA0DE9">
        <w:t>. D</w:t>
      </w:r>
      <w:r w:rsidR="00B93082">
        <w:t>en har</w:t>
      </w:r>
      <w:r w:rsidR="007C051E">
        <w:t xml:space="preserve"> minskat med 47,3 procent. </w:t>
      </w:r>
      <w:r w:rsidR="003A46D8">
        <w:t>Under</w:t>
      </w:r>
      <w:r w:rsidR="007C051E">
        <w:t xml:space="preserve"> 2019 skickades drygt 180 miljoner färre försändelser än 2018, vilket motsvara</w:t>
      </w:r>
      <w:r w:rsidR="00593675">
        <w:t>de</w:t>
      </w:r>
      <w:r w:rsidR="007C051E">
        <w:t xml:space="preserve"> en minskning med 10,5 procent. Totalt skickades 1,8 miljarder brev 2019. </w:t>
      </w:r>
      <w:r w:rsidR="00BE2B8D">
        <w:t xml:space="preserve">Senare </w:t>
      </w:r>
      <w:r w:rsidR="00A02233">
        <w:t>under</w:t>
      </w:r>
      <w:r w:rsidR="00BE2B8D">
        <w:t xml:space="preserve"> april kommer Post- och telestyrelsen</w:t>
      </w:r>
      <w:r w:rsidR="006B7D56">
        <w:t>s</w:t>
      </w:r>
      <w:r w:rsidR="00BE2B8D">
        <w:t xml:space="preserve"> rapport om </w:t>
      </w:r>
      <w:r w:rsidR="00F24BD3">
        <w:t xml:space="preserve">hur postmarknaden utvecklades i Sverige under 2020. Trots </w:t>
      </w:r>
      <w:r w:rsidR="00742A49">
        <w:t xml:space="preserve">att allt fler </w:t>
      </w:r>
      <w:r w:rsidR="00F24BD3">
        <w:t>e-hand</w:t>
      </w:r>
      <w:r w:rsidR="00C6663A">
        <w:t>la</w:t>
      </w:r>
      <w:r w:rsidR="001E5C9C">
        <w:t>r</w:t>
      </w:r>
      <w:r w:rsidR="00C6663A">
        <w:t xml:space="preserve"> mer</w:t>
      </w:r>
      <w:r w:rsidR="00F24BD3">
        <w:t xml:space="preserve"> </w:t>
      </w:r>
      <w:r w:rsidR="00C6663A">
        <w:t xml:space="preserve">som en följd av den pågående pandemin </w:t>
      </w:r>
      <w:r w:rsidR="00F24BD3">
        <w:t>så</w:t>
      </w:r>
      <w:r w:rsidR="00426862">
        <w:t xml:space="preserve"> kompenserar</w:t>
      </w:r>
      <w:r w:rsidR="00273309">
        <w:t xml:space="preserve"> det inte för </w:t>
      </w:r>
      <w:r w:rsidR="00D34569">
        <w:t>minskningen av den totala brevvolymen</w:t>
      </w:r>
      <w:r w:rsidR="00273309">
        <w:t xml:space="preserve">. </w:t>
      </w:r>
      <w:r w:rsidR="00CB30FD">
        <w:t>F</w:t>
      </w:r>
      <w:r w:rsidR="007C051E">
        <w:t>örutsättningarna på postmarknaden kommer</w:t>
      </w:r>
      <w:r w:rsidR="00CB30FD">
        <w:t xml:space="preserve"> följaktligen</w:t>
      </w:r>
      <w:r w:rsidR="007C051E">
        <w:t xml:space="preserve"> att fortsätta förändras i snabb takt. </w:t>
      </w:r>
      <w:r w:rsidR="008923EC" w:rsidRPr="008923EC">
        <w:t xml:space="preserve">Att försöka förhindra den utveckling som sker tror jag inte är lösningen. </w:t>
      </w:r>
      <w:r w:rsidR="007115CC">
        <w:t>Självklart ska vi även i framtiden ha en fungerande</w:t>
      </w:r>
      <w:r w:rsidR="00D64C7D">
        <w:t xml:space="preserve"> postservice i </w:t>
      </w:r>
      <w:r w:rsidR="001C6164">
        <w:t xml:space="preserve">hela </w:t>
      </w:r>
      <w:r w:rsidR="00D64C7D">
        <w:t xml:space="preserve">Sverige men vi måste alla vänja oss vid att den inte kommer se ut precis som den alltid </w:t>
      </w:r>
      <w:r w:rsidR="00163AD7">
        <w:t xml:space="preserve">har </w:t>
      </w:r>
      <w:r w:rsidR="00D64C7D">
        <w:t>gjort.</w:t>
      </w:r>
    </w:p>
    <w:p w14:paraId="03BF1085" w14:textId="7702E3BA" w:rsidR="00202776" w:rsidRDefault="0020277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AFCC8BF0E544155AFFA951377FC096F"/>
          </w:placeholder>
          <w:dataBinding w:prefixMappings="xmlns:ns0='http://lp/documentinfo/RK' " w:xpath="/ns0:DocumentInfo[1]/ns0:BaseInfo[1]/ns0:HeaderDate[1]" w:storeItemID="{D4010373-3741-4B4F-9C8D-978F976EA3A8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8689A">
            <w:t>7 april 2021</w:t>
          </w:r>
        </w:sdtContent>
      </w:sdt>
    </w:p>
    <w:p w14:paraId="3E99C097" w14:textId="77777777" w:rsidR="00202776" w:rsidRDefault="00202776" w:rsidP="004E7A8F">
      <w:pPr>
        <w:pStyle w:val="Brdtextutanavstnd"/>
      </w:pPr>
    </w:p>
    <w:p w14:paraId="2B7E33F4" w14:textId="77777777" w:rsidR="00202776" w:rsidRDefault="00202776" w:rsidP="004E7A8F">
      <w:pPr>
        <w:pStyle w:val="Brdtextutanavstnd"/>
      </w:pPr>
    </w:p>
    <w:p w14:paraId="72AAAFBE" w14:textId="082A354A" w:rsidR="001E2DD4" w:rsidRDefault="00202776" w:rsidP="00E96532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1E2DD4" w:rsidSect="001E2DD4">
      <w:footerReference w:type="default" r:id="rId14"/>
      <w:headerReference w:type="first" r:id="rId15"/>
      <w:footerReference w:type="first" r:id="rId16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A53E" w14:textId="77777777" w:rsidR="00043C31" w:rsidRDefault="00043C31" w:rsidP="001E2DD4">
      <w:pPr>
        <w:spacing w:after="0" w:line="240" w:lineRule="auto"/>
      </w:pPr>
      <w:r>
        <w:separator/>
      </w:r>
    </w:p>
  </w:endnote>
  <w:endnote w:type="continuationSeparator" w:id="0">
    <w:p w14:paraId="7CF7B046" w14:textId="77777777" w:rsidR="00043C31" w:rsidRDefault="00043C31" w:rsidP="001E2DD4">
      <w:pPr>
        <w:spacing w:after="0" w:line="240" w:lineRule="auto"/>
      </w:pPr>
      <w:r>
        <w:continuationSeparator/>
      </w:r>
    </w:p>
  </w:endnote>
  <w:endnote w:type="continuationNotice" w:id="1">
    <w:p w14:paraId="3C6ADD2A" w14:textId="77777777" w:rsidR="00043C31" w:rsidRDefault="00043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E2DD4" w:rsidRPr="00347E11" w14:paraId="5D8E3309" w14:textId="77777777" w:rsidTr="00860F06">
      <w:trPr>
        <w:trHeight w:val="227"/>
        <w:jc w:val="right"/>
      </w:trPr>
      <w:tc>
        <w:tcPr>
          <w:tcW w:w="708" w:type="dxa"/>
          <w:vAlign w:val="bottom"/>
        </w:tcPr>
        <w:p w14:paraId="2B1847FB" w14:textId="77777777" w:rsidR="001E2DD4" w:rsidRPr="00B62610" w:rsidRDefault="001E2DD4" w:rsidP="001E2DD4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E2DD4" w:rsidRPr="00347E11" w14:paraId="0ABC1775" w14:textId="77777777" w:rsidTr="00860F06">
      <w:trPr>
        <w:trHeight w:val="850"/>
        <w:jc w:val="right"/>
      </w:trPr>
      <w:tc>
        <w:tcPr>
          <w:tcW w:w="708" w:type="dxa"/>
          <w:vAlign w:val="bottom"/>
        </w:tcPr>
        <w:p w14:paraId="3348CBB8" w14:textId="77777777" w:rsidR="001E2DD4" w:rsidRPr="00347E11" w:rsidRDefault="001E2DD4" w:rsidP="001E2DD4">
          <w:pPr>
            <w:pStyle w:val="Sidfot"/>
            <w:spacing w:line="276" w:lineRule="auto"/>
            <w:jc w:val="right"/>
          </w:pPr>
        </w:p>
      </w:tc>
    </w:tr>
  </w:tbl>
  <w:p w14:paraId="6CDC8D29" w14:textId="77777777" w:rsidR="001E2DD4" w:rsidRPr="005606BC" w:rsidRDefault="001E2DD4" w:rsidP="001E2DD4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A1012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29C615" w14:textId="77777777" w:rsidR="00347E11" w:rsidRPr="00347E11" w:rsidRDefault="00043C31" w:rsidP="00347E11">
          <w:pPr>
            <w:pStyle w:val="Sidfot"/>
            <w:rPr>
              <w:sz w:val="8"/>
            </w:rPr>
          </w:pPr>
        </w:p>
      </w:tc>
    </w:tr>
    <w:tr w:rsidR="00093408" w:rsidRPr="00EE3C0F" w14:paraId="20260446" w14:textId="77777777" w:rsidTr="00C26068">
      <w:trPr>
        <w:trHeight w:val="227"/>
      </w:trPr>
      <w:tc>
        <w:tcPr>
          <w:tcW w:w="4074" w:type="dxa"/>
        </w:tcPr>
        <w:p w14:paraId="0BB6E442" w14:textId="77777777" w:rsidR="00347E11" w:rsidRPr="00F53AEA" w:rsidRDefault="00043C3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5F6157" w14:textId="77777777" w:rsidR="00093408" w:rsidRPr="00F53AEA" w:rsidRDefault="00043C31" w:rsidP="00F53AEA">
          <w:pPr>
            <w:pStyle w:val="Sidfot"/>
            <w:spacing w:line="276" w:lineRule="auto"/>
          </w:pPr>
        </w:p>
      </w:tc>
    </w:tr>
  </w:tbl>
  <w:p w14:paraId="6D7EB7B6" w14:textId="77777777" w:rsidR="00093408" w:rsidRPr="00EE3C0F" w:rsidRDefault="00043C3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3C7D" w14:textId="77777777" w:rsidR="00043C31" w:rsidRDefault="00043C31" w:rsidP="001E2DD4">
      <w:pPr>
        <w:spacing w:after="0" w:line="240" w:lineRule="auto"/>
      </w:pPr>
      <w:r>
        <w:separator/>
      </w:r>
    </w:p>
  </w:footnote>
  <w:footnote w:type="continuationSeparator" w:id="0">
    <w:p w14:paraId="314DC1F8" w14:textId="77777777" w:rsidR="00043C31" w:rsidRDefault="00043C31" w:rsidP="001E2DD4">
      <w:pPr>
        <w:spacing w:after="0" w:line="240" w:lineRule="auto"/>
      </w:pPr>
      <w:r>
        <w:continuationSeparator/>
      </w:r>
    </w:p>
  </w:footnote>
  <w:footnote w:type="continuationNotice" w:id="1">
    <w:p w14:paraId="060F3A39" w14:textId="77777777" w:rsidR="00043C31" w:rsidRDefault="00043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2DD4" w14:paraId="668DAFF6" w14:textId="77777777" w:rsidTr="00C93EBA">
      <w:trPr>
        <w:trHeight w:val="227"/>
      </w:trPr>
      <w:tc>
        <w:tcPr>
          <w:tcW w:w="5534" w:type="dxa"/>
        </w:tcPr>
        <w:p w14:paraId="72BD330A" w14:textId="77777777" w:rsidR="001E2DD4" w:rsidRPr="007D73AB" w:rsidRDefault="001E2DD4">
          <w:pPr>
            <w:pStyle w:val="Sidhuvud"/>
          </w:pPr>
        </w:p>
      </w:tc>
      <w:tc>
        <w:tcPr>
          <w:tcW w:w="3170" w:type="dxa"/>
          <w:vAlign w:val="bottom"/>
        </w:tcPr>
        <w:p w14:paraId="5F5BED6F" w14:textId="60EAE878" w:rsidR="001E2DD4" w:rsidRPr="007D73AB" w:rsidRDefault="001E2DD4" w:rsidP="00340DE0">
          <w:pPr>
            <w:pStyle w:val="Sidhuvud"/>
          </w:pPr>
        </w:p>
      </w:tc>
      <w:tc>
        <w:tcPr>
          <w:tcW w:w="1134" w:type="dxa"/>
        </w:tcPr>
        <w:p w14:paraId="64B09D41" w14:textId="77777777" w:rsidR="001E2DD4" w:rsidRDefault="001E2DD4" w:rsidP="005A703A">
          <w:pPr>
            <w:pStyle w:val="Sidhuvud"/>
          </w:pPr>
        </w:p>
      </w:tc>
    </w:tr>
    <w:tr w:rsidR="001E2DD4" w14:paraId="37349472" w14:textId="77777777" w:rsidTr="00C93EBA">
      <w:trPr>
        <w:trHeight w:val="1928"/>
      </w:trPr>
      <w:tc>
        <w:tcPr>
          <w:tcW w:w="5534" w:type="dxa"/>
        </w:tcPr>
        <w:p w14:paraId="64A4590A" w14:textId="61686A5D" w:rsidR="001E2DD4" w:rsidRPr="00340DE0" w:rsidRDefault="001E2DD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C54F84" wp14:editId="6E82C00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F8CB53" w14:textId="44159646" w:rsidR="001E2DD4" w:rsidRPr="00710A6C" w:rsidRDefault="001E2DD4" w:rsidP="00EE3C0F">
          <w:pPr>
            <w:pStyle w:val="Sidhuvud"/>
            <w:rPr>
              <w:b/>
            </w:rPr>
          </w:pPr>
        </w:p>
        <w:p w14:paraId="569CD7D6" w14:textId="2EE51C29" w:rsidR="001E2DD4" w:rsidRDefault="001E2DD4" w:rsidP="00EE3C0F">
          <w:pPr>
            <w:pStyle w:val="Sidhuvud"/>
          </w:pPr>
        </w:p>
        <w:p w14:paraId="5A111EC8" w14:textId="26761F32" w:rsidR="001E2DD4" w:rsidRDefault="001E2DD4" w:rsidP="00EE3C0F">
          <w:pPr>
            <w:pStyle w:val="Sidhuvud"/>
          </w:pPr>
        </w:p>
        <w:p w14:paraId="5DD6CA07" w14:textId="77777777" w:rsidR="001E2DD4" w:rsidRDefault="001E2DD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C4FDD6D996744C79C534923C01C71C8"/>
            </w:placeholder>
            <w:dataBinding w:prefixMappings="xmlns:ns0='http://lp/documentinfo/RK' " w:xpath="/ns0:DocumentInfo[1]/ns0:BaseInfo[1]/ns0:Dnr[1]" w:storeItemID="{D4010373-3741-4B4F-9C8D-978F976EA3A8}"/>
            <w:text/>
          </w:sdtPr>
          <w:sdtEndPr/>
          <w:sdtContent>
            <w:p w14:paraId="1411538D" w14:textId="049E30A6" w:rsidR="001E2DD4" w:rsidRDefault="001E2DD4" w:rsidP="00EE3C0F">
              <w:pPr>
                <w:pStyle w:val="Sidhuvud"/>
              </w:pPr>
              <w:r>
                <w:t>I2021/</w:t>
              </w:r>
              <w:r w:rsidR="00EA7D18">
                <w:t>01094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02E4F9FD1F491AAB8D2266B32510EE"/>
            </w:placeholder>
            <w:showingPlcHdr/>
            <w:dataBinding w:prefixMappings="xmlns:ns0='http://lp/documentinfo/RK' " w:xpath="/ns0:DocumentInfo[1]/ns0:BaseInfo[1]/ns0:DocNumber[1]" w:storeItemID="{D4010373-3741-4B4F-9C8D-978F976EA3A8}"/>
            <w:text/>
          </w:sdtPr>
          <w:sdtEndPr/>
          <w:sdtContent>
            <w:p w14:paraId="77BEF600" w14:textId="77777777" w:rsidR="001E2DD4" w:rsidRDefault="001E2D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F05D86" w14:textId="77777777" w:rsidR="001E2DD4" w:rsidRDefault="001E2DD4" w:rsidP="00EE3C0F">
          <w:pPr>
            <w:pStyle w:val="Sidhuvud"/>
          </w:pPr>
        </w:p>
      </w:tc>
      <w:tc>
        <w:tcPr>
          <w:tcW w:w="1134" w:type="dxa"/>
        </w:tcPr>
        <w:p w14:paraId="6740E3E0" w14:textId="45D61078" w:rsidR="001E2DD4" w:rsidRDefault="001E2DD4" w:rsidP="0094502D">
          <w:pPr>
            <w:pStyle w:val="Sidhuvud"/>
          </w:pPr>
        </w:p>
        <w:p w14:paraId="3F72EE81" w14:textId="40060239" w:rsidR="001E2DD4" w:rsidRPr="0094502D" w:rsidRDefault="001E2DD4" w:rsidP="00EC71A6">
          <w:pPr>
            <w:pStyle w:val="Sidhuvud"/>
          </w:pPr>
        </w:p>
      </w:tc>
    </w:tr>
    <w:tr w:rsidR="001E2DD4" w14:paraId="12BCA2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A6EFEFEE774C3FAF0400E11F268CF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0EEC770" w14:textId="77777777" w:rsidR="00A93650" w:rsidRPr="00A93650" w:rsidRDefault="00A93650" w:rsidP="00340DE0">
              <w:pPr>
                <w:pStyle w:val="Sidhuvud"/>
                <w:rPr>
                  <w:b/>
                </w:rPr>
              </w:pPr>
              <w:r w:rsidRPr="00A93650">
                <w:rPr>
                  <w:b/>
                </w:rPr>
                <w:t>Infrastrukturdepartementet</w:t>
              </w:r>
            </w:p>
            <w:p w14:paraId="772F9B20" w14:textId="739FD3FB" w:rsidR="001E2DD4" w:rsidRPr="00340DE0" w:rsidRDefault="00A93650" w:rsidP="00465E8F">
              <w:pPr>
                <w:pStyle w:val="Sidhuvud"/>
              </w:pPr>
              <w:r w:rsidRPr="00A93650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D95BDF8DE4745A9841C5165EECEF370"/>
          </w:placeholder>
          <w:dataBinding w:prefixMappings="xmlns:ns0='http://lp/documentinfo/RK' " w:xpath="/ns0:DocumentInfo[1]/ns0:BaseInfo[1]/ns0:Recipient[1]" w:storeItemID="{D4010373-3741-4B4F-9C8D-978F976EA3A8}"/>
          <w:text w:multiLine="1"/>
        </w:sdtPr>
        <w:sdtEndPr/>
        <w:sdtContent>
          <w:tc>
            <w:tcPr>
              <w:tcW w:w="3170" w:type="dxa"/>
            </w:tcPr>
            <w:p w14:paraId="785EFFED" w14:textId="3BB7D13D" w:rsidR="001E2DD4" w:rsidRDefault="001E2D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8D171D" w14:textId="77777777" w:rsidR="001E2DD4" w:rsidRDefault="001E2DD4" w:rsidP="003E6020">
          <w:pPr>
            <w:pStyle w:val="Sidhuvud"/>
          </w:pPr>
        </w:p>
      </w:tc>
    </w:tr>
  </w:tbl>
  <w:p w14:paraId="789FFF3D" w14:textId="77777777" w:rsidR="008D4508" w:rsidRDefault="00043C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D4"/>
    <w:rsid w:val="00043C31"/>
    <w:rsid w:val="000C3858"/>
    <w:rsid w:val="00163AD7"/>
    <w:rsid w:val="001A000A"/>
    <w:rsid w:val="001C6164"/>
    <w:rsid w:val="001E2DD4"/>
    <w:rsid w:val="001E5C9C"/>
    <w:rsid w:val="00202776"/>
    <w:rsid w:val="00246B93"/>
    <w:rsid w:val="00273309"/>
    <w:rsid w:val="003179B1"/>
    <w:rsid w:val="0038689A"/>
    <w:rsid w:val="00395E80"/>
    <w:rsid w:val="003A46D8"/>
    <w:rsid w:val="00426862"/>
    <w:rsid w:val="00430BD7"/>
    <w:rsid w:val="00441138"/>
    <w:rsid w:val="00443D11"/>
    <w:rsid w:val="00465E8F"/>
    <w:rsid w:val="004D396E"/>
    <w:rsid w:val="005305F0"/>
    <w:rsid w:val="00573971"/>
    <w:rsid w:val="00593675"/>
    <w:rsid w:val="00594E81"/>
    <w:rsid w:val="00652DC9"/>
    <w:rsid w:val="00663A49"/>
    <w:rsid w:val="006728B8"/>
    <w:rsid w:val="006B0063"/>
    <w:rsid w:val="006B7D56"/>
    <w:rsid w:val="006B7EC4"/>
    <w:rsid w:val="007115CC"/>
    <w:rsid w:val="00742A49"/>
    <w:rsid w:val="00763E10"/>
    <w:rsid w:val="007976D3"/>
    <w:rsid w:val="007C051E"/>
    <w:rsid w:val="008923EC"/>
    <w:rsid w:val="00A02233"/>
    <w:rsid w:val="00A91FAA"/>
    <w:rsid w:val="00A93650"/>
    <w:rsid w:val="00B0564B"/>
    <w:rsid w:val="00B93082"/>
    <w:rsid w:val="00BA0DE9"/>
    <w:rsid w:val="00BE2B8D"/>
    <w:rsid w:val="00C6663A"/>
    <w:rsid w:val="00C97C00"/>
    <w:rsid w:val="00CB105E"/>
    <w:rsid w:val="00CB30FD"/>
    <w:rsid w:val="00D34569"/>
    <w:rsid w:val="00D64C7D"/>
    <w:rsid w:val="00EA7D18"/>
    <w:rsid w:val="00EF2C9D"/>
    <w:rsid w:val="00F24BD3"/>
    <w:rsid w:val="500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E558"/>
  <w15:docId w15:val="{FF26A6A1-D75C-4766-8CE5-11DA4811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D4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1E2DD4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E2DD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E2DD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E2DD4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E2DD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E2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E2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E2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E2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E2DD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E2DD4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1E2DD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E2DD4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E2DD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E2DD4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1E2DD4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E2DD4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1E2DD4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1E2DD4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1E2DD4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1E2DD4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1E2DD4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E2DD4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E2DD4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E2D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E2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1E2DD4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E2DD4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1E2DD4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E2DD4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E2DD4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E2DD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E2DD4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1E2DD4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E2DD4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E2DD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E2DD4"/>
  </w:style>
  <w:style w:type="paragraph" w:styleId="Beskrivning">
    <w:name w:val="caption"/>
    <w:basedOn w:val="Bildtext"/>
    <w:next w:val="Normal"/>
    <w:uiPriority w:val="35"/>
    <w:semiHidden/>
    <w:qFormat/>
    <w:rsid w:val="001E2DD4"/>
    <w:rPr>
      <w:iCs/>
      <w:szCs w:val="18"/>
    </w:rPr>
  </w:style>
  <w:style w:type="numbering" w:customStyle="1" w:styleId="RKNumreraderubriker">
    <w:name w:val="RK Numrerade rubriker"/>
    <w:uiPriority w:val="99"/>
    <w:rsid w:val="001E2DD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E2DD4"/>
  </w:style>
  <w:style w:type="paragraph" w:styleId="Innehll2">
    <w:name w:val="toc 2"/>
    <w:basedOn w:val="Normal"/>
    <w:next w:val="Brdtext"/>
    <w:uiPriority w:val="28"/>
    <w:semiHidden/>
    <w:rsid w:val="001E2DD4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1E2DD4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1E2DD4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1E2DD4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E2DD4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1E2DD4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DD4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DD4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E2DD4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1E2DD4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E2DD4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E2DD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E2DD4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E2DD4"/>
    <w:pPr>
      <w:numPr>
        <w:numId w:val="34"/>
      </w:numPr>
    </w:pPr>
  </w:style>
  <w:style w:type="numbering" w:customStyle="1" w:styleId="RKPunktlista">
    <w:name w:val="RK Punktlista"/>
    <w:uiPriority w:val="99"/>
    <w:rsid w:val="001E2DD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E2DD4"/>
    <w:pPr>
      <w:numPr>
        <w:ilvl w:val="1"/>
      </w:numPr>
    </w:pPr>
  </w:style>
  <w:style w:type="numbering" w:customStyle="1" w:styleId="Strecklistan">
    <w:name w:val="Strecklistan"/>
    <w:uiPriority w:val="99"/>
    <w:rsid w:val="001E2DD4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1E2DD4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E2DD4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E2DD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E2DD4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E2DD4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1E2DD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E2DD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E2DD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E2DD4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E2DD4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E2DD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E2DD4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2DD4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1E2DD4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1E2DD4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E2DD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E2DD4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E2DD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E2DD4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E2DD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E2DD4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E2DD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E2DD4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E2DD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E2DD4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E2DD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E2DD4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E2D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E2DD4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E2DD4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E2D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E2DD4"/>
  </w:style>
  <w:style w:type="character" w:customStyle="1" w:styleId="DatumChar">
    <w:name w:val="Datum Char"/>
    <w:basedOn w:val="Standardstycketeckensnitt"/>
    <w:link w:val="Datum"/>
    <w:uiPriority w:val="99"/>
    <w:semiHidden/>
    <w:rsid w:val="001E2DD4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1E2DD4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1E2DD4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E2DD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E2DD4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E2DD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E2DD4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1E2DD4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E2DD4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E2DD4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E2DD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E2DD4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1E2DD4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E2DD4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E2DD4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E2DD4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E2D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E2DD4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1E2DD4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E2DD4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E2DD4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E2DD4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2DD4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E2DD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E2DD4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E2DD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E2DD4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1E2DD4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E2DD4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E2DD4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E2DD4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E2DD4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E2DD4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E2D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E2DD4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2DD4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2D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2DD4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1E2DD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E2DD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E2DD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E2DD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E2DD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E2DD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E2DD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E2DD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E2DD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E2DD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1E2DD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E2DD4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E2DD4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E2DD4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E2DD4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E2DD4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E2DD4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E2DD4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E2DD4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E2DD4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E2DD4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E2DD4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E2DD4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E2DD4"/>
  </w:style>
  <w:style w:type="table" w:styleId="Ljuslista">
    <w:name w:val="Light List"/>
    <w:basedOn w:val="Normaltabell"/>
    <w:uiPriority w:val="61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E2DD4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E2DD4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E2DD4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E2DD4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E2DD4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E2DD4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E2DD4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E2D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E2DD4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E2D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E2DD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E2D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E2DD4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E2DD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E2DD4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E2DD4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E2DD4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E2DD4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E2D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E2DD4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E2DD4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E2DD4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E2DD4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E2DD4"/>
    <w:rPr>
      <w:noProof w:val="0"/>
    </w:rPr>
  </w:style>
  <w:style w:type="table" w:styleId="Rutntstabell1ljus">
    <w:name w:val="Grid Table 1 Light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E2DD4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E2DD4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E2DD4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E2DD4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E2DD4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E2DD4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E2DD4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E2DD4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E2DD4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E2DD4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E2DD4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E2DD4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E2DD4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E2DD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E2DD4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E2DD4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E2DD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E2DD4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1E2DD4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E2DD4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1E2DD4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1E2DD4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1E2DD4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E2DD4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E2DD4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E2DD4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E2DD4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E2DD4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E2DD4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E2DD4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1E2D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E2DD4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E2DD4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4FDD6D996744C79C534923C01C7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34126-B6F8-43DF-AC60-4EEC4CDFCD17}"/>
      </w:docPartPr>
      <w:docPartBody>
        <w:p w:rsidR="001F56E8" w:rsidRDefault="00AB66CC" w:rsidP="00AB66CC">
          <w:pPr>
            <w:pStyle w:val="6C4FDD6D996744C79C534923C01C71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02E4F9FD1F491AAB8D2266B3251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A3CEA-CAE7-4C54-9085-0DA3D0A1C903}"/>
      </w:docPartPr>
      <w:docPartBody>
        <w:p w:rsidR="001F56E8" w:rsidRDefault="00AB66CC" w:rsidP="00AB66CC">
          <w:pPr>
            <w:pStyle w:val="BE02E4F9FD1F491AAB8D2266B32510E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A6EFEFEE774C3FAF0400E11F268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CAD76-989C-45D5-94ED-CD95FA4C41F3}"/>
      </w:docPartPr>
      <w:docPartBody>
        <w:p w:rsidR="001F56E8" w:rsidRDefault="00AB66CC" w:rsidP="00AB66CC">
          <w:pPr>
            <w:pStyle w:val="C5A6EFEFEE774C3FAF0400E11F268CF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95BDF8DE4745A9841C5165EECEF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9CE93-AC59-46B4-A08E-F293083D1B92}"/>
      </w:docPartPr>
      <w:docPartBody>
        <w:p w:rsidR="001F56E8" w:rsidRDefault="00AB66CC" w:rsidP="00AB66CC">
          <w:pPr>
            <w:pStyle w:val="3D95BDF8DE4745A9841C5165EECEF3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FCC8BF0E544155AFFA951377FC0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A16C2-1BFF-43FC-869A-775914430F13}"/>
      </w:docPartPr>
      <w:docPartBody>
        <w:p w:rsidR="001F56E8" w:rsidRDefault="00AB66CC" w:rsidP="00AB66CC">
          <w:pPr>
            <w:pStyle w:val="9AFCC8BF0E544155AFFA951377FC096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CC"/>
    <w:rsid w:val="001F56E8"/>
    <w:rsid w:val="00AB66CC"/>
    <w:rsid w:val="00B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7C7A8ED37C4F51A680BA3E6AC5B7BE">
    <w:name w:val="BD7C7A8ED37C4F51A680BA3E6AC5B7BE"/>
    <w:rsid w:val="00AB66CC"/>
  </w:style>
  <w:style w:type="character" w:styleId="Platshllartext">
    <w:name w:val="Placeholder Text"/>
    <w:basedOn w:val="Standardstycketeckensnitt"/>
    <w:uiPriority w:val="99"/>
    <w:semiHidden/>
    <w:rsid w:val="00AB66CC"/>
    <w:rPr>
      <w:noProof w:val="0"/>
      <w:color w:val="808080"/>
    </w:rPr>
  </w:style>
  <w:style w:type="paragraph" w:customStyle="1" w:styleId="41E65B9C53884536881E2ED804C92F51">
    <w:name w:val="41E65B9C53884536881E2ED804C92F51"/>
    <w:rsid w:val="00AB66CC"/>
  </w:style>
  <w:style w:type="paragraph" w:customStyle="1" w:styleId="3D4A33A96CD34049B1B6361F4C6FD0D2">
    <w:name w:val="3D4A33A96CD34049B1B6361F4C6FD0D2"/>
    <w:rsid w:val="00AB66CC"/>
  </w:style>
  <w:style w:type="paragraph" w:customStyle="1" w:styleId="C29CD750DC184CFBBCA60EA0C0B42C52">
    <w:name w:val="C29CD750DC184CFBBCA60EA0C0B42C52"/>
    <w:rsid w:val="00AB66CC"/>
  </w:style>
  <w:style w:type="paragraph" w:customStyle="1" w:styleId="6C4FDD6D996744C79C534923C01C71C8">
    <w:name w:val="6C4FDD6D996744C79C534923C01C71C8"/>
    <w:rsid w:val="00AB66CC"/>
  </w:style>
  <w:style w:type="paragraph" w:customStyle="1" w:styleId="BE02E4F9FD1F491AAB8D2266B32510EE">
    <w:name w:val="BE02E4F9FD1F491AAB8D2266B32510EE"/>
    <w:rsid w:val="00AB66CC"/>
  </w:style>
  <w:style w:type="paragraph" w:customStyle="1" w:styleId="F15F8845EB594A9B96ADFC433F793640">
    <w:name w:val="F15F8845EB594A9B96ADFC433F793640"/>
    <w:rsid w:val="00AB66CC"/>
  </w:style>
  <w:style w:type="paragraph" w:customStyle="1" w:styleId="880C5C7C4B564749B5AE7DE01B2131A7">
    <w:name w:val="880C5C7C4B564749B5AE7DE01B2131A7"/>
    <w:rsid w:val="00AB66CC"/>
  </w:style>
  <w:style w:type="paragraph" w:customStyle="1" w:styleId="A68F5E14AE0F458DACDFC9F80C7DCE94">
    <w:name w:val="A68F5E14AE0F458DACDFC9F80C7DCE94"/>
    <w:rsid w:val="00AB66CC"/>
  </w:style>
  <w:style w:type="paragraph" w:customStyle="1" w:styleId="C5A6EFEFEE774C3FAF0400E11F268CFD">
    <w:name w:val="C5A6EFEFEE774C3FAF0400E11F268CFD"/>
    <w:rsid w:val="00AB66CC"/>
  </w:style>
  <w:style w:type="paragraph" w:customStyle="1" w:styleId="3D95BDF8DE4745A9841C5165EECEF370">
    <w:name w:val="3D95BDF8DE4745A9841C5165EECEF370"/>
    <w:rsid w:val="00AB66CC"/>
  </w:style>
  <w:style w:type="paragraph" w:customStyle="1" w:styleId="BE02E4F9FD1F491AAB8D2266B32510EE1">
    <w:name w:val="BE02E4F9FD1F491AAB8D2266B32510EE1"/>
    <w:rsid w:val="00AB66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A6EFEFEE774C3FAF0400E11F268CFD1">
    <w:name w:val="C5A6EFEFEE774C3FAF0400E11F268CFD1"/>
    <w:rsid w:val="00AB66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236580C40B4FF8A1AB0D088DA4EC2E">
    <w:name w:val="8F236580C40B4FF8A1AB0D088DA4EC2E"/>
    <w:rsid w:val="00AB66CC"/>
  </w:style>
  <w:style w:type="paragraph" w:customStyle="1" w:styleId="08AC58097E6A4ABE93E3D4EA98657290">
    <w:name w:val="08AC58097E6A4ABE93E3D4EA98657290"/>
    <w:rsid w:val="00AB66CC"/>
  </w:style>
  <w:style w:type="paragraph" w:customStyle="1" w:styleId="8C4D62934E1747D486D359AB5BB67307">
    <w:name w:val="8C4D62934E1747D486D359AB5BB67307"/>
    <w:rsid w:val="00AB66CC"/>
  </w:style>
  <w:style w:type="paragraph" w:customStyle="1" w:styleId="DC425F964D884929B42DA6B397ECDD96">
    <w:name w:val="DC425F964D884929B42DA6B397ECDD96"/>
    <w:rsid w:val="00AB66CC"/>
  </w:style>
  <w:style w:type="paragraph" w:customStyle="1" w:styleId="0A55AB9234934049986C1C51DC956DD5">
    <w:name w:val="0A55AB9234934049986C1C51DC956DD5"/>
    <w:rsid w:val="00AB66CC"/>
  </w:style>
  <w:style w:type="paragraph" w:customStyle="1" w:styleId="9AFCC8BF0E544155AFFA951377FC096F">
    <w:name w:val="9AFCC8BF0E544155AFFA951377FC096F"/>
    <w:rsid w:val="00AB66CC"/>
  </w:style>
  <w:style w:type="paragraph" w:customStyle="1" w:styleId="076B15A79C88479EA81F1A95FD6CF7B8">
    <w:name w:val="076B15A79C88479EA81F1A95FD6CF7B8"/>
    <w:rsid w:val="00AB6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2021-04-07T00:00:00</HeaderDate>
    <Office/>
    <Dnr>I2021/01094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360b74b1-08a0-427e-ac0f-2d617ab867b8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2021-04-07T00:00:00</HeaderDate>
    <Office/>
    <Dnr>I2021/01094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332F9562483F34B855CF1FDC95484BC" ma:contentTypeVersion="9" ma:contentTypeDescription="Skapa ett nytt dokument." ma:contentTypeScope="" ma:versionID="918588175ac037f791e2b274e5301b18">
  <xsd:schema xmlns:xsd="http://www.w3.org/2001/XMLSchema" xmlns:xs="http://www.w3.org/2001/XMLSchema" xmlns:p="http://schemas.microsoft.com/office/2006/metadata/properties" xmlns:ns2="13ceef10-deb8-4807-ae55-f7be06c82a5e" xmlns:ns3="cc625d36-bb37-4650-91b9-0c96159295ba" xmlns:ns4="4e9c2f0c-7bf8-49af-8356-cbf363fc78a7" xmlns:ns5="18f3d968-6251-40b0-9f11-012b293496c2" xmlns:ns6="ae7a256b-f4d2-416a-9370-0215551cabac" targetNamespace="http://schemas.microsoft.com/office/2006/metadata/properties" ma:root="true" ma:fieldsID="36b38287c7933d03e2afb2ef37bd9373" ns2:_="" ns3:_="" ns4:_="" ns5:_="" ns6:_="">
    <xsd:import namespace="13ceef10-deb8-4807-ae55-f7be06c82a5e"/>
    <xsd:import namespace="cc625d36-bb37-4650-91b9-0c96159295ba"/>
    <xsd:import namespace="4e9c2f0c-7bf8-49af-8356-cbf363fc78a7"/>
    <xsd:import namespace="18f3d968-6251-40b0-9f11-012b293496c2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3:TaxCatchAll" minOccurs="0"/>
                <xsd:element ref="ns4:RecordNumber" minOccurs="0"/>
                <xsd:element ref="ns5:RKNyckelord" minOccurs="0"/>
                <xsd:element ref="ns6:Enhet" minOccurs="0"/>
                <xsd:element ref="ns6:_x00c4_rendetyp" minOccurs="0"/>
                <xsd:element ref="ns6:Nr" minOccurs="0"/>
                <xsd:element ref="ns6:Sakomr_x00e5_de" minOccurs="0"/>
                <xsd:element ref="ns6:_x00c5_r" minOccurs="0"/>
                <xsd:element ref="ns6:Status" minOccurs="0"/>
                <xsd:element ref="ns6:Handl_x00e4_ggare" minOccurs="0"/>
                <xsd:element ref="ns6:Parti" minOccurs="0"/>
                <xsd:element ref="ns3:k46d94c0acf84ab9a79866a9d8b1905f" minOccurs="0"/>
                <xsd:element ref="ns3:edbe0b5c82304c8e847ab7b8c02a77c3" minOccurs="0"/>
                <xsd:element ref="ns4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Global taxonomikolumn" ma:hidden="true" ma:list="{2d7a9d91-b1d7-475b-acbd-a8abc162410a}" ma:internalName="TaxCatchAll" ma:readOnly="false" ma:showField="CatchAllData" ma:web="66226ef0-4778-41da-a671-204120bd7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2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1" nillable="true" ma:displayName="Diarienummer" ma:hidden="true" ma:internalName="RecordNumber" ma:readOnly="false">
      <xsd:simpleType>
        <xsd:restriction base="dms:Text">
          <xsd:maxLength value="255"/>
        </xsd:restriction>
      </xsd:simpleType>
    </xsd:element>
    <xsd:element name="DirtyMigration" ma:index="2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2" nillable="true" ma:displayName="Nyckelord" ma:hidden="true" ma:internalName="RKNyckelor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3" nillable="true" ma:displayName="Enhet" ma:format="Dropdown" ma:internalName="Enhet">
      <xsd:simpleType>
        <xsd:restriction base="dms:Choice">
          <xsd:enumeration value="ESD"/>
        </xsd:restriction>
      </xsd:simpleType>
    </xsd:element>
    <xsd:element name="_x00c4_rendetyp" ma:index="14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5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6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7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18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19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0" nillable="true" ma:displayName="Parti" ma:format="Dropdown" ma:internalName="Parti">
      <xsd:simpleType>
        <xsd:restriction base="dms:Choice">
          <xsd:enumeration value="C"/>
          <xsd:enumeration value="KD"/>
          <xsd:enumeration value="L"/>
          <xsd:enumeration value="MP"/>
          <xsd:enumeration value="M"/>
          <xsd:enumeration value="S"/>
          <xsd:enumeration value="SD"/>
          <xsd:enumeration value="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3FC2B-C16B-4473-9875-4B5702550836}"/>
</file>

<file path=customXml/itemProps2.xml><?xml version="1.0" encoding="utf-8"?>
<ds:datastoreItem xmlns:ds="http://schemas.openxmlformats.org/officeDocument/2006/customXml" ds:itemID="{D4010373-3741-4B4F-9C8D-978F976EA3A8}"/>
</file>

<file path=customXml/itemProps3.xml><?xml version="1.0" encoding="utf-8"?>
<ds:datastoreItem xmlns:ds="http://schemas.openxmlformats.org/officeDocument/2006/customXml" ds:itemID="{D62CBB80-934D-4410-8A63-D70F3A28EDF5}"/>
</file>

<file path=customXml/itemProps4.xml><?xml version="1.0" encoding="utf-8"?>
<ds:datastoreItem xmlns:ds="http://schemas.openxmlformats.org/officeDocument/2006/customXml" ds:itemID="{E79A851A-D407-4A60-90CB-1546C59AE9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010373-3741-4B4F-9C8D-978F976EA3A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A32A61D-52C2-44AA-8FCB-871533563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cc625d36-bb37-4650-91b9-0c96159295ba"/>
    <ds:schemaRef ds:uri="4e9c2f0c-7bf8-49af-8356-cbf363fc78a7"/>
    <ds:schemaRef ds:uri="18f3d968-6251-40b0-9f11-012b293496c2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85110E3-B1CE-4B85-8FDF-54F07D6268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2408 av Mikael Larsson (C) Postservicen på landsbygden.docx</dc:title>
  <dc:subject/>
  <dc:creator>Sofia Knapp</dc:creator>
  <cp:keywords/>
  <dc:description/>
  <cp:lastModifiedBy>Ingrid Karlsson</cp:lastModifiedBy>
  <cp:revision>4</cp:revision>
  <dcterms:created xsi:type="dcterms:W3CDTF">2021-04-06T15:39:00Z</dcterms:created>
  <dcterms:modified xsi:type="dcterms:W3CDTF">2021-04-07T07:27:00Z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ekretess">
    <vt:lpwstr/>
  </property>
  <property fmtid="{D5CDD505-2E9C-101B-9397-08002B2CF9AE}" pid="4" name="DocumentSetDescription">
    <vt:lpwstr/>
  </property>
  <property fmtid="{D5CDD505-2E9C-101B-9397-08002B2CF9AE}" pid="5" name="k46d94c0acf84ab9a79866a9d8b1905f">
    <vt:lpwstr/>
  </property>
  <property fmtid="{D5CDD505-2E9C-101B-9397-08002B2CF9AE}" pid="6" name="c9cd366cc722410295b9eacffbd73909">
    <vt:lpwstr/>
  </property>
  <property fmtid="{D5CDD505-2E9C-101B-9397-08002B2CF9AE}" pid="7" name="TaxCatchAll">
    <vt:lpwstr/>
  </property>
  <property fmtid="{D5CDD505-2E9C-101B-9397-08002B2CF9AE}" pid="8" name="Diarienummer">
    <vt:lpwstr/>
  </property>
  <property fmtid="{D5CDD505-2E9C-101B-9397-08002B2CF9AE}" pid="9" name="DirtyMigration">
    <vt:bool>false</vt:bool>
  </property>
  <property fmtid="{D5CDD505-2E9C-101B-9397-08002B2CF9AE}" pid="10" name="Nyckelord">
    <vt:lpwstr/>
  </property>
  <property fmtid="{D5CDD505-2E9C-101B-9397-08002B2CF9AE}" pid="11" name="RecordNumber0">
    <vt:lpwstr/>
  </property>
  <property fmtid="{D5CDD505-2E9C-101B-9397-08002B2CF9AE}" pid="12" name="RKNyckelord0">
    <vt:lpwstr/>
  </property>
  <property fmtid="{D5CDD505-2E9C-101B-9397-08002B2CF9AE}" pid="13" name="Handläggare">
    <vt:lpwstr/>
  </property>
  <property fmtid="{D5CDD505-2E9C-101B-9397-08002B2CF9AE}" pid="14" name="Nr">
    <vt:lpwstr/>
  </property>
  <property fmtid="{D5CDD505-2E9C-101B-9397-08002B2CF9AE}" pid="15" name="Enhet">
    <vt:lpwstr/>
  </property>
  <property fmtid="{D5CDD505-2E9C-101B-9397-08002B2CF9AE}" pid="16" name="Parti">
    <vt:lpwstr/>
  </property>
  <property fmtid="{D5CDD505-2E9C-101B-9397-08002B2CF9AE}" pid="17" name="Status">
    <vt:lpwstr/>
  </property>
  <property fmtid="{D5CDD505-2E9C-101B-9397-08002B2CF9AE}" pid="18" name="Ärendetyp">
    <vt:lpwstr/>
  </property>
  <property fmtid="{D5CDD505-2E9C-101B-9397-08002B2CF9AE}" pid="19" name="År">
    <vt:lpwstr/>
  </property>
  <property fmtid="{D5CDD505-2E9C-101B-9397-08002B2CF9AE}" pid="20" name="Sakområde">
    <vt:lpwstr/>
  </property>
  <property fmtid="{D5CDD505-2E9C-101B-9397-08002B2CF9AE}" pid="21" name="Organisation">
    <vt:lpwstr/>
  </property>
  <property fmtid="{D5CDD505-2E9C-101B-9397-08002B2CF9AE}" pid="22" name="ActivityCategory">
    <vt:lpwstr/>
  </property>
</Properties>
</file>