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F6" w:rsidRDefault="00A557F6" w:rsidP="00DA0661">
      <w:pPr>
        <w:pStyle w:val="Rubrik"/>
      </w:pPr>
      <w:bookmarkStart w:id="0" w:name="Start"/>
      <w:bookmarkEnd w:id="0"/>
      <w:r>
        <w:t xml:space="preserve">Svar på fråga 2017/18:1482 av </w:t>
      </w:r>
      <w:sdt>
        <w:sdtPr>
          <w:alias w:val="Frågeställare"/>
          <w:tag w:val="delete"/>
          <w:id w:val="-211816850"/>
          <w:placeholder>
            <w:docPart w:val="22BDF4B931D247099D3D1957481E250A"/>
          </w:placeholder>
          <w:dataBinding w:prefixMappings="xmlns:ns0='http://lp/documentinfo/RK' " w:xpath="/ns0:DocumentInfo[1]/ns0:BaseInfo[1]/ns0:Extra3[1]" w:storeItemID="{755241A2-1A4C-4B26-885C-9013AB745378}"/>
          <w:text/>
        </w:sdtPr>
        <w:sdtEndPr/>
        <w:sdtContent>
          <w:r>
            <w:t>Jenny Petersson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9E2C0F626914DEB901E4CA081FB5F9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Nationell plan för hepatit C</w:t>
      </w:r>
    </w:p>
    <w:p w:rsidR="00A557F6" w:rsidRDefault="002D0996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DA82A01F2E804F1F8EDBFBB83B1BC066"/>
          </w:placeholder>
          <w:dataBinding w:prefixMappings="xmlns:ns0='http://lp/documentinfo/RK' " w:xpath="/ns0:DocumentInfo[1]/ns0:BaseInfo[1]/ns0:Extra3[1]" w:storeItemID="{755241A2-1A4C-4B26-885C-9013AB745378}"/>
          <w:text/>
        </w:sdtPr>
        <w:sdtEndPr/>
        <w:sdtContent>
          <w:r w:rsidR="00A557F6">
            <w:t>Jenny Petersson</w:t>
          </w:r>
        </w:sdtContent>
      </w:sdt>
      <w:r w:rsidR="00A557F6">
        <w:t xml:space="preserve"> har frågat mig vad regeringen och då främst m</w:t>
      </w:r>
      <w:r w:rsidR="004C0ECB">
        <w:t>inistern avser att göra i fråga</w:t>
      </w:r>
      <w:r w:rsidR="00A557F6">
        <w:t xml:space="preserve"> om nationell plan på området, för att försäkra sig om att så många som möjligt får den tillgängliga behandlingen. </w:t>
      </w:r>
    </w:p>
    <w:p w:rsidR="00A557F6" w:rsidRDefault="00A557F6" w:rsidP="002749F7">
      <w:pPr>
        <w:pStyle w:val="Brdtext"/>
      </w:pPr>
      <w:r w:rsidRPr="00A557F6">
        <w:t>Under de senaste åren har det kommit flera nya läkemedel mot hepatit C som är mycket effektiva och ger möjlighet att bota sjukdomen. Det är en stor framgång. Regeringen har också, i flera års läkemedels</w:t>
      </w:r>
      <w:r w:rsidR="0075560D">
        <w:t>-</w:t>
      </w:r>
      <w:r w:rsidRPr="00A557F6">
        <w:t>överenskommelser med SKL bidragit med en omfattande delfinansieri</w:t>
      </w:r>
      <w:r w:rsidR="0075560D">
        <w:t>ng av kostnaden för läkemedlen</w:t>
      </w:r>
      <w:r w:rsidRPr="00A557F6">
        <w:t>.</w:t>
      </w:r>
      <w:r>
        <w:t xml:space="preserve"> I 2018 års överenskommelse bidra</w:t>
      </w:r>
      <w:r w:rsidR="00381F8A">
        <w:t>r</w:t>
      </w:r>
      <w:r>
        <w:t xml:space="preserve"> staten med drygt en miljard kronor för detta ändamål.</w:t>
      </w:r>
    </w:p>
    <w:p w:rsidR="004C0ECB" w:rsidRDefault="00A557F6" w:rsidP="00A557F6">
      <w:pPr>
        <w:pStyle w:val="Brdtext"/>
      </w:pPr>
      <w:r>
        <w:t>Tandvårds- och läkemedelsförmånsverket (TLV) är den myndighet som fattar beslut om pris och subvention för de läkemedel som</w:t>
      </w:r>
      <w:r w:rsidR="0075560D">
        <w:t xml:space="preserve"> omfattas av högkostnadsskyddet</w:t>
      </w:r>
      <w:r>
        <w:t>, där företagen ansöker om att få ingå. Tidigare fanns förmånsbegränsningar för de nya läke</w:t>
      </w:r>
      <w:r w:rsidR="00BF0B7C">
        <w:t>medlen mot hepatit C, som inneba</w:t>
      </w:r>
      <w:r w:rsidR="004C0ECB">
        <w:t>r att subventionen inte omfattade</w:t>
      </w:r>
      <w:r>
        <w:t xml:space="preserve"> de med lindrigast sjukdom. Sedan den </w:t>
      </w:r>
      <w:r w:rsidR="009D6D0B">
        <w:t xml:space="preserve">1 januari i år </w:t>
      </w:r>
      <w:r w:rsidR="002600B7">
        <w:t>finns inte några förmåns</w:t>
      </w:r>
      <w:r w:rsidR="0075560D">
        <w:t>begr</w:t>
      </w:r>
      <w:r w:rsidR="002600B7">
        <w:t xml:space="preserve">änsningar för de nya läkemedlen, vilket </w:t>
      </w:r>
      <w:r w:rsidR="00D533E6">
        <w:t xml:space="preserve">innebär att läkemedlen ingår i högkostnadsskyddet för behandling av samtliga patientgrupper </w:t>
      </w:r>
      <w:r>
        <w:t xml:space="preserve">med hepatit C, oavsett sjukdomsgrad. </w:t>
      </w:r>
      <w:r w:rsidR="00A82FC7">
        <w:t>I samband med de nya förmånsbesluten kom</w:t>
      </w:r>
      <w:r w:rsidR="00381F8A">
        <w:t>, som Jenny Petersson skriver,</w:t>
      </w:r>
      <w:r w:rsidR="00A82FC7">
        <w:t xml:space="preserve"> uppdaterade rekommendationer från </w:t>
      </w:r>
      <w:r w:rsidR="00381F8A">
        <w:t>Rådet för nya terapier (</w:t>
      </w:r>
      <w:r w:rsidR="00A82FC7">
        <w:t>NT-rådet</w:t>
      </w:r>
      <w:r w:rsidR="00381F8A">
        <w:t>)</w:t>
      </w:r>
      <w:r w:rsidR="00A82FC7">
        <w:t xml:space="preserve">. </w:t>
      </w:r>
    </w:p>
    <w:p w:rsidR="00A557F6" w:rsidRDefault="00381F8A" w:rsidP="00A557F6">
      <w:pPr>
        <w:pStyle w:val="Brdtext"/>
      </w:pPr>
      <w:r>
        <w:t>Att det nu finns förutsättningar att erbjuda</w:t>
      </w:r>
      <w:r w:rsidR="002600B7">
        <w:t xml:space="preserve"> en kostnadseffektiv</w:t>
      </w:r>
      <w:r>
        <w:t xml:space="preserve"> behandling i alla patientgrupper är mycket </w:t>
      </w:r>
      <w:r w:rsidR="00507879">
        <w:t>g</w:t>
      </w:r>
      <w:r>
        <w:t>lädjande</w:t>
      </w:r>
      <w:r w:rsidR="00507879">
        <w:t xml:space="preserve">. </w:t>
      </w:r>
      <w:r>
        <w:t xml:space="preserve">Det kan också nämnas att </w:t>
      </w:r>
      <w:r w:rsidR="00505FE7">
        <w:t xml:space="preserve">Socialstyrelsen prognosticerar en </w:t>
      </w:r>
      <w:r w:rsidR="003F548A">
        <w:t>kraftigt ökad behandlingstakt framöver</w:t>
      </w:r>
      <w:r w:rsidR="00505FE7">
        <w:t xml:space="preserve"> </w:t>
      </w:r>
      <w:r w:rsidR="003F548A">
        <w:t>på grund av</w:t>
      </w:r>
      <w:r w:rsidR="00505FE7">
        <w:t xml:space="preserve"> de nya subventionsbesluten och rekommendationerna. </w:t>
      </w:r>
      <w:r w:rsidR="003F548A">
        <w:t xml:space="preserve"> </w:t>
      </w:r>
    </w:p>
    <w:p w:rsidR="00A557F6" w:rsidRDefault="00A557F6" w:rsidP="00A557F6">
      <w:pPr>
        <w:pStyle w:val="Brdtext"/>
      </w:pPr>
      <w:r>
        <w:t xml:space="preserve">Det finns i dag inte någon nationell </w:t>
      </w:r>
      <w:r w:rsidR="004C0ECB">
        <w:t xml:space="preserve">plan eller </w:t>
      </w:r>
      <w:r>
        <w:t xml:space="preserve">strategi avseende behandling mot hepatit C, och Sverige har överlag få sådana dokument som hanterar särskilda sjukdomsdiagnoser. Det är kopplat till hur hälso- och sjukvården är organiserad i Sverige. Det är enligt hälso- och sjukvårdslagen landstingen som har ansvar för att bedriva hälso- och sjukvård. De ska göra de bedömningar och prioriteringar som de anser lämpliga utifrån de förutsättningar som råder inom respektive landsting, för att erbjuda en god vård. </w:t>
      </w:r>
    </w:p>
    <w:p w:rsidR="00A557F6" w:rsidRDefault="00381F8A" w:rsidP="00A557F6">
      <w:pPr>
        <w:pStyle w:val="Brdtext"/>
      </w:pPr>
      <w:r>
        <w:t xml:space="preserve">Slutligen kan jag </w:t>
      </w:r>
      <w:r w:rsidR="00A557F6">
        <w:t xml:space="preserve">glädjande nog konstatera att vi i </w:t>
      </w:r>
      <w:r>
        <w:t>Sverige har haft en tidig intro</w:t>
      </w:r>
      <w:r w:rsidR="00A557F6">
        <w:t>duktion av dessa läkemedel jämfört många andra länder.</w:t>
      </w:r>
    </w:p>
    <w:p w:rsidR="00A557F6" w:rsidRDefault="00A557F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451F8AAAF4047EC80BCC7A1F3C53853"/>
          </w:placeholder>
          <w:dataBinding w:prefixMappings="xmlns:ns0='http://lp/documentinfo/RK' " w:xpath="/ns0:DocumentInfo[1]/ns0:BaseInfo[1]/ns0:HeaderDate[1]" w:storeItemID="{755241A2-1A4C-4B26-885C-9013AB745378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F548A">
            <w:t>20 juni 2018</w:t>
          </w:r>
        </w:sdtContent>
      </w:sdt>
    </w:p>
    <w:p w:rsidR="00A557F6" w:rsidRDefault="00A557F6" w:rsidP="004E7A8F">
      <w:pPr>
        <w:pStyle w:val="Brdtextutanavstnd"/>
      </w:pPr>
    </w:p>
    <w:p w:rsidR="00A557F6" w:rsidRDefault="00A557F6" w:rsidP="004E7A8F">
      <w:pPr>
        <w:pStyle w:val="Brdtextutanavstnd"/>
      </w:pPr>
    </w:p>
    <w:p w:rsidR="00A557F6" w:rsidRDefault="00A557F6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CBC136D901BF422A9A5EF1882E374301"/>
        </w:placeholder>
        <w:dataBinding w:prefixMappings="xmlns:ns0='http://lp/documentinfo/RK' " w:xpath="/ns0:DocumentInfo[1]/ns0:BaseInfo[1]/ns0:TopSender[1]" w:storeItemID="{755241A2-1A4C-4B26-885C-9013AB745378}"/>
        <w:comboBox w:lastValue="Social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:rsidR="00A557F6" w:rsidRDefault="003F548A" w:rsidP="00422A41">
          <w:pPr>
            <w:pStyle w:val="Brdtext"/>
          </w:pPr>
          <w:r>
            <w:t>Annika Strandhäll</w:t>
          </w:r>
        </w:p>
      </w:sdtContent>
    </w:sdt>
    <w:p w:rsidR="00A557F6" w:rsidRPr="00DB48AB" w:rsidRDefault="00A557F6" w:rsidP="00DB48AB">
      <w:pPr>
        <w:pStyle w:val="Brdtext"/>
      </w:pPr>
    </w:p>
    <w:sectPr w:rsidR="00A557F6" w:rsidRPr="00DB48AB" w:rsidSect="00A557F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996" w:rsidRDefault="002D0996" w:rsidP="00A87A54">
      <w:pPr>
        <w:spacing w:after="0" w:line="240" w:lineRule="auto"/>
      </w:pPr>
      <w:r>
        <w:separator/>
      </w:r>
    </w:p>
  </w:endnote>
  <w:endnote w:type="continuationSeparator" w:id="0">
    <w:p w:rsidR="002D0996" w:rsidRDefault="002D099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B11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B113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996" w:rsidRDefault="002D0996" w:rsidP="00A87A54">
      <w:pPr>
        <w:spacing w:after="0" w:line="240" w:lineRule="auto"/>
      </w:pPr>
      <w:r>
        <w:separator/>
      </w:r>
    </w:p>
  </w:footnote>
  <w:footnote w:type="continuationSeparator" w:id="0">
    <w:p w:rsidR="002D0996" w:rsidRDefault="002D099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557F6" w:rsidTr="00C93EBA">
      <w:trPr>
        <w:trHeight w:val="227"/>
      </w:trPr>
      <w:tc>
        <w:tcPr>
          <w:tcW w:w="5534" w:type="dxa"/>
        </w:tcPr>
        <w:p w:rsidR="00A557F6" w:rsidRPr="007D73AB" w:rsidRDefault="00A557F6">
          <w:pPr>
            <w:pStyle w:val="Sidhuvud"/>
          </w:pPr>
        </w:p>
      </w:tc>
      <w:tc>
        <w:tcPr>
          <w:tcW w:w="3170" w:type="dxa"/>
          <w:vAlign w:val="bottom"/>
        </w:tcPr>
        <w:p w:rsidR="00A557F6" w:rsidRPr="007D73AB" w:rsidRDefault="00A557F6" w:rsidP="00340DE0">
          <w:pPr>
            <w:pStyle w:val="Sidhuvud"/>
          </w:pPr>
        </w:p>
      </w:tc>
      <w:tc>
        <w:tcPr>
          <w:tcW w:w="1134" w:type="dxa"/>
        </w:tcPr>
        <w:p w:rsidR="00A557F6" w:rsidRDefault="00A557F6" w:rsidP="005A703A">
          <w:pPr>
            <w:pStyle w:val="Sidhuvud"/>
          </w:pPr>
        </w:p>
      </w:tc>
    </w:tr>
    <w:tr w:rsidR="00A557F6" w:rsidTr="00C93EBA">
      <w:trPr>
        <w:trHeight w:val="1928"/>
      </w:trPr>
      <w:tc>
        <w:tcPr>
          <w:tcW w:w="5534" w:type="dxa"/>
        </w:tcPr>
        <w:p w:rsidR="00A557F6" w:rsidRPr="00340DE0" w:rsidRDefault="00A557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1A5591" wp14:editId="1B5191B1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557F6" w:rsidRPr="00710A6C" w:rsidRDefault="00A557F6" w:rsidP="00EE3C0F">
          <w:pPr>
            <w:pStyle w:val="Sidhuvud"/>
            <w:rPr>
              <w:b/>
            </w:rPr>
          </w:pPr>
        </w:p>
        <w:p w:rsidR="00A557F6" w:rsidRDefault="00A557F6" w:rsidP="00EE3C0F">
          <w:pPr>
            <w:pStyle w:val="Sidhuvud"/>
          </w:pPr>
        </w:p>
        <w:p w:rsidR="00A557F6" w:rsidRDefault="00A557F6" w:rsidP="00EE3C0F">
          <w:pPr>
            <w:pStyle w:val="Sidhuvud"/>
          </w:pPr>
        </w:p>
        <w:p w:rsidR="00A557F6" w:rsidRDefault="00A557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CC7C5AF455F4E43B9D63DE82068A844"/>
            </w:placeholder>
            <w:dataBinding w:prefixMappings="xmlns:ns0='http://lp/documentinfo/RK' " w:xpath="/ns0:DocumentInfo[1]/ns0:BaseInfo[1]/ns0:Dnr[1]" w:storeItemID="{755241A2-1A4C-4B26-885C-9013AB745378}"/>
            <w:text/>
          </w:sdtPr>
          <w:sdtEndPr/>
          <w:sdtContent>
            <w:p w:rsidR="00A557F6" w:rsidRDefault="003F548A" w:rsidP="00EE3C0F">
              <w:pPr>
                <w:pStyle w:val="Sidhuvud"/>
              </w:pPr>
              <w:r>
                <w:t>S2018/03618/FS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712AE6A41C84D3EAA7151A49D695141"/>
            </w:placeholder>
            <w:showingPlcHdr/>
            <w:dataBinding w:prefixMappings="xmlns:ns0='http://lp/documentinfo/RK' " w:xpath="/ns0:DocumentInfo[1]/ns0:BaseInfo[1]/ns0:DocNumber[1]" w:storeItemID="{755241A2-1A4C-4B26-885C-9013AB745378}"/>
            <w:text/>
          </w:sdtPr>
          <w:sdtEndPr/>
          <w:sdtContent>
            <w:p w:rsidR="00A557F6" w:rsidRDefault="00A557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557F6" w:rsidRDefault="00A557F6" w:rsidP="00EE3C0F">
          <w:pPr>
            <w:pStyle w:val="Sidhuvud"/>
          </w:pPr>
        </w:p>
      </w:tc>
      <w:tc>
        <w:tcPr>
          <w:tcW w:w="1134" w:type="dxa"/>
        </w:tcPr>
        <w:p w:rsidR="00A557F6" w:rsidRDefault="00A557F6" w:rsidP="0094502D">
          <w:pPr>
            <w:pStyle w:val="Sidhuvud"/>
          </w:pPr>
        </w:p>
        <w:p w:rsidR="00A557F6" w:rsidRPr="0094502D" w:rsidRDefault="00A557F6" w:rsidP="00EC71A6">
          <w:pPr>
            <w:pStyle w:val="Sidhuvud"/>
          </w:pPr>
        </w:p>
      </w:tc>
    </w:tr>
    <w:tr w:rsidR="00A557F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8C64E1BF414D87AB10F9F107B3BC8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3F548A" w:rsidRPr="003F548A" w:rsidRDefault="003F548A" w:rsidP="00340DE0">
              <w:pPr>
                <w:pStyle w:val="Sidhuvud"/>
                <w:rPr>
                  <w:b/>
                </w:rPr>
              </w:pPr>
              <w:r w:rsidRPr="003F548A">
                <w:rPr>
                  <w:b/>
                </w:rPr>
                <w:t>Socialdepartementet</w:t>
              </w:r>
            </w:p>
            <w:p w:rsidR="0083654C" w:rsidRDefault="003F548A" w:rsidP="00340DE0">
              <w:pPr>
                <w:pStyle w:val="Sidhuvud"/>
              </w:pPr>
              <w:r w:rsidRPr="003F548A">
                <w:t>Socialministern</w:t>
              </w:r>
            </w:p>
            <w:p w:rsidR="00A557F6" w:rsidRPr="00A557F6" w:rsidRDefault="00A557F6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CB260C4A5040A79836AF7B1F8253E6"/>
          </w:placeholder>
          <w:dataBinding w:prefixMappings="xmlns:ns0='http://lp/documentinfo/RK' " w:xpath="/ns0:DocumentInfo[1]/ns0:BaseInfo[1]/ns0:Recipient[1]" w:storeItemID="{755241A2-1A4C-4B26-885C-9013AB745378}"/>
          <w:text w:multiLine="1"/>
        </w:sdtPr>
        <w:sdtEndPr/>
        <w:sdtContent>
          <w:tc>
            <w:tcPr>
              <w:tcW w:w="3170" w:type="dxa"/>
            </w:tcPr>
            <w:p w:rsidR="00A557F6" w:rsidRDefault="00A557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557F6" w:rsidRDefault="00A557F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4BBD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0B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0996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1F8A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5F07"/>
    <w:rsid w:val="003D7B03"/>
    <w:rsid w:val="003E5A50"/>
    <w:rsid w:val="003E6020"/>
    <w:rsid w:val="003E68AF"/>
    <w:rsid w:val="003F1F1F"/>
    <w:rsid w:val="003F299F"/>
    <w:rsid w:val="003F4685"/>
    <w:rsid w:val="003F548A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5785A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ECB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05FE7"/>
    <w:rsid w:val="00507879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74E1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560D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0955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7F1A5D"/>
    <w:rsid w:val="0080228F"/>
    <w:rsid w:val="00804C1B"/>
    <w:rsid w:val="008178E6"/>
    <w:rsid w:val="0082249C"/>
    <w:rsid w:val="00830B7B"/>
    <w:rsid w:val="00832661"/>
    <w:rsid w:val="008349AA"/>
    <w:rsid w:val="0083654C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D6D0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57F6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2FC7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4C68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0B7C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33E6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C4DD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B1135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E6BD9-46ED-466F-BBD0-659993A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3654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C7C5AF455F4E43B9D63DE82068A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4C6AF-21F3-4FA1-BB7B-65B814381086}"/>
      </w:docPartPr>
      <w:docPartBody>
        <w:p w:rsidR="00AF0932" w:rsidRDefault="008C3735" w:rsidP="008C3735">
          <w:pPr>
            <w:pStyle w:val="9CC7C5AF455F4E43B9D63DE82068A8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12AE6A41C84D3EAA7151A49D695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349EA-7C38-413D-9648-D789C82E1407}"/>
      </w:docPartPr>
      <w:docPartBody>
        <w:p w:rsidR="00AF0932" w:rsidRDefault="008C3735" w:rsidP="008C3735">
          <w:pPr>
            <w:pStyle w:val="3712AE6A41C84D3EAA7151A49D6951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8C64E1BF414D87AB10F9F107B3B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8832D5-EFA0-417D-A7A6-BBA1D4F5713B}"/>
      </w:docPartPr>
      <w:docPartBody>
        <w:p w:rsidR="00AF0932" w:rsidRDefault="008C3735" w:rsidP="008C3735">
          <w:pPr>
            <w:pStyle w:val="ED8C64E1BF414D87AB10F9F107B3BC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CB260C4A5040A79836AF7B1F825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1691E-DA87-4A2C-87DF-6939DA1002BC}"/>
      </w:docPartPr>
      <w:docPartBody>
        <w:p w:rsidR="00AF0932" w:rsidRDefault="008C3735" w:rsidP="008C3735">
          <w:pPr>
            <w:pStyle w:val="33CB260C4A5040A79836AF7B1F8253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BDF4B931D247099D3D1957481E2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417C6-411F-41CA-97BE-1A63E231E9A5}"/>
      </w:docPartPr>
      <w:docPartBody>
        <w:p w:rsidR="00AF0932" w:rsidRDefault="008C3735" w:rsidP="008C3735">
          <w:pPr>
            <w:pStyle w:val="22BDF4B931D247099D3D1957481E250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9E2C0F626914DEB901E4CA081FB5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4DE65-F15F-4373-B8F1-43DFC5F93352}"/>
      </w:docPartPr>
      <w:docPartBody>
        <w:p w:rsidR="00AF0932" w:rsidRDefault="008C3735" w:rsidP="008C3735">
          <w:pPr>
            <w:pStyle w:val="19E2C0F626914DEB901E4CA081FB5F9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A82A01F2E804F1F8EDBFBB83B1BC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D58971-6259-4941-8427-CE5EB50B2DAF}"/>
      </w:docPartPr>
      <w:docPartBody>
        <w:p w:rsidR="00AF0932" w:rsidRDefault="008C3735" w:rsidP="008C3735">
          <w:pPr>
            <w:pStyle w:val="DA82A01F2E804F1F8EDBFBB83B1BC06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451F8AAAF4047EC80BCC7A1F3C53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345B4-F94E-4310-B221-598A1492A434}"/>
      </w:docPartPr>
      <w:docPartBody>
        <w:p w:rsidR="00AF0932" w:rsidRDefault="008C3735" w:rsidP="008C3735">
          <w:pPr>
            <w:pStyle w:val="B451F8AAAF4047EC80BCC7A1F3C5385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BC136D901BF422A9A5EF1882E374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515E0-016F-405E-9C47-C965EC3010CC}"/>
      </w:docPartPr>
      <w:docPartBody>
        <w:p w:rsidR="00AF0932" w:rsidRDefault="008C3735" w:rsidP="008C3735">
          <w:pPr>
            <w:pStyle w:val="CBC136D901BF422A9A5EF1882E37430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35"/>
    <w:rsid w:val="00665714"/>
    <w:rsid w:val="008C3735"/>
    <w:rsid w:val="00AF0932"/>
    <w:rsid w:val="00D0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BA88E832C1478BB9D8018D7B6B4EF4">
    <w:name w:val="A3BA88E832C1478BB9D8018D7B6B4EF4"/>
    <w:rsid w:val="008C3735"/>
  </w:style>
  <w:style w:type="character" w:styleId="Platshllartext">
    <w:name w:val="Placeholder Text"/>
    <w:basedOn w:val="Standardstycketeckensnitt"/>
    <w:uiPriority w:val="99"/>
    <w:semiHidden/>
    <w:rsid w:val="008C3735"/>
    <w:rPr>
      <w:noProof w:val="0"/>
      <w:color w:val="808080"/>
    </w:rPr>
  </w:style>
  <w:style w:type="paragraph" w:customStyle="1" w:styleId="5E2BD65878E3418DBC5D49CEC3785612">
    <w:name w:val="5E2BD65878E3418DBC5D49CEC3785612"/>
    <w:rsid w:val="008C3735"/>
  </w:style>
  <w:style w:type="paragraph" w:customStyle="1" w:styleId="5F23B2C0F9FF40DBA9C47761669DF169">
    <w:name w:val="5F23B2C0F9FF40DBA9C47761669DF169"/>
    <w:rsid w:val="008C3735"/>
  </w:style>
  <w:style w:type="paragraph" w:customStyle="1" w:styleId="D931B4B27EB94600A9F18AB81A1E2D94">
    <w:name w:val="D931B4B27EB94600A9F18AB81A1E2D94"/>
    <w:rsid w:val="008C3735"/>
  </w:style>
  <w:style w:type="paragraph" w:customStyle="1" w:styleId="9CC7C5AF455F4E43B9D63DE82068A844">
    <w:name w:val="9CC7C5AF455F4E43B9D63DE82068A844"/>
    <w:rsid w:val="008C3735"/>
  </w:style>
  <w:style w:type="paragraph" w:customStyle="1" w:styleId="3712AE6A41C84D3EAA7151A49D695141">
    <w:name w:val="3712AE6A41C84D3EAA7151A49D695141"/>
    <w:rsid w:val="008C3735"/>
  </w:style>
  <w:style w:type="paragraph" w:customStyle="1" w:styleId="BBC7558D8D48477691B926F5081F65B5">
    <w:name w:val="BBC7558D8D48477691B926F5081F65B5"/>
    <w:rsid w:val="008C3735"/>
  </w:style>
  <w:style w:type="paragraph" w:customStyle="1" w:styleId="381D6D73DE6D49BCAE0F8999C347F13C">
    <w:name w:val="381D6D73DE6D49BCAE0F8999C347F13C"/>
    <w:rsid w:val="008C3735"/>
  </w:style>
  <w:style w:type="paragraph" w:customStyle="1" w:styleId="CABD7E924E5645DF8080C2E90633BBFD">
    <w:name w:val="CABD7E924E5645DF8080C2E90633BBFD"/>
    <w:rsid w:val="008C3735"/>
  </w:style>
  <w:style w:type="paragraph" w:customStyle="1" w:styleId="ED8C64E1BF414D87AB10F9F107B3BC8A">
    <w:name w:val="ED8C64E1BF414D87AB10F9F107B3BC8A"/>
    <w:rsid w:val="008C3735"/>
  </w:style>
  <w:style w:type="paragraph" w:customStyle="1" w:styleId="33CB260C4A5040A79836AF7B1F8253E6">
    <w:name w:val="33CB260C4A5040A79836AF7B1F8253E6"/>
    <w:rsid w:val="008C3735"/>
  </w:style>
  <w:style w:type="paragraph" w:customStyle="1" w:styleId="22BDF4B931D247099D3D1957481E250A">
    <w:name w:val="22BDF4B931D247099D3D1957481E250A"/>
    <w:rsid w:val="008C3735"/>
  </w:style>
  <w:style w:type="paragraph" w:customStyle="1" w:styleId="19E2C0F626914DEB901E4CA081FB5F98">
    <w:name w:val="19E2C0F626914DEB901E4CA081FB5F98"/>
    <w:rsid w:val="008C3735"/>
  </w:style>
  <w:style w:type="paragraph" w:customStyle="1" w:styleId="AEA9ED8C0508416681F89B8A1AE59BA1">
    <w:name w:val="AEA9ED8C0508416681F89B8A1AE59BA1"/>
    <w:rsid w:val="008C3735"/>
  </w:style>
  <w:style w:type="paragraph" w:customStyle="1" w:styleId="A12A962428994AD4A180543206F75B77">
    <w:name w:val="A12A962428994AD4A180543206F75B77"/>
    <w:rsid w:val="008C3735"/>
  </w:style>
  <w:style w:type="paragraph" w:customStyle="1" w:styleId="DA82A01F2E804F1F8EDBFBB83B1BC066">
    <w:name w:val="DA82A01F2E804F1F8EDBFBB83B1BC066"/>
    <w:rsid w:val="008C3735"/>
  </w:style>
  <w:style w:type="paragraph" w:customStyle="1" w:styleId="B451F8AAAF4047EC80BCC7A1F3C53853">
    <w:name w:val="B451F8AAAF4047EC80BCC7A1F3C53853"/>
    <w:rsid w:val="008C3735"/>
  </w:style>
  <w:style w:type="paragraph" w:customStyle="1" w:styleId="CBC136D901BF422A9A5EF1882E374301">
    <w:name w:val="CBC136D901BF422A9A5EF1882E374301"/>
    <w:rsid w:val="008C3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0b5825e0-93b0-4a48-ba49-359711da6ab3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2018-06-20T00:00:00</HeaderDate>
    <Office/>
    <Dnr>S2018/03618/FS</Dnr>
    <ParagrafNr/>
    <DocumentTitle/>
    <VisitingAddress/>
    <Extra1/>
    <Extra2/>
    <Extra3>Jenny Petersson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5263-961D-496C-9961-00529B4075D1}"/>
</file>

<file path=customXml/itemProps2.xml><?xml version="1.0" encoding="utf-8"?>
<ds:datastoreItem xmlns:ds="http://schemas.openxmlformats.org/officeDocument/2006/customXml" ds:itemID="{069DF7D2-5AE6-4B63-9193-96F0976F26F3}"/>
</file>

<file path=customXml/itemProps3.xml><?xml version="1.0" encoding="utf-8"?>
<ds:datastoreItem xmlns:ds="http://schemas.openxmlformats.org/officeDocument/2006/customXml" ds:itemID="{ADDB0969-63A4-4ED8-83F1-F9BF39EA7016}"/>
</file>

<file path=customXml/itemProps4.xml><?xml version="1.0" encoding="utf-8"?>
<ds:datastoreItem xmlns:ds="http://schemas.openxmlformats.org/officeDocument/2006/customXml" ds:itemID="{788F4710-A267-480E-B914-1541EF689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2137DC-C3E9-462B-84AF-C8E7F2C2CE92}"/>
</file>

<file path=customXml/itemProps6.xml><?xml version="1.0" encoding="utf-8"?>
<ds:datastoreItem xmlns:ds="http://schemas.openxmlformats.org/officeDocument/2006/customXml" ds:itemID="{E0FF37EC-0ADF-4F45-9646-FC2E80B60471}"/>
</file>

<file path=customXml/itemProps7.xml><?xml version="1.0" encoding="utf-8"?>
<ds:datastoreItem xmlns:ds="http://schemas.openxmlformats.org/officeDocument/2006/customXml" ds:itemID="{755241A2-1A4C-4B26-885C-9013AB745378}"/>
</file>

<file path=customXml/itemProps8.xml><?xml version="1.0" encoding="utf-8"?>
<ds:datastoreItem xmlns:ds="http://schemas.openxmlformats.org/officeDocument/2006/customXml" ds:itemID="{D0ECD6C2-1623-43D9-821C-B400981D142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376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Kalin</dc:creator>
  <cp:keywords/>
  <dc:description/>
  <cp:lastModifiedBy>Helen Rudberg</cp:lastModifiedBy>
  <cp:revision>5</cp:revision>
  <cp:lastPrinted>2018-06-18T07:08:00Z</cp:lastPrinted>
  <dcterms:created xsi:type="dcterms:W3CDTF">2018-06-14T09:46:00Z</dcterms:created>
  <dcterms:modified xsi:type="dcterms:W3CDTF">2018-06-14T12:39:00Z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1035ff83-6074-4f5d-9e56-502245b7fbbf</vt:lpwstr>
  </property>
  <property fmtid="{D5CDD505-2E9C-101B-9397-08002B2CF9AE}" pid="6" name="Aktivitetskategori">
    <vt:lpwstr/>
  </property>
</Properties>
</file>