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F6DD6" w:rsidP="00DA0661">
      <w:pPr>
        <w:pStyle w:val="Title"/>
      </w:pPr>
      <w:bookmarkStart w:id="0" w:name="Start"/>
      <w:bookmarkEnd w:id="0"/>
      <w:r>
        <w:t xml:space="preserve">Svar på fråga 2021/22:1057 av </w:t>
      </w:r>
      <w:sdt>
        <w:sdtPr>
          <w:alias w:val="Frågeställare"/>
          <w:tag w:val="delete"/>
          <w:id w:val="-211816850"/>
          <w:placeholder>
            <w:docPart w:val="56C3548E375A4908802E9E9D3FE514A9"/>
          </w:placeholder>
          <w:dataBinding w:xpath="/ns0:DocumentInfo[1]/ns0:BaseInfo[1]/ns0:Extra3[1]" w:storeItemID="{DC5F9B1C-6835-475B-9987-44644BEDAAA4}" w:prefixMappings="xmlns:ns0='http://lp/documentinfo/RK' "/>
          <w:text/>
        </w:sdtPr>
        <w:sdtContent>
          <w:r w:rsidRPr="005F6DD6">
            <w:t>Ann-Charlotte Hammar Johnsson</w:t>
          </w:r>
        </w:sdtContent>
      </w:sdt>
      <w:r>
        <w:t xml:space="preserve"> (</w:t>
      </w:r>
      <w:sdt>
        <w:sdtPr>
          <w:alias w:val="Parti"/>
          <w:tag w:val="Parti_delete"/>
          <w:id w:val="1620417071"/>
          <w:placeholder>
            <w:docPart w:val="0884F67A34414601B1565B325B190431"/>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br/>
      </w:r>
      <w:r w:rsidRPr="005F6DD6">
        <w:t>Höga elskatter och företagens villkor</w:t>
      </w:r>
    </w:p>
    <w:p w:rsidR="005F6DD6" w:rsidP="005F6DD6">
      <w:pPr>
        <w:pStyle w:val="BodyText"/>
      </w:pPr>
      <w:sdt>
        <w:sdtPr>
          <w:alias w:val="Frågeställare"/>
          <w:tag w:val="delete"/>
          <w:id w:val="-1635256365"/>
          <w:placeholder>
            <w:docPart w:val="0BB9A21BAA964E3DBF481BEA7C00AF3B"/>
          </w:placeholder>
          <w:dataBinding w:xpath="/ns0:DocumentInfo[1]/ns0:BaseInfo[1]/ns0:Extra3[1]" w:storeItemID="{DC5F9B1C-6835-475B-9987-44644BEDAAA4}" w:prefixMappings="xmlns:ns0='http://lp/documentinfo/RK' "/>
          <w:text/>
        </w:sdtPr>
        <w:sdtContent>
          <w:r>
            <w:t>Ann-Charlotte Hammar Johnsson</w:t>
          </w:r>
        </w:sdtContent>
      </w:sdt>
      <w:r>
        <w:t xml:space="preserve"> har frågat mig om jag avser verka för en sänkning av elskatterna för att rädda jobb och företag.</w:t>
      </w:r>
    </w:p>
    <w:p w:rsidR="005F6DD6" w:rsidP="005F6DD6">
      <w:pPr>
        <w:pStyle w:val="BodyText"/>
      </w:pPr>
      <w:r w:rsidRPr="005F6DD6">
        <w:t>De höga elpriser vi sett på senare tid har uppstått till följd av flera faktorer, framför allt de mycket höga energipriserna på kontinenten. Kontinenta</w:t>
      </w:r>
      <w:r>
        <w:t>l</w:t>
      </w:r>
      <w:r>
        <w:softHyphen/>
      </w:r>
      <w:r w:rsidRPr="005F6DD6">
        <w:t>europas energipriser har ökat kraftigt sedan Ryssland begränsat sina leveranser av naturgas. Prisökningarna spiller över på Sverige eftersom vi är del av EU:s inre marknad.</w:t>
      </w:r>
    </w:p>
    <w:p w:rsidR="005F6DD6" w:rsidP="005F6DD6">
      <w:pPr>
        <w:pStyle w:val="BodyText"/>
      </w:pPr>
      <w:r w:rsidRPr="005F6DD6">
        <w:t xml:space="preserve">Regeringen arbetar aktivt med många aspekter av den svenska energiförsörjningen. Ett flertal åtgärder har presenterats, både i form av tillfälliga stöd för att bemöta de starka prisökningarna, </w:t>
      </w:r>
      <w:r w:rsidRPr="005F6DD6">
        <w:t>men också</w:t>
      </w:r>
      <w:r w:rsidRPr="005F6DD6">
        <w:t xml:space="preserve"> åtgärder för att skapa långsiktiga förutsättningar både för stabila priser och en stärkt energiförsörjning</w:t>
      </w:r>
      <w:r>
        <w:t>.</w:t>
      </w:r>
    </w:p>
    <w:p w:rsidR="005F6DD6" w:rsidP="005F6DD6">
      <w:pPr>
        <w:pStyle w:val="BodyText"/>
      </w:pPr>
      <w:r>
        <w:t>Den 3 februari fattade regeringen beslut om en nationell strategi för elektrifiering och tar genom denna elektrifieringsstrategi ett helhetsgrepp om förutsättningarna i energisektorn.</w:t>
      </w:r>
    </w:p>
    <w:p w:rsidR="005F6DD6" w:rsidP="005F6DD6">
      <w:pPr>
        <w:pStyle w:val="BodyText"/>
      </w:pPr>
      <w:r>
        <w:t xml:space="preserve">Vidare vidtar regeringen ett flertal åtgärder för att svenska företag ska kunna ha rimliga elpriser och så goda förutsättningar som möjligt att verka på en konkurrensutsatt marknad. Bland annat ökar investeringarna i transmissionsnätet och årstakten i den utbyggnad som </w:t>
      </w:r>
      <w:r>
        <w:t>Svenska</w:t>
      </w:r>
      <w:r>
        <w:t xml:space="preserve"> kraftnät planerar att genomföra under den kommande tjugoårsperioden är den </w:t>
      </w:r>
      <w:r>
        <w:t>högsta på 40 år. Regeringen har även lagt fram förslag för att korta ledtiderna och göra det lättare att bygga ut det svenska elnätet.</w:t>
      </w:r>
    </w:p>
    <w:p w:rsidR="005F6DD6" w:rsidP="005F6DD6">
      <w:pPr>
        <w:pStyle w:val="BodyText"/>
      </w:pPr>
      <w:r>
        <w:t xml:space="preserve">Utöver det har regeringen gett </w:t>
      </w:r>
      <w:r>
        <w:t>Svenska</w:t>
      </w:r>
      <w:r>
        <w:t xml:space="preserve"> kraftnät i uppdrag att tätare och mer detaljerat dela information om hur handelskapaciteten i närtid kan ökas mellan </w:t>
      </w:r>
      <w:r>
        <w:t>elområden</w:t>
      </w:r>
      <w:r>
        <w:t>, samt att bygga ut transmissionsnätet till havs för att underlätta för investeringar i havsbaserad energiproduktion.</w:t>
      </w:r>
    </w:p>
    <w:p w:rsidR="005F6DD6" w:rsidP="006A12F1">
      <w:pPr>
        <w:pStyle w:val="BodyText"/>
      </w:pPr>
      <w:r>
        <w:t xml:space="preserve">Stockholm den </w:t>
      </w:r>
      <w:sdt>
        <w:sdtPr>
          <w:id w:val="-1225218591"/>
          <w:placeholder>
            <w:docPart w:val="674D51209BC54A4B903D68E11177A3AF"/>
          </w:placeholder>
          <w:dataBinding w:xpath="/ns0:DocumentInfo[1]/ns0:BaseInfo[1]/ns0:HeaderDate[1]" w:storeItemID="{DC5F9B1C-6835-475B-9987-44644BEDAAA4}" w:prefixMappings="xmlns:ns0='http://lp/documentinfo/RK' "/>
          <w:date w:fullDate="2022-02-16T00:00:00Z">
            <w:dateFormat w:val="d MMMM yyyy"/>
            <w:lid w:val="sv-SE"/>
            <w:storeMappedDataAs w:val="dateTime"/>
            <w:calendar w:val="gregorian"/>
          </w:date>
        </w:sdtPr>
        <w:sdtContent>
          <w:r w:rsidR="009A5BAB">
            <w:t>16 februari 2022</w:t>
          </w:r>
        </w:sdtContent>
      </w:sdt>
    </w:p>
    <w:p w:rsidR="005F6DD6" w:rsidP="004E7A8F">
      <w:pPr>
        <w:pStyle w:val="Brdtextutanavstnd"/>
      </w:pPr>
    </w:p>
    <w:p w:rsidR="005F6DD6" w:rsidP="004E7A8F">
      <w:pPr>
        <w:pStyle w:val="Brdtextutanavstnd"/>
      </w:pPr>
    </w:p>
    <w:p w:rsidR="005F6DD6" w:rsidP="004E7A8F">
      <w:pPr>
        <w:pStyle w:val="Brdtextutanavstnd"/>
      </w:pPr>
    </w:p>
    <w:sdt>
      <w:sdtPr>
        <w:alias w:val="Klicka på listpilen"/>
        <w:tag w:val="run-loadAllMinistersFromDep_delete"/>
        <w:id w:val="-122627287"/>
        <w:placeholder>
          <w:docPart w:val="85C55D77145E413FBC4AEEE394E5E7CA"/>
        </w:placeholder>
        <w:dataBinding w:xpath="/ns0:DocumentInfo[1]/ns0:BaseInfo[1]/ns0:TopSender[1]" w:storeItemID="{DC5F9B1C-6835-475B-9987-44644BEDAAA4}" w:prefixMappings="xmlns:ns0='http://lp/documentinfo/RK' "/>
        <w:comboBox w:lastValue="Finansministern">
          <w:listItem w:value="Finansministern" w:displayText="Mikael Damberg"/>
          <w:listItem w:value="Finansmarknadsministern" w:displayText="Max Elger"/>
          <w:listItem w:value="Civilministern" w:displayText="Ida Karkiainen"/>
        </w:comboBox>
      </w:sdtPr>
      <w:sdtContent>
        <w:p w:rsidR="005F6DD6" w:rsidP="00422A41">
          <w:pPr>
            <w:pStyle w:val="BodyText"/>
          </w:pPr>
          <w:r>
            <w:rPr>
              <w:rStyle w:val="DefaultParagraphFont"/>
            </w:rPr>
            <w:t>Mikael Damberg</w:t>
          </w:r>
        </w:p>
      </w:sdtContent>
    </w:sdt>
    <w:p w:rsidR="005F6DD6"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F6DD6" w:rsidRPr="007D73AB">
          <w:pPr>
            <w:pStyle w:val="Header"/>
          </w:pPr>
        </w:p>
      </w:tc>
      <w:tc>
        <w:tcPr>
          <w:tcW w:w="3170" w:type="dxa"/>
          <w:vAlign w:val="bottom"/>
        </w:tcPr>
        <w:p w:rsidR="005F6DD6" w:rsidRPr="007D73AB" w:rsidP="00340DE0">
          <w:pPr>
            <w:pStyle w:val="Header"/>
          </w:pPr>
        </w:p>
      </w:tc>
      <w:tc>
        <w:tcPr>
          <w:tcW w:w="1134" w:type="dxa"/>
        </w:tcPr>
        <w:p w:rsidR="005F6DD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F6DD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F6DD6" w:rsidRPr="00710A6C" w:rsidP="00EE3C0F">
          <w:pPr>
            <w:pStyle w:val="Header"/>
            <w:rPr>
              <w:b/>
            </w:rPr>
          </w:pPr>
        </w:p>
        <w:p w:rsidR="005F6DD6" w:rsidP="00EE3C0F">
          <w:pPr>
            <w:pStyle w:val="Header"/>
          </w:pPr>
        </w:p>
        <w:p w:rsidR="005F6DD6" w:rsidP="00EE3C0F">
          <w:pPr>
            <w:pStyle w:val="Header"/>
          </w:pPr>
        </w:p>
        <w:p w:rsidR="005F6DD6" w:rsidP="00EE3C0F">
          <w:pPr>
            <w:pStyle w:val="Header"/>
          </w:pPr>
        </w:p>
        <w:sdt>
          <w:sdtPr>
            <w:alias w:val="Dnr"/>
            <w:tag w:val="ccRKShow_Dnr"/>
            <w:id w:val="-829283628"/>
            <w:placeholder>
              <w:docPart w:val="DD1037181938497AB82097F328627497"/>
            </w:placeholder>
            <w:dataBinding w:xpath="/ns0:DocumentInfo[1]/ns0:BaseInfo[1]/ns0:Dnr[1]" w:storeItemID="{DC5F9B1C-6835-475B-9987-44644BEDAAA4}" w:prefixMappings="xmlns:ns0='http://lp/documentinfo/RK' "/>
            <w:text/>
          </w:sdtPr>
          <w:sdtContent>
            <w:p w:rsidR="005F6DD6" w:rsidP="00EE3C0F">
              <w:pPr>
                <w:pStyle w:val="Header"/>
              </w:pPr>
              <w:r>
                <w:t>Fi2022/00513</w:t>
              </w:r>
            </w:p>
          </w:sdtContent>
        </w:sdt>
        <w:sdt>
          <w:sdtPr>
            <w:alias w:val="DocNumber"/>
            <w:tag w:val="DocNumber"/>
            <w:id w:val="1726028884"/>
            <w:placeholder>
              <w:docPart w:val="5CAC6990C99B4E859E4A2AB897C89794"/>
            </w:placeholder>
            <w:showingPlcHdr/>
            <w:dataBinding w:xpath="/ns0:DocumentInfo[1]/ns0:BaseInfo[1]/ns0:DocNumber[1]" w:storeItemID="{DC5F9B1C-6835-475B-9987-44644BEDAAA4}" w:prefixMappings="xmlns:ns0='http://lp/documentinfo/RK' "/>
            <w:text/>
          </w:sdtPr>
          <w:sdtContent>
            <w:p w:rsidR="005F6DD6" w:rsidP="00EE3C0F">
              <w:pPr>
                <w:pStyle w:val="Header"/>
              </w:pPr>
              <w:r>
                <w:rPr>
                  <w:rStyle w:val="PlaceholderText"/>
                </w:rPr>
                <w:t xml:space="preserve"> </w:t>
              </w:r>
            </w:p>
          </w:sdtContent>
        </w:sdt>
        <w:p w:rsidR="005F6DD6" w:rsidP="00EE3C0F">
          <w:pPr>
            <w:pStyle w:val="Header"/>
          </w:pPr>
        </w:p>
      </w:tc>
      <w:tc>
        <w:tcPr>
          <w:tcW w:w="1134" w:type="dxa"/>
        </w:tcPr>
        <w:p w:rsidR="005F6DD6" w:rsidP="0094502D">
          <w:pPr>
            <w:pStyle w:val="Header"/>
          </w:pPr>
        </w:p>
        <w:p w:rsidR="005F6DD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22E3789C09C14B07A31A1FFA4F4C86AE"/>
          </w:placeholder>
          <w:richText/>
        </w:sdtPr>
        <w:sdtEndPr>
          <w:rPr>
            <w:b w:val="0"/>
          </w:rPr>
        </w:sdtEndPr>
        <w:sdtContent>
          <w:tc>
            <w:tcPr>
              <w:tcW w:w="5534" w:type="dxa"/>
              <w:tcMar>
                <w:right w:w="1134" w:type="dxa"/>
              </w:tcMar>
            </w:tcPr>
            <w:p w:rsidR="005F6DD6" w:rsidRPr="005F6DD6" w:rsidP="00340DE0">
              <w:pPr>
                <w:pStyle w:val="Header"/>
                <w:rPr>
                  <w:b/>
                </w:rPr>
              </w:pPr>
              <w:r w:rsidRPr="005F6DD6">
                <w:rPr>
                  <w:b/>
                </w:rPr>
                <w:t>Finansdepartementet</w:t>
              </w:r>
            </w:p>
            <w:p w:rsidR="005F6DD6" w:rsidRPr="00340DE0" w:rsidP="00802454">
              <w:pPr>
                <w:pStyle w:val="Header"/>
              </w:pPr>
              <w:r w:rsidRPr="005F6DD6">
                <w:t>Finansministern</w:t>
              </w:r>
            </w:p>
          </w:tc>
        </w:sdtContent>
      </w:sdt>
      <w:sdt>
        <w:sdtPr>
          <w:alias w:val="Recipient"/>
          <w:tag w:val="ccRKShow_Recipient"/>
          <w:id w:val="-28344517"/>
          <w:placeholder>
            <w:docPart w:val="53386514FDA446F5BE92B87E026CFD73"/>
          </w:placeholder>
          <w:dataBinding w:xpath="/ns0:DocumentInfo[1]/ns0:BaseInfo[1]/ns0:Recipient[1]" w:storeItemID="{DC5F9B1C-6835-475B-9987-44644BEDAAA4}" w:prefixMappings="xmlns:ns0='http://lp/documentinfo/RK' "/>
          <w:text w:multiLine="1"/>
        </w:sdtPr>
        <w:sdtContent>
          <w:tc>
            <w:tcPr>
              <w:tcW w:w="3170" w:type="dxa"/>
            </w:tcPr>
            <w:p w:rsidR="005F6DD6" w:rsidP="00547B89">
              <w:pPr>
                <w:pStyle w:val="Header"/>
              </w:pPr>
              <w:r>
                <w:t>Till riksdagen</w:t>
              </w:r>
            </w:p>
          </w:tc>
        </w:sdtContent>
      </w:sdt>
      <w:tc>
        <w:tcPr>
          <w:tcW w:w="1134" w:type="dxa"/>
        </w:tcPr>
        <w:p w:rsidR="005F6DD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1037181938497AB82097F328627497"/>
        <w:category>
          <w:name w:val="Allmänt"/>
          <w:gallery w:val="placeholder"/>
        </w:category>
        <w:types>
          <w:type w:val="bbPlcHdr"/>
        </w:types>
        <w:behaviors>
          <w:behavior w:val="content"/>
        </w:behaviors>
        <w:guid w:val="{FD215B62-CF75-46B2-B29B-8E4E1A504233}"/>
      </w:docPartPr>
      <w:docPartBody>
        <w:p w:rsidR="00164273" w:rsidP="002C07E4">
          <w:pPr>
            <w:pStyle w:val="DD1037181938497AB82097F328627497"/>
          </w:pPr>
          <w:r>
            <w:rPr>
              <w:rStyle w:val="PlaceholderText"/>
            </w:rPr>
            <w:t xml:space="preserve"> </w:t>
          </w:r>
        </w:p>
      </w:docPartBody>
    </w:docPart>
    <w:docPart>
      <w:docPartPr>
        <w:name w:val="5CAC6990C99B4E859E4A2AB897C89794"/>
        <w:category>
          <w:name w:val="Allmänt"/>
          <w:gallery w:val="placeholder"/>
        </w:category>
        <w:types>
          <w:type w:val="bbPlcHdr"/>
        </w:types>
        <w:behaviors>
          <w:behavior w:val="content"/>
        </w:behaviors>
        <w:guid w:val="{09F14E59-69FF-4E6C-B1A8-0F38EEEF038D}"/>
      </w:docPartPr>
      <w:docPartBody>
        <w:p w:rsidR="00164273" w:rsidP="002C07E4">
          <w:pPr>
            <w:pStyle w:val="5CAC6990C99B4E859E4A2AB897C897941"/>
          </w:pPr>
          <w:r>
            <w:rPr>
              <w:rStyle w:val="PlaceholderText"/>
            </w:rPr>
            <w:t xml:space="preserve"> </w:t>
          </w:r>
        </w:p>
      </w:docPartBody>
    </w:docPart>
    <w:docPart>
      <w:docPartPr>
        <w:name w:val="22E3789C09C14B07A31A1FFA4F4C86AE"/>
        <w:category>
          <w:name w:val="Allmänt"/>
          <w:gallery w:val="placeholder"/>
        </w:category>
        <w:types>
          <w:type w:val="bbPlcHdr"/>
        </w:types>
        <w:behaviors>
          <w:behavior w:val="content"/>
        </w:behaviors>
        <w:guid w:val="{A1BCE96E-1CCD-424B-ADFE-528E6EF7FBD1}"/>
      </w:docPartPr>
      <w:docPartBody>
        <w:p w:rsidR="00164273" w:rsidP="002C07E4">
          <w:pPr>
            <w:pStyle w:val="22E3789C09C14B07A31A1FFA4F4C86AE1"/>
          </w:pPr>
          <w:r>
            <w:rPr>
              <w:rStyle w:val="PlaceholderText"/>
            </w:rPr>
            <w:t xml:space="preserve"> </w:t>
          </w:r>
        </w:p>
      </w:docPartBody>
    </w:docPart>
    <w:docPart>
      <w:docPartPr>
        <w:name w:val="53386514FDA446F5BE92B87E026CFD73"/>
        <w:category>
          <w:name w:val="Allmänt"/>
          <w:gallery w:val="placeholder"/>
        </w:category>
        <w:types>
          <w:type w:val="bbPlcHdr"/>
        </w:types>
        <w:behaviors>
          <w:behavior w:val="content"/>
        </w:behaviors>
        <w:guid w:val="{28B6A1D8-7CF9-4D3B-95D3-9060A67697DE}"/>
      </w:docPartPr>
      <w:docPartBody>
        <w:p w:rsidR="00164273" w:rsidP="002C07E4">
          <w:pPr>
            <w:pStyle w:val="53386514FDA446F5BE92B87E026CFD73"/>
          </w:pPr>
          <w:r>
            <w:rPr>
              <w:rStyle w:val="PlaceholderText"/>
            </w:rPr>
            <w:t xml:space="preserve"> </w:t>
          </w:r>
        </w:p>
      </w:docPartBody>
    </w:docPart>
    <w:docPart>
      <w:docPartPr>
        <w:name w:val="56C3548E375A4908802E9E9D3FE514A9"/>
        <w:category>
          <w:name w:val="Allmänt"/>
          <w:gallery w:val="placeholder"/>
        </w:category>
        <w:types>
          <w:type w:val="bbPlcHdr"/>
        </w:types>
        <w:behaviors>
          <w:behavior w:val="content"/>
        </w:behaviors>
        <w:guid w:val="{4F0A9D9A-35D4-4669-984B-239CEC9EDABD}"/>
      </w:docPartPr>
      <w:docPartBody>
        <w:p w:rsidR="00164273" w:rsidP="002C07E4">
          <w:pPr>
            <w:pStyle w:val="56C3548E375A4908802E9E9D3FE514A9"/>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0884F67A34414601B1565B325B190431"/>
        <w:category>
          <w:name w:val="Allmänt"/>
          <w:gallery w:val="placeholder"/>
        </w:category>
        <w:types>
          <w:type w:val="bbPlcHdr"/>
        </w:types>
        <w:behaviors>
          <w:behavior w:val="content"/>
        </w:behaviors>
        <w:guid w:val="{448E9AB4-9B1C-4F87-8BF5-84207C4EDE03}"/>
      </w:docPartPr>
      <w:docPartBody>
        <w:p w:rsidR="00164273" w:rsidP="002C07E4">
          <w:pPr>
            <w:pStyle w:val="0884F67A34414601B1565B325B190431"/>
          </w:pPr>
          <w:r>
            <w:t xml:space="preserve"> </w:t>
          </w:r>
          <w:r>
            <w:rPr>
              <w:rStyle w:val="PlaceholderText"/>
            </w:rPr>
            <w:t>Välj ett parti.</w:t>
          </w:r>
        </w:p>
      </w:docPartBody>
    </w:docPart>
    <w:docPart>
      <w:docPartPr>
        <w:name w:val="0BB9A21BAA964E3DBF481BEA7C00AF3B"/>
        <w:category>
          <w:name w:val="Allmänt"/>
          <w:gallery w:val="placeholder"/>
        </w:category>
        <w:types>
          <w:type w:val="bbPlcHdr"/>
        </w:types>
        <w:behaviors>
          <w:behavior w:val="content"/>
        </w:behaviors>
        <w:guid w:val="{B001F32F-864B-49EE-87FA-37FD2A92A5B9}"/>
      </w:docPartPr>
      <w:docPartBody>
        <w:p w:rsidR="00164273" w:rsidP="002C07E4">
          <w:pPr>
            <w:pStyle w:val="0BB9A21BAA964E3DBF481BEA7C00AF3B"/>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74D51209BC54A4B903D68E11177A3AF"/>
        <w:category>
          <w:name w:val="Allmänt"/>
          <w:gallery w:val="placeholder"/>
        </w:category>
        <w:types>
          <w:type w:val="bbPlcHdr"/>
        </w:types>
        <w:behaviors>
          <w:behavior w:val="content"/>
        </w:behaviors>
        <w:guid w:val="{350D58EB-C915-4345-9479-EFA884D83A3F}"/>
      </w:docPartPr>
      <w:docPartBody>
        <w:p w:rsidR="00164273" w:rsidP="002C07E4">
          <w:pPr>
            <w:pStyle w:val="674D51209BC54A4B903D68E11177A3AF"/>
          </w:pPr>
          <w:r>
            <w:rPr>
              <w:rStyle w:val="PlaceholderText"/>
            </w:rPr>
            <w:t>Klicka här för att ange datum.</w:t>
          </w:r>
        </w:p>
      </w:docPartBody>
    </w:docPart>
    <w:docPart>
      <w:docPartPr>
        <w:name w:val="85C55D77145E413FBC4AEEE394E5E7CA"/>
        <w:category>
          <w:name w:val="Allmänt"/>
          <w:gallery w:val="placeholder"/>
        </w:category>
        <w:types>
          <w:type w:val="bbPlcHdr"/>
        </w:types>
        <w:behaviors>
          <w:behavior w:val="content"/>
        </w:behaviors>
        <w:guid w:val="{66B0692D-59F4-4932-96D7-4091F498CB1F}"/>
      </w:docPartPr>
      <w:docPartBody>
        <w:p w:rsidR="00164273" w:rsidP="002C07E4">
          <w:pPr>
            <w:pStyle w:val="85C55D77145E413FBC4AEEE394E5E7CA"/>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7E4"/>
    <w:rPr>
      <w:noProof w:val="0"/>
      <w:color w:val="808080"/>
    </w:rPr>
  </w:style>
  <w:style w:type="paragraph" w:customStyle="1" w:styleId="DD1037181938497AB82097F328627497">
    <w:name w:val="DD1037181938497AB82097F328627497"/>
    <w:rsid w:val="002C07E4"/>
  </w:style>
  <w:style w:type="paragraph" w:customStyle="1" w:styleId="53386514FDA446F5BE92B87E026CFD73">
    <w:name w:val="53386514FDA446F5BE92B87E026CFD73"/>
    <w:rsid w:val="002C07E4"/>
  </w:style>
  <w:style w:type="paragraph" w:customStyle="1" w:styleId="5CAC6990C99B4E859E4A2AB897C897941">
    <w:name w:val="5CAC6990C99B4E859E4A2AB897C897941"/>
    <w:rsid w:val="002C07E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2E3789C09C14B07A31A1FFA4F4C86AE1">
    <w:name w:val="22E3789C09C14B07A31A1FFA4F4C86AE1"/>
    <w:rsid w:val="002C07E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6C3548E375A4908802E9E9D3FE514A9">
    <w:name w:val="56C3548E375A4908802E9E9D3FE514A9"/>
    <w:rsid w:val="002C07E4"/>
  </w:style>
  <w:style w:type="paragraph" w:customStyle="1" w:styleId="0884F67A34414601B1565B325B190431">
    <w:name w:val="0884F67A34414601B1565B325B190431"/>
    <w:rsid w:val="002C07E4"/>
  </w:style>
  <w:style w:type="paragraph" w:customStyle="1" w:styleId="0BB9A21BAA964E3DBF481BEA7C00AF3B">
    <w:name w:val="0BB9A21BAA964E3DBF481BEA7C00AF3B"/>
    <w:rsid w:val="002C07E4"/>
  </w:style>
  <w:style w:type="paragraph" w:customStyle="1" w:styleId="674D51209BC54A4B903D68E11177A3AF">
    <w:name w:val="674D51209BC54A4B903D68E11177A3AF"/>
    <w:rsid w:val="002C07E4"/>
  </w:style>
  <w:style w:type="paragraph" w:customStyle="1" w:styleId="85C55D77145E413FBC4AEEE394E5E7CA">
    <w:name w:val="85C55D77145E413FBC4AEEE394E5E7CA"/>
    <w:rsid w:val="002C07E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2022-02-16T00:00:00</HeaderDate>
    <Office/>
    <Dnr>Fi2022/00513</Dnr>
    <ParagrafNr/>
    <DocumentTitle/>
    <VisitingAddress/>
    <Extra1/>
    <Extra2/>
    <Extra3>Ann-Charlotte Hammar Johnsson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4986f8c1-30f8-418a-9d4c-49a42ae83988</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9EFB3-279A-49FA-9F0D-A4FDB6561F16}"/>
</file>

<file path=customXml/itemProps2.xml><?xml version="1.0" encoding="utf-8"?>
<ds:datastoreItem xmlns:ds="http://schemas.openxmlformats.org/officeDocument/2006/customXml" ds:itemID="{31B58C88-5969-40D4-8257-D2D488C1A154}"/>
</file>

<file path=customXml/itemProps3.xml><?xml version="1.0" encoding="utf-8"?>
<ds:datastoreItem xmlns:ds="http://schemas.openxmlformats.org/officeDocument/2006/customXml" ds:itemID="{DC5F9B1C-6835-475B-9987-44644BEDAAA4}"/>
</file>

<file path=customXml/itemProps4.xml><?xml version="1.0" encoding="utf-8"?>
<ds:datastoreItem xmlns:ds="http://schemas.openxmlformats.org/officeDocument/2006/customXml" ds:itemID="{9ED2246E-2957-4A22-B0EA-0D57A9DD0183}"/>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1583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1057 Höga elskatter och företagens villkor.docx</dc:title>
  <cp:revision>1</cp:revision>
  <dcterms:created xsi:type="dcterms:W3CDTF">2022-02-16T07:59:00Z</dcterms:created>
  <dcterms:modified xsi:type="dcterms:W3CDTF">2022-02-16T08:00:00Z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