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75C2" w14:textId="77777777" w:rsidR="008A5D0B" w:rsidRDefault="008A5D0B" w:rsidP="00DA0661">
      <w:pPr>
        <w:pStyle w:val="Rubrik"/>
      </w:pPr>
      <w:bookmarkStart w:id="0" w:name="Start"/>
      <w:bookmarkEnd w:id="0"/>
      <w:r>
        <w:t xml:space="preserve">Svar på fråga 2019/20:1940 av Alexandra </w:t>
      </w:r>
      <w:proofErr w:type="spellStart"/>
      <w:r>
        <w:t>Anstrell</w:t>
      </w:r>
      <w:proofErr w:type="spellEnd"/>
      <w:r>
        <w:t xml:space="preserve"> (M)</w:t>
      </w:r>
      <w:r>
        <w:br/>
      </w:r>
      <w:r w:rsidRPr="008A5D0B">
        <w:t>Åtgärder för religions- och trosfrihet</w:t>
      </w:r>
    </w:p>
    <w:p w14:paraId="13454216" w14:textId="36075CE5" w:rsidR="008A5D0B" w:rsidRDefault="008A5D0B" w:rsidP="002749F7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vilka insatser jag planerar att genomföra för att förhindra inskränkningar av religions- och trosfriheten</w:t>
      </w:r>
      <w:r w:rsidR="00524AF4">
        <w:t>.</w:t>
      </w:r>
    </w:p>
    <w:p w14:paraId="6304F8B8" w14:textId="0007ADEA" w:rsidR="008A5D0B" w:rsidRDefault="008A5D0B" w:rsidP="002749F7">
      <w:pPr>
        <w:pStyle w:val="Brdtext"/>
      </w:pPr>
      <w:r w:rsidRPr="008A5D0B">
        <w:t xml:space="preserve">I </w:t>
      </w:r>
      <w:r w:rsidR="00275DD2" w:rsidRPr="008A5D0B">
        <w:t xml:space="preserve">2 kap. </w:t>
      </w:r>
      <w:r w:rsidR="00275DD2">
        <w:t xml:space="preserve">1 § </w:t>
      </w:r>
      <w:r w:rsidR="004B270D">
        <w:t>r</w:t>
      </w:r>
      <w:r w:rsidRPr="008A5D0B">
        <w:t xml:space="preserve">egeringsformen </w:t>
      </w:r>
      <w:r>
        <w:t xml:space="preserve">anges att </w:t>
      </w:r>
      <w:r w:rsidR="00230F43">
        <w:t xml:space="preserve">var och en gentemot det allmänna </w:t>
      </w:r>
      <w:r w:rsidR="001C5FE5">
        <w:t xml:space="preserve">är </w:t>
      </w:r>
      <w:r w:rsidR="00230F43">
        <w:t>tillförsäkrad frihet att ensam eller tillsammans med andra utöva sin religion.</w:t>
      </w:r>
      <w:r>
        <w:t xml:space="preserve"> </w:t>
      </w:r>
    </w:p>
    <w:p w14:paraId="50C6838F" w14:textId="18986573" w:rsidR="008A5D0B" w:rsidRDefault="00AB1F9D" w:rsidP="002749F7">
      <w:pPr>
        <w:pStyle w:val="Brdtext"/>
      </w:pPr>
      <w:r>
        <w:t xml:space="preserve">Att det finns personer som inte kan utnyttja sin grundlagsstadgade religionsfrihet är allvarligt. </w:t>
      </w:r>
      <w:r w:rsidR="00DE1F2B">
        <w:t>När det gäller individer som utsatts</w:t>
      </w:r>
      <w:r w:rsidR="0052550A">
        <w:t xml:space="preserve"> för</w:t>
      </w:r>
      <w:r w:rsidR="00DE1F2B">
        <w:t xml:space="preserve"> eller riskerar att utsättas för hot och våld så är detta något som </w:t>
      </w:r>
      <w:r w:rsidR="00524AF4">
        <w:t>kan</w:t>
      </w:r>
      <w:r w:rsidR="00DE1F2B">
        <w:t xml:space="preserve"> anmälas till </w:t>
      </w:r>
      <w:r w:rsidR="0052550A">
        <w:t>P</w:t>
      </w:r>
      <w:r w:rsidR="00DE1F2B">
        <w:t>olismyndigheten.</w:t>
      </w:r>
      <w:r w:rsidR="00F91097">
        <w:t xml:space="preserve"> </w:t>
      </w:r>
    </w:p>
    <w:p w14:paraId="47B6EF4B" w14:textId="76C2504C" w:rsidR="00DE1A6B" w:rsidRPr="008A5D0B" w:rsidRDefault="00DE1F2B" w:rsidP="002749F7">
      <w:pPr>
        <w:pStyle w:val="Brdtext"/>
      </w:pPr>
      <w:r>
        <w:t xml:space="preserve">Inom mitt ansvarsområde </w:t>
      </w:r>
      <w:r w:rsidR="001C5FE5">
        <w:t>arbetar</w:t>
      </w:r>
      <w:r>
        <w:t xml:space="preserve"> Myndigheten för stöd till trossamfund (SST) aktivt med </w:t>
      </w:r>
      <w:r w:rsidR="006B1F45">
        <w:t>att sprida</w:t>
      </w:r>
      <w:r>
        <w:t xml:space="preserve"> kunskap om religionsfriheten.</w:t>
      </w:r>
      <w:r w:rsidR="00275DD2">
        <w:t xml:space="preserve"> </w:t>
      </w:r>
      <w:r w:rsidR="004B270D">
        <w:t xml:space="preserve">SST </w:t>
      </w:r>
      <w:r w:rsidR="00275DD2">
        <w:t xml:space="preserve">har </w:t>
      </w:r>
      <w:r w:rsidR="001C5FE5">
        <w:t>också</w:t>
      </w:r>
      <w:r w:rsidR="00275DD2">
        <w:t xml:space="preserve"> genomfört utbildningsinsatser för trossamfundsledare kring frågor som rör mänskliga rättigheter</w:t>
      </w:r>
      <w:r w:rsidR="00AD7994">
        <w:t>.</w:t>
      </w:r>
    </w:p>
    <w:p w14:paraId="4518B8EB" w14:textId="77777777" w:rsidR="008A5D0B" w:rsidRPr="008A5D0B" w:rsidRDefault="008A5D0B" w:rsidP="006A12F1">
      <w:pPr>
        <w:pStyle w:val="Brdtext"/>
      </w:pPr>
      <w:r w:rsidRPr="008A5D0B">
        <w:t xml:space="preserve">Stockholm den </w:t>
      </w:r>
      <w:sdt>
        <w:sdtPr>
          <w:id w:val="-1225218591"/>
          <w:placeholder>
            <w:docPart w:val="7D8368B7AFF142FEAABF7B2DA2BFAFE2"/>
          </w:placeholder>
          <w:dataBinding w:prefixMappings="xmlns:ns0='http://lp/documentinfo/RK' " w:xpath="/ns0:DocumentInfo[1]/ns0:BaseInfo[1]/ns0:HeaderDate[1]" w:storeItemID="{1FC2053D-DB83-4DB9-ABB5-10FAA61F5AE8}"/>
          <w:date w:fullDate="2020-08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0F43">
            <w:t>27 augusti 2020</w:t>
          </w:r>
        </w:sdtContent>
      </w:sdt>
    </w:p>
    <w:p w14:paraId="607AD7FA" w14:textId="77777777" w:rsidR="008A5D0B" w:rsidRPr="008A5D0B" w:rsidRDefault="008A5D0B" w:rsidP="004E7A8F">
      <w:pPr>
        <w:pStyle w:val="Brdtextutanavstnd"/>
      </w:pPr>
    </w:p>
    <w:p w14:paraId="63BC6C08" w14:textId="77777777" w:rsidR="008A5D0B" w:rsidRPr="008A5D0B" w:rsidRDefault="008A5D0B" w:rsidP="004E7A8F">
      <w:pPr>
        <w:pStyle w:val="Brdtextutanavstnd"/>
      </w:pPr>
    </w:p>
    <w:p w14:paraId="4E89636B" w14:textId="77777777" w:rsidR="008A5D0B" w:rsidRPr="008A5D0B" w:rsidRDefault="008A5D0B" w:rsidP="004E7A8F">
      <w:pPr>
        <w:pStyle w:val="Brdtextutanavstnd"/>
      </w:pPr>
    </w:p>
    <w:p w14:paraId="07B7EB06" w14:textId="77777777" w:rsidR="008A5D0B" w:rsidRDefault="008A5D0B" w:rsidP="00422A41">
      <w:pPr>
        <w:pStyle w:val="Brdtext"/>
      </w:pPr>
      <w:r>
        <w:t>Amanda Lind</w:t>
      </w:r>
    </w:p>
    <w:p w14:paraId="35BFEEEA" w14:textId="77777777" w:rsidR="008A5D0B" w:rsidRPr="00DB48AB" w:rsidRDefault="008A5D0B" w:rsidP="00DB48AB">
      <w:pPr>
        <w:pStyle w:val="Brdtext"/>
      </w:pPr>
    </w:p>
    <w:sectPr w:rsidR="008A5D0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3647" w14:textId="77777777" w:rsidR="00E601D4" w:rsidRDefault="00E601D4" w:rsidP="00A87A54">
      <w:pPr>
        <w:spacing w:after="0" w:line="240" w:lineRule="auto"/>
      </w:pPr>
      <w:r>
        <w:separator/>
      </w:r>
    </w:p>
  </w:endnote>
  <w:endnote w:type="continuationSeparator" w:id="0">
    <w:p w14:paraId="499A7483" w14:textId="77777777" w:rsidR="00E601D4" w:rsidRDefault="00E601D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914C" w14:textId="77777777" w:rsidR="004F728F" w:rsidRDefault="004F72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FD63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E136B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3FD0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CCB4C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2988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08C1A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6378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52CFCF" w14:textId="77777777" w:rsidTr="00C26068">
      <w:trPr>
        <w:trHeight w:val="227"/>
      </w:trPr>
      <w:tc>
        <w:tcPr>
          <w:tcW w:w="4074" w:type="dxa"/>
        </w:tcPr>
        <w:p w14:paraId="56FB24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AB79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FB3CE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3E81" w14:textId="77777777" w:rsidR="00E601D4" w:rsidRDefault="00E601D4" w:rsidP="00A87A54">
      <w:pPr>
        <w:spacing w:after="0" w:line="240" w:lineRule="auto"/>
      </w:pPr>
      <w:r>
        <w:separator/>
      </w:r>
    </w:p>
  </w:footnote>
  <w:footnote w:type="continuationSeparator" w:id="0">
    <w:p w14:paraId="6E3AF63B" w14:textId="77777777" w:rsidR="00E601D4" w:rsidRDefault="00E601D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7127" w14:textId="77777777" w:rsidR="004F728F" w:rsidRDefault="004F72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F65E" w14:textId="77777777" w:rsidR="004F728F" w:rsidRDefault="004F72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A5D0B" w14:paraId="46781887" w14:textId="77777777" w:rsidTr="00C93EBA">
      <w:trPr>
        <w:trHeight w:val="227"/>
      </w:trPr>
      <w:tc>
        <w:tcPr>
          <w:tcW w:w="5534" w:type="dxa"/>
        </w:tcPr>
        <w:p w14:paraId="5A5F7FDC" w14:textId="77777777" w:rsidR="008A5D0B" w:rsidRPr="007D73AB" w:rsidRDefault="008A5D0B">
          <w:pPr>
            <w:pStyle w:val="Sidhuvud"/>
          </w:pPr>
        </w:p>
      </w:tc>
      <w:tc>
        <w:tcPr>
          <w:tcW w:w="3170" w:type="dxa"/>
          <w:vAlign w:val="bottom"/>
        </w:tcPr>
        <w:p w14:paraId="1CB8F92F" w14:textId="77777777" w:rsidR="008A5D0B" w:rsidRPr="007D73AB" w:rsidRDefault="008A5D0B" w:rsidP="00340DE0">
          <w:pPr>
            <w:pStyle w:val="Sidhuvud"/>
          </w:pPr>
        </w:p>
      </w:tc>
      <w:tc>
        <w:tcPr>
          <w:tcW w:w="1134" w:type="dxa"/>
        </w:tcPr>
        <w:p w14:paraId="7F3C46E1" w14:textId="77777777" w:rsidR="008A5D0B" w:rsidRDefault="008A5D0B" w:rsidP="005A703A">
          <w:pPr>
            <w:pStyle w:val="Sidhuvud"/>
          </w:pPr>
        </w:p>
      </w:tc>
    </w:tr>
    <w:tr w:rsidR="008A5D0B" w:rsidRPr="008A5D0B" w14:paraId="0FF26644" w14:textId="77777777" w:rsidTr="00C93EBA">
      <w:trPr>
        <w:trHeight w:val="1928"/>
      </w:trPr>
      <w:tc>
        <w:tcPr>
          <w:tcW w:w="5534" w:type="dxa"/>
        </w:tcPr>
        <w:p w14:paraId="0851D760" w14:textId="77777777" w:rsidR="008A5D0B" w:rsidRPr="00340DE0" w:rsidRDefault="008A5D0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3403AA" wp14:editId="397D962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C039AB" w14:textId="77777777" w:rsidR="008A5D0B" w:rsidRPr="00710A6C" w:rsidRDefault="008A5D0B" w:rsidP="00EE3C0F">
          <w:pPr>
            <w:pStyle w:val="Sidhuvud"/>
            <w:rPr>
              <w:b/>
            </w:rPr>
          </w:pPr>
        </w:p>
        <w:p w14:paraId="57712D03" w14:textId="77777777" w:rsidR="008A5D0B" w:rsidRDefault="008A5D0B" w:rsidP="00EE3C0F">
          <w:pPr>
            <w:pStyle w:val="Sidhuvud"/>
          </w:pPr>
        </w:p>
        <w:p w14:paraId="2BD8A867" w14:textId="77777777" w:rsidR="008A5D0B" w:rsidRDefault="008A5D0B" w:rsidP="00EE3C0F">
          <w:pPr>
            <w:pStyle w:val="Sidhuvud"/>
          </w:pPr>
        </w:p>
        <w:p w14:paraId="31C148DE" w14:textId="77777777" w:rsidR="008A5D0B" w:rsidRDefault="008A5D0B" w:rsidP="00EE3C0F">
          <w:pPr>
            <w:pStyle w:val="Sidhuvud"/>
          </w:pPr>
        </w:p>
        <w:sdt>
          <w:sdtPr>
            <w:rPr>
              <w:lang w:val="es-ES"/>
            </w:rPr>
            <w:alias w:val="Dnr"/>
            <w:tag w:val="ccRKShow_Dnr"/>
            <w:id w:val="-829283628"/>
            <w:placeholder>
              <w:docPart w:val="870E476EA9F74E4A9C4FEFC10792BC76"/>
            </w:placeholder>
            <w:dataBinding w:prefixMappings="xmlns:ns0='http://lp/documentinfo/RK' " w:xpath="/ns0:DocumentInfo[1]/ns0:BaseInfo[1]/ns0:Dnr[1]" w:storeItemID="{1FC2053D-DB83-4DB9-ABB5-10FAA61F5AE8}"/>
            <w:text/>
          </w:sdtPr>
          <w:sdtEndPr/>
          <w:sdtContent>
            <w:p w14:paraId="5F153122" w14:textId="77777777" w:rsidR="008A5D0B" w:rsidRPr="008A5D0B" w:rsidRDefault="008A5D0B" w:rsidP="00EE3C0F">
              <w:pPr>
                <w:pStyle w:val="Sidhuvud"/>
                <w:rPr>
                  <w:lang w:val="es-ES"/>
                </w:rPr>
              </w:pPr>
              <w:r>
                <w:rPr>
                  <w:lang w:val="es-ES"/>
                </w:rPr>
                <w:t>Ku2020/01733/CSM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9468688E814F33995A5A84EEEDEAA5"/>
            </w:placeholder>
            <w:showingPlcHdr/>
            <w:dataBinding w:prefixMappings="xmlns:ns0='http://lp/documentinfo/RK' " w:xpath="/ns0:DocumentInfo[1]/ns0:BaseInfo[1]/ns0:DocNumber[1]" w:storeItemID="{1FC2053D-DB83-4DB9-ABB5-10FAA61F5AE8}"/>
            <w:text/>
          </w:sdtPr>
          <w:sdtEndPr/>
          <w:sdtContent>
            <w:p w14:paraId="4B0ABFF1" w14:textId="77777777" w:rsidR="008A5D0B" w:rsidRPr="008A5D0B" w:rsidRDefault="008A5D0B" w:rsidP="00EE3C0F">
              <w:pPr>
                <w:pStyle w:val="Sidhuvud"/>
                <w:rPr>
                  <w:lang w:val="es-ES"/>
                </w:rPr>
              </w:pPr>
              <w:r w:rsidRPr="008A5D0B">
                <w:rPr>
                  <w:rStyle w:val="Platshllartext"/>
                  <w:lang w:val="es-ES"/>
                </w:rPr>
                <w:t xml:space="preserve"> </w:t>
              </w:r>
            </w:p>
          </w:sdtContent>
        </w:sdt>
        <w:p w14:paraId="76724B2D" w14:textId="77777777" w:rsidR="008A5D0B" w:rsidRPr="008A5D0B" w:rsidRDefault="008A5D0B" w:rsidP="00EE3C0F">
          <w:pPr>
            <w:pStyle w:val="Sidhuvud"/>
            <w:rPr>
              <w:lang w:val="es-ES"/>
            </w:rPr>
          </w:pPr>
        </w:p>
      </w:tc>
      <w:tc>
        <w:tcPr>
          <w:tcW w:w="1134" w:type="dxa"/>
        </w:tcPr>
        <w:p w14:paraId="19BAFA41" w14:textId="77777777" w:rsidR="008A5D0B" w:rsidRPr="008A5D0B" w:rsidRDefault="008A5D0B" w:rsidP="0094502D">
          <w:pPr>
            <w:pStyle w:val="Sidhuvud"/>
            <w:rPr>
              <w:lang w:val="es-ES"/>
            </w:rPr>
          </w:pPr>
        </w:p>
        <w:p w14:paraId="351F61A9" w14:textId="77777777" w:rsidR="008A5D0B" w:rsidRPr="008A5D0B" w:rsidRDefault="008A5D0B" w:rsidP="00EC71A6">
          <w:pPr>
            <w:pStyle w:val="Sidhuvud"/>
            <w:rPr>
              <w:lang w:val="es-ES"/>
            </w:rPr>
          </w:pPr>
        </w:p>
      </w:tc>
    </w:tr>
    <w:tr w:rsidR="008A5D0B" w14:paraId="1A6B64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9D04321D06487DAF3C314CE88A52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49F852" w14:textId="77777777" w:rsidR="008A5D0B" w:rsidRPr="008A5D0B" w:rsidRDefault="008A5D0B" w:rsidP="00340DE0">
              <w:pPr>
                <w:pStyle w:val="Sidhuvud"/>
                <w:rPr>
                  <w:b/>
                </w:rPr>
              </w:pPr>
              <w:r w:rsidRPr="008A5D0B">
                <w:rPr>
                  <w:b/>
                </w:rPr>
                <w:t>Kulturdepartementet</w:t>
              </w:r>
            </w:p>
            <w:p w14:paraId="6DC855C7" w14:textId="4A187DEA" w:rsidR="008A5D0B" w:rsidRPr="0095205F" w:rsidRDefault="0095205F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898AE01CB2B4F7189CE87BB1BD84238"/>
          </w:placeholder>
          <w:dataBinding w:prefixMappings="xmlns:ns0='http://lp/documentinfo/RK' " w:xpath="/ns0:DocumentInfo[1]/ns0:BaseInfo[1]/ns0:Recipient[1]" w:storeItemID="{1FC2053D-DB83-4DB9-ABB5-10FAA61F5AE8}"/>
          <w:text w:multiLine="1"/>
        </w:sdtPr>
        <w:sdtEndPr/>
        <w:sdtContent>
          <w:tc>
            <w:tcPr>
              <w:tcW w:w="3170" w:type="dxa"/>
            </w:tcPr>
            <w:p w14:paraId="398F9407" w14:textId="77777777" w:rsidR="008A5D0B" w:rsidRDefault="008A5D0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2E9733" w14:textId="77777777" w:rsidR="008A5D0B" w:rsidRDefault="008A5D0B" w:rsidP="003E6020">
          <w:pPr>
            <w:pStyle w:val="Sidhuvud"/>
          </w:pPr>
        </w:p>
      </w:tc>
    </w:tr>
  </w:tbl>
  <w:p w14:paraId="24F6C9D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CFC"/>
    <w:rsid w:val="001B4824"/>
    <w:rsid w:val="001C1C7D"/>
    <w:rsid w:val="001C4566"/>
    <w:rsid w:val="001C4980"/>
    <w:rsid w:val="001C5DC9"/>
    <w:rsid w:val="001C5FE5"/>
    <w:rsid w:val="001C6B85"/>
    <w:rsid w:val="001C71A9"/>
    <w:rsid w:val="001D0B05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F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5DD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D40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89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70D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28F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4AF4"/>
    <w:rsid w:val="0052550A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E58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A46"/>
    <w:rsid w:val="006B1F4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D0B"/>
    <w:rsid w:val="008A7506"/>
    <w:rsid w:val="008B1603"/>
    <w:rsid w:val="008B20ED"/>
    <w:rsid w:val="008B6135"/>
    <w:rsid w:val="008B7BEB"/>
    <w:rsid w:val="008C02B8"/>
    <w:rsid w:val="008C4538"/>
    <w:rsid w:val="008C4952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205F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B24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F9D"/>
    <w:rsid w:val="00AB4D25"/>
    <w:rsid w:val="00AB5033"/>
    <w:rsid w:val="00AB5298"/>
    <w:rsid w:val="00AB5519"/>
    <w:rsid w:val="00AB6313"/>
    <w:rsid w:val="00AB71DD"/>
    <w:rsid w:val="00AC15C5"/>
    <w:rsid w:val="00AD0E75"/>
    <w:rsid w:val="00AD799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E82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27D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216"/>
    <w:rsid w:val="00DC4598"/>
    <w:rsid w:val="00DD0722"/>
    <w:rsid w:val="00DD0B3D"/>
    <w:rsid w:val="00DD212F"/>
    <w:rsid w:val="00DE18F5"/>
    <w:rsid w:val="00DE1A6B"/>
    <w:rsid w:val="00DE1F2B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1D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097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867A"/>
  <w15:docId w15:val="{B29BF78C-B128-4104-8132-EB7B3CD2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E476EA9F74E4A9C4FEFC10792B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BC95E-8103-4863-9F97-330873BD3876}"/>
      </w:docPartPr>
      <w:docPartBody>
        <w:p w:rsidR="004B3440" w:rsidRDefault="00511100" w:rsidP="00511100">
          <w:pPr>
            <w:pStyle w:val="870E476EA9F74E4A9C4FEFC10792BC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9468688E814F33995A5A84EEEDE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13B59-E66A-4209-882A-4595D1C5BCA4}"/>
      </w:docPartPr>
      <w:docPartBody>
        <w:p w:rsidR="004B3440" w:rsidRDefault="00511100" w:rsidP="00511100">
          <w:pPr>
            <w:pStyle w:val="FA9468688E814F33995A5A84EEEDEA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9D04321D06487DAF3C314CE88A5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C8628-021B-4540-A5CB-1AF7DEBBED84}"/>
      </w:docPartPr>
      <w:docPartBody>
        <w:p w:rsidR="004B3440" w:rsidRDefault="00511100" w:rsidP="00511100">
          <w:pPr>
            <w:pStyle w:val="0B9D04321D06487DAF3C314CE88A52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98AE01CB2B4F7189CE87BB1BD84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AEC3C-7688-434B-832B-9CCB5DCFA47E}"/>
      </w:docPartPr>
      <w:docPartBody>
        <w:p w:rsidR="004B3440" w:rsidRDefault="00511100" w:rsidP="00511100">
          <w:pPr>
            <w:pStyle w:val="7898AE01CB2B4F7189CE87BB1BD842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8368B7AFF142FEAABF7B2DA2BFA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8EE74-02A6-426C-B3CE-27AE1D25C7BF}"/>
      </w:docPartPr>
      <w:docPartBody>
        <w:p w:rsidR="004B3440" w:rsidRDefault="00511100" w:rsidP="00511100">
          <w:pPr>
            <w:pStyle w:val="7D8368B7AFF142FEAABF7B2DA2BFAF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00"/>
    <w:rsid w:val="004B3440"/>
    <w:rsid w:val="00511100"/>
    <w:rsid w:val="005C68D6"/>
    <w:rsid w:val="007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BF4974E597477BB8D84DA2FDB3A3C3">
    <w:name w:val="8FBF4974E597477BB8D84DA2FDB3A3C3"/>
    <w:rsid w:val="00511100"/>
  </w:style>
  <w:style w:type="character" w:styleId="Platshllartext">
    <w:name w:val="Placeholder Text"/>
    <w:basedOn w:val="Standardstycketeckensnitt"/>
    <w:uiPriority w:val="99"/>
    <w:semiHidden/>
    <w:rsid w:val="00511100"/>
    <w:rPr>
      <w:noProof w:val="0"/>
      <w:color w:val="808080"/>
    </w:rPr>
  </w:style>
  <w:style w:type="paragraph" w:customStyle="1" w:styleId="B09B8C529B8D45F88EFA69D3D032C2CE">
    <w:name w:val="B09B8C529B8D45F88EFA69D3D032C2CE"/>
    <w:rsid w:val="00511100"/>
  </w:style>
  <w:style w:type="paragraph" w:customStyle="1" w:styleId="E7FF733B5C6A41DF8DFA411A2CC43963">
    <w:name w:val="E7FF733B5C6A41DF8DFA411A2CC43963"/>
    <w:rsid w:val="00511100"/>
  </w:style>
  <w:style w:type="paragraph" w:customStyle="1" w:styleId="0AA718F979C046049BD90D89F28126FF">
    <w:name w:val="0AA718F979C046049BD90D89F28126FF"/>
    <w:rsid w:val="00511100"/>
  </w:style>
  <w:style w:type="paragraph" w:customStyle="1" w:styleId="870E476EA9F74E4A9C4FEFC10792BC76">
    <w:name w:val="870E476EA9F74E4A9C4FEFC10792BC76"/>
    <w:rsid w:val="00511100"/>
  </w:style>
  <w:style w:type="paragraph" w:customStyle="1" w:styleId="FA9468688E814F33995A5A84EEEDEAA5">
    <w:name w:val="FA9468688E814F33995A5A84EEEDEAA5"/>
    <w:rsid w:val="00511100"/>
  </w:style>
  <w:style w:type="paragraph" w:customStyle="1" w:styleId="2D8419F093584DC48130DB5DEC2582C3">
    <w:name w:val="2D8419F093584DC48130DB5DEC2582C3"/>
    <w:rsid w:val="00511100"/>
  </w:style>
  <w:style w:type="paragraph" w:customStyle="1" w:styleId="7BFC7273F1084B1988D71DA2383B3941">
    <w:name w:val="7BFC7273F1084B1988D71DA2383B3941"/>
    <w:rsid w:val="00511100"/>
  </w:style>
  <w:style w:type="paragraph" w:customStyle="1" w:styleId="FB7E934E9884441981B8B4B338D7244B">
    <w:name w:val="FB7E934E9884441981B8B4B338D7244B"/>
    <w:rsid w:val="00511100"/>
  </w:style>
  <w:style w:type="paragraph" w:customStyle="1" w:styleId="0B9D04321D06487DAF3C314CE88A52CF">
    <w:name w:val="0B9D04321D06487DAF3C314CE88A52CF"/>
    <w:rsid w:val="00511100"/>
  </w:style>
  <w:style w:type="paragraph" w:customStyle="1" w:styleId="7898AE01CB2B4F7189CE87BB1BD84238">
    <w:name w:val="7898AE01CB2B4F7189CE87BB1BD84238"/>
    <w:rsid w:val="00511100"/>
  </w:style>
  <w:style w:type="paragraph" w:customStyle="1" w:styleId="FA9468688E814F33995A5A84EEEDEAA51">
    <w:name w:val="FA9468688E814F33995A5A84EEEDEAA51"/>
    <w:rsid w:val="005111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9D04321D06487DAF3C314CE88A52CF1">
    <w:name w:val="0B9D04321D06487DAF3C314CE88A52CF1"/>
    <w:rsid w:val="005111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46AB0AC8094FBE839E3EE699E08F91">
    <w:name w:val="2446AB0AC8094FBE839E3EE699E08F91"/>
    <w:rsid w:val="00511100"/>
  </w:style>
  <w:style w:type="paragraph" w:customStyle="1" w:styleId="31BC022D49104CE3974700C9B92045EF">
    <w:name w:val="31BC022D49104CE3974700C9B92045EF"/>
    <w:rsid w:val="00511100"/>
  </w:style>
  <w:style w:type="paragraph" w:customStyle="1" w:styleId="207EF56D88CC4203A928F37CC06500D2">
    <w:name w:val="207EF56D88CC4203A928F37CC06500D2"/>
    <w:rsid w:val="00511100"/>
  </w:style>
  <w:style w:type="paragraph" w:customStyle="1" w:styleId="92A3130A280A4FC7AE0C0877D252107F">
    <w:name w:val="92A3130A280A4FC7AE0C0877D252107F"/>
    <w:rsid w:val="00511100"/>
  </w:style>
  <w:style w:type="paragraph" w:customStyle="1" w:styleId="F7D200C13C90459195F41DE204BFA0DC">
    <w:name w:val="F7D200C13C90459195F41DE204BFA0DC"/>
    <w:rsid w:val="00511100"/>
  </w:style>
  <w:style w:type="paragraph" w:customStyle="1" w:styleId="7D8368B7AFF142FEAABF7B2DA2BFAFE2">
    <w:name w:val="7D8368B7AFF142FEAABF7B2DA2BFAFE2"/>
    <w:rsid w:val="00511100"/>
  </w:style>
  <w:style w:type="paragraph" w:customStyle="1" w:styleId="214674D0D3184C6D97735F2847836FDE">
    <w:name w:val="214674D0D3184C6D97735F2847836FDE"/>
    <w:rsid w:val="00511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2020-08-27T00:00:00</HeaderDate>
    <Office/>
    <Dnr>Ku2020/01733/CSM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b163ba0d-906c-44f6-9e8c-0eeffd1da84c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F890-6E32-4528-88EE-63D5C8AC0D2F}"/>
</file>

<file path=customXml/itemProps2.xml><?xml version="1.0" encoding="utf-8"?>
<ds:datastoreItem xmlns:ds="http://schemas.openxmlformats.org/officeDocument/2006/customXml" ds:itemID="{78AA9ABE-F699-4B28-8906-8703D150EF44}"/>
</file>

<file path=customXml/itemProps3.xml><?xml version="1.0" encoding="utf-8"?>
<ds:datastoreItem xmlns:ds="http://schemas.openxmlformats.org/officeDocument/2006/customXml" ds:itemID="{1FC2053D-DB83-4DB9-ABB5-10FAA61F5AE8}"/>
</file>

<file path=customXml/itemProps4.xml><?xml version="1.0" encoding="utf-8"?>
<ds:datastoreItem xmlns:ds="http://schemas.openxmlformats.org/officeDocument/2006/customXml" ds:itemID="{3D1C887D-F2F8-4675-AFC9-F99914EAE7E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E0E26EC-5DBF-4697-842F-95B0F7A7967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C79A9F-B44F-4ED3-9650-0D2B583CE9B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D85E135-3D72-4BDC-9112-442AC520E8B3}"/>
</file>

<file path=customXml/itemProps8.xml><?xml version="1.0" encoding="utf-8"?>
<ds:datastoreItem xmlns:ds="http://schemas.openxmlformats.org/officeDocument/2006/customXml" ds:itemID="{345FD671-9805-455A-9B8A-4A76287F01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1940 Åtgärder för religions- och trosfrihet.docx</dc:title>
  <dc:subject/>
  <dc:creator>Kent Eriksson</dc:creator>
  <cp:keywords/>
  <dc:description/>
  <cp:lastModifiedBy>Susanne Levin</cp:lastModifiedBy>
  <cp:revision>5</cp:revision>
  <dcterms:created xsi:type="dcterms:W3CDTF">2020-08-24T06:28:00Z</dcterms:created>
  <dcterms:modified xsi:type="dcterms:W3CDTF">2020-08-26T12:00:00Z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43a384d2-271a-4b22-91da-0c596cd281ec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