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DF06" w14:textId="77777777" w:rsidR="00CE6C32" w:rsidRDefault="00CE6C32" w:rsidP="00DA0661">
      <w:pPr>
        <w:pStyle w:val="Rubrik"/>
      </w:pPr>
      <w:bookmarkStart w:id="0" w:name="Start"/>
      <w:bookmarkEnd w:id="0"/>
      <w:r>
        <w:t>Svar på fråga 2020/21:581 av Tobias Andersson (SD)</w:t>
      </w:r>
      <w:r>
        <w:br/>
        <w:t>Förlängning av permitteringsstödet</w:t>
      </w:r>
    </w:p>
    <w:p w14:paraId="05418658" w14:textId="1CB41B09" w:rsidR="00587975" w:rsidRDefault="00CE6C32" w:rsidP="002749F7">
      <w:pPr>
        <w:pStyle w:val="Brdtext"/>
      </w:pPr>
      <w:r>
        <w:t xml:space="preserve">Tobias Andersson har frågat </w:t>
      </w:r>
      <w:r w:rsidR="00587975">
        <w:t xml:space="preserve">näringsministern </w:t>
      </w:r>
      <w:r>
        <w:t xml:space="preserve">vilka åtgärder </w:t>
      </w:r>
      <w:r w:rsidR="00587975">
        <w:t>han</w:t>
      </w:r>
      <w:r>
        <w:t xml:space="preserve"> </w:t>
      </w:r>
      <w:r w:rsidR="00587975">
        <w:t xml:space="preserve">avser vidta </w:t>
      </w:r>
      <w:r>
        <w:t xml:space="preserve">för att inte företagare som tidigare haft stöd för korttidsarbete och </w:t>
      </w:r>
      <w:r w:rsidR="00587975">
        <w:t xml:space="preserve">avstått från att ansöka om förlängning </w:t>
      </w:r>
      <w:r>
        <w:t>diskvalificeras från att söka ytterligare stöd</w:t>
      </w:r>
      <w:r w:rsidRPr="00CE6C32">
        <w:t>.</w:t>
      </w:r>
      <w:r w:rsidR="00587975">
        <w:t xml:space="preserve"> </w:t>
      </w:r>
      <w:r w:rsidR="00587975" w:rsidRPr="00587975">
        <w:t>Arbetet inom regeringen är så fördelat att det är jag som ska svara på frågan.</w:t>
      </w:r>
    </w:p>
    <w:p w14:paraId="36B587A4" w14:textId="77777777" w:rsidR="00E018E0" w:rsidRDefault="00E018E0" w:rsidP="00E018E0">
      <w:pPr>
        <w:pStyle w:val="Brdtext"/>
      </w:pPr>
      <w:r>
        <w:t xml:space="preserve">Spridningen av det nya coronaviruset har påverkat svenska företag drastiskt. Detta gäller inte minst de företag som drabbats hårt av de restriktioner som beslutats för att minska smittspridningen. Sedan utbrottet har regeringen, Centerpartiet och Liberalerna presenterat historiskt stora åtgärder för att bland annat begränsa smittspridningen och för att lindra effekterna för jobb och företag. Åtgärderna spänner brett och omfattar en rad områden. En av dessa åtgärder är stödet vid korttidspermitteringar. </w:t>
      </w:r>
    </w:p>
    <w:p w14:paraId="300938A8" w14:textId="0C41B45E" w:rsidR="00E018E0" w:rsidRDefault="00E018E0" w:rsidP="006A12F1">
      <w:pPr>
        <w:pStyle w:val="Brdtext"/>
      </w:pPr>
      <w:r>
        <w:t xml:space="preserve">Korttidspermittering kan i dag beviljas som längst i nio månader i följd. Regeringen kommer att föreslå att den tidsgränsen tillfälligt tas bort under perioden fram till och med den 30 juni 2021. I praktiken innebär det att arbetsgivare som har beviljats korttidspermitteringar under någon del av 2020 kommer att kunna få ytterligare stöd från och med den 1 december till och med den 30 juni 2021. </w:t>
      </w:r>
    </w:p>
    <w:p w14:paraId="4FD650C7" w14:textId="77777777" w:rsidR="00D93497" w:rsidRDefault="00D93497" w:rsidP="006A12F1">
      <w:pPr>
        <w:pStyle w:val="Brdtext"/>
      </w:pPr>
    </w:p>
    <w:p w14:paraId="6CCF4E9C" w14:textId="3712305E" w:rsidR="00CE6C32" w:rsidRDefault="00CE6C32" w:rsidP="006A12F1">
      <w:pPr>
        <w:pStyle w:val="Brdtext"/>
      </w:pPr>
      <w:r>
        <w:t xml:space="preserve">Stockholm den </w:t>
      </w:r>
      <w:sdt>
        <w:sdtPr>
          <w:id w:val="-1225218591"/>
          <w:placeholder>
            <w:docPart w:val="16C7A7A273E841B19A187B19CF9C20D4"/>
          </w:placeholder>
          <w:dataBinding w:prefixMappings="xmlns:ns0='http://lp/documentinfo/RK' " w:xpath="/ns0:DocumentInfo[1]/ns0:BaseInfo[1]/ns0:HeaderDate[1]" w:storeItemID="{E95626BE-1F29-4655-8C1A-F5DEDC3EA520}"/>
          <w:date w:fullDate="2020-12-02T00:00:00Z">
            <w:dateFormat w:val="d MMMM yyyy"/>
            <w:lid w:val="sv-SE"/>
            <w:storeMappedDataAs w:val="dateTime"/>
            <w:calendar w:val="gregorian"/>
          </w:date>
        </w:sdtPr>
        <w:sdtEndPr/>
        <w:sdtContent>
          <w:r w:rsidR="00587975">
            <w:t>2 december 2020</w:t>
          </w:r>
        </w:sdtContent>
      </w:sdt>
    </w:p>
    <w:p w14:paraId="68079EBF" w14:textId="77777777" w:rsidR="00CE6C32" w:rsidRDefault="00CE6C32" w:rsidP="004E7A8F">
      <w:pPr>
        <w:pStyle w:val="Brdtextutanavstnd"/>
      </w:pPr>
    </w:p>
    <w:p w14:paraId="0761EAC5" w14:textId="77777777" w:rsidR="00CE6C32" w:rsidRDefault="00CE6C32" w:rsidP="004E7A8F">
      <w:pPr>
        <w:pStyle w:val="Brdtextutanavstnd"/>
      </w:pPr>
    </w:p>
    <w:p w14:paraId="527831D3" w14:textId="77777777" w:rsidR="00CE6C32" w:rsidRDefault="00CE6C32" w:rsidP="004E7A8F">
      <w:pPr>
        <w:pStyle w:val="Brdtextutanavstnd"/>
      </w:pPr>
    </w:p>
    <w:p w14:paraId="790D71DF" w14:textId="1E9E74EC" w:rsidR="00CE6C32" w:rsidRDefault="00CE6C32" w:rsidP="00E96532">
      <w:pPr>
        <w:pStyle w:val="Brdtext"/>
      </w:pPr>
      <w:r>
        <w:t>Magdalena Andersson</w:t>
      </w:r>
    </w:p>
    <w:sectPr w:rsidR="00CE6C32" w:rsidSect="00D93497">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DB49" w14:textId="77777777" w:rsidR="00E72F96" w:rsidRDefault="00E72F96" w:rsidP="00A87A54">
      <w:pPr>
        <w:spacing w:after="0" w:line="240" w:lineRule="auto"/>
      </w:pPr>
      <w:r>
        <w:separator/>
      </w:r>
    </w:p>
  </w:endnote>
  <w:endnote w:type="continuationSeparator" w:id="0">
    <w:p w14:paraId="184F2F52" w14:textId="77777777" w:rsidR="00E72F96" w:rsidRDefault="00E72F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E9A4" w14:textId="77777777" w:rsidR="00D27D54" w:rsidRDefault="00D27D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E6C32" w:rsidRPr="00347E11" w14:paraId="40C16E5A" w14:textId="77777777" w:rsidTr="00A87E08">
      <w:trPr>
        <w:trHeight w:val="227"/>
        <w:jc w:val="right"/>
      </w:trPr>
      <w:tc>
        <w:tcPr>
          <w:tcW w:w="708" w:type="dxa"/>
          <w:vAlign w:val="bottom"/>
        </w:tcPr>
        <w:p w14:paraId="7CE03796" w14:textId="77777777" w:rsidR="00CE6C32" w:rsidRPr="00B62610" w:rsidRDefault="00CE6C32" w:rsidP="00CE6C32">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CE6C32" w:rsidRPr="00347E11" w14:paraId="147AB638" w14:textId="77777777" w:rsidTr="00A87E08">
      <w:trPr>
        <w:trHeight w:val="850"/>
        <w:jc w:val="right"/>
      </w:trPr>
      <w:tc>
        <w:tcPr>
          <w:tcW w:w="708" w:type="dxa"/>
          <w:vAlign w:val="bottom"/>
        </w:tcPr>
        <w:p w14:paraId="57B34C15" w14:textId="77777777" w:rsidR="00CE6C32" w:rsidRPr="00347E11" w:rsidRDefault="00CE6C32" w:rsidP="00CE6C32">
          <w:pPr>
            <w:pStyle w:val="Sidfot"/>
            <w:spacing w:line="276" w:lineRule="auto"/>
            <w:jc w:val="right"/>
          </w:pPr>
        </w:p>
      </w:tc>
    </w:tr>
  </w:tbl>
  <w:p w14:paraId="42AD4E19" w14:textId="77777777" w:rsidR="00CE6C32" w:rsidRPr="005606BC" w:rsidRDefault="00CE6C32" w:rsidP="00CE6C32">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D2F537" w14:textId="77777777" w:rsidTr="001F4302">
      <w:trPr>
        <w:trHeight w:val="510"/>
      </w:trPr>
      <w:tc>
        <w:tcPr>
          <w:tcW w:w="8525" w:type="dxa"/>
          <w:gridSpan w:val="2"/>
          <w:vAlign w:val="bottom"/>
        </w:tcPr>
        <w:p w14:paraId="10F7004B" w14:textId="77777777" w:rsidR="00347E11" w:rsidRPr="00347E11" w:rsidRDefault="00347E11" w:rsidP="00347E11">
          <w:pPr>
            <w:pStyle w:val="Sidfot"/>
            <w:rPr>
              <w:sz w:val="8"/>
            </w:rPr>
          </w:pPr>
        </w:p>
      </w:tc>
    </w:tr>
    <w:tr w:rsidR="00093408" w:rsidRPr="00EE3C0F" w14:paraId="26C0031F" w14:textId="77777777" w:rsidTr="00C26068">
      <w:trPr>
        <w:trHeight w:val="227"/>
      </w:trPr>
      <w:tc>
        <w:tcPr>
          <w:tcW w:w="4074" w:type="dxa"/>
        </w:tcPr>
        <w:p w14:paraId="2E16331F" w14:textId="77777777" w:rsidR="00347E11" w:rsidRPr="00F53AEA" w:rsidRDefault="00347E11" w:rsidP="00C26068">
          <w:pPr>
            <w:pStyle w:val="Sidfot"/>
            <w:spacing w:line="276" w:lineRule="auto"/>
          </w:pPr>
        </w:p>
      </w:tc>
      <w:tc>
        <w:tcPr>
          <w:tcW w:w="4451" w:type="dxa"/>
        </w:tcPr>
        <w:p w14:paraId="24B3F4B8" w14:textId="77777777" w:rsidR="00093408" w:rsidRPr="00F53AEA" w:rsidRDefault="00093408" w:rsidP="00F53AEA">
          <w:pPr>
            <w:pStyle w:val="Sidfot"/>
            <w:spacing w:line="276" w:lineRule="auto"/>
          </w:pPr>
        </w:p>
      </w:tc>
    </w:tr>
  </w:tbl>
  <w:p w14:paraId="2F4492A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0093" w14:textId="77777777" w:rsidR="00E72F96" w:rsidRDefault="00E72F96" w:rsidP="00CE6C32">
      <w:pPr>
        <w:spacing w:after="0" w:line="240" w:lineRule="auto"/>
      </w:pPr>
      <w:r>
        <w:separator/>
      </w:r>
    </w:p>
  </w:footnote>
  <w:footnote w:type="continuationSeparator" w:id="0">
    <w:p w14:paraId="1927D2FE" w14:textId="77777777" w:rsidR="00E72F96" w:rsidRDefault="00E72F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26BA" w14:textId="77777777" w:rsidR="00D27D54" w:rsidRDefault="00D27D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6B20" w14:textId="77777777" w:rsidR="00D27D54" w:rsidRDefault="00D27D5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E6C32" w14:paraId="5365AE1B" w14:textId="77777777" w:rsidTr="00C93EBA">
      <w:trPr>
        <w:trHeight w:val="227"/>
      </w:trPr>
      <w:tc>
        <w:tcPr>
          <w:tcW w:w="5534" w:type="dxa"/>
        </w:tcPr>
        <w:p w14:paraId="635BDD54" w14:textId="77777777" w:rsidR="00CE6C32" w:rsidRPr="007D73AB" w:rsidRDefault="00CE6C32">
          <w:pPr>
            <w:pStyle w:val="Sidhuvud"/>
          </w:pPr>
        </w:p>
      </w:tc>
      <w:tc>
        <w:tcPr>
          <w:tcW w:w="3170" w:type="dxa"/>
          <w:vAlign w:val="bottom"/>
        </w:tcPr>
        <w:p w14:paraId="5646DA66" w14:textId="77777777" w:rsidR="00CE6C32" w:rsidRPr="007D73AB" w:rsidRDefault="00CE6C32" w:rsidP="00340DE0">
          <w:pPr>
            <w:pStyle w:val="Sidhuvud"/>
          </w:pPr>
        </w:p>
      </w:tc>
      <w:tc>
        <w:tcPr>
          <w:tcW w:w="1134" w:type="dxa"/>
        </w:tcPr>
        <w:p w14:paraId="773550B2" w14:textId="77777777" w:rsidR="00CE6C32" w:rsidRDefault="00CE6C32" w:rsidP="005A703A">
          <w:pPr>
            <w:pStyle w:val="Sidhuvud"/>
          </w:pPr>
        </w:p>
      </w:tc>
    </w:tr>
    <w:tr w:rsidR="00CE6C32" w14:paraId="55C7A673" w14:textId="77777777" w:rsidTr="00C93EBA">
      <w:trPr>
        <w:trHeight w:val="1928"/>
      </w:trPr>
      <w:tc>
        <w:tcPr>
          <w:tcW w:w="5534" w:type="dxa"/>
        </w:tcPr>
        <w:p w14:paraId="7ED51BF2" w14:textId="77777777" w:rsidR="00CE6C32" w:rsidRPr="00340DE0" w:rsidRDefault="00CE6C32" w:rsidP="00340DE0">
          <w:pPr>
            <w:pStyle w:val="Sidhuvud"/>
          </w:pPr>
          <w:r>
            <w:rPr>
              <w:noProof/>
            </w:rPr>
            <w:drawing>
              <wp:inline distT="0" distB="0" distL="0" distR="0" wp14:anchorId="1FEA6AA0" wp14:editId="7F094EFE">
                <wp:extent cx="1743633" cy="505162"/>
                <wp:effectExtent l="0" t="0" r="0" b="9525"/>
                <wp:docPr id="4" name="Bildobjekt 4"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09E0075" w14:textId="77777777" w:rsidR="00CE6C32" w:rsidRPr="00710A6C" w:rsidRDefault="00CE6C32" w:rsidP="00EE3C0F">
          <w:pPr>
            <w:pStyle w:val="Sidhuvud"/>
            <w:rPr>
              <w:b/>
            </w:rPr>
          </w:pPr>
        </w:p>
        <w:p w14:paraId="588477EC" w14:textId="77777777" w:rsidR="00CE6C32" w:rsidRDefault="00CE6C32" w:rsidP="00EE3C0F">
          <w:pPr>
            <w:pStyle w:val="Sidhuvud"/>
          </w:pPr>
        </w:p>
        <w:p w14:paraId="6CF97664" w14:textId="77777777" w:rsidR="00CE6C32" w:rsidRDefault="00CE6C32" w:rsidP="00EE3C0F">
          <w:pPr>
            <w:pStyle w:val="Sidhuvud"/>
          </w:pPr>
        </w:p>
        <w:p w14:paraId="393FDC7B" w14:textId="77777777" w:rsidR="00CE6C32" w:rsidRDefault="00CE6C32" w:rsidP="00EE3C0F">
          <w:pPr>
            <w:pStyle w:val="Sidhuvud"/>
          </w:pPr>
        </w:p>
        <w:sdt>
          <w:sdtPr>
            <w:rPr>
              <w:rFonts w:ascii="Arial" w:hAnsi="Arial" w:cs="Arial"/>
              <w:sz w:val="20"/>
              <w:szCs w:val="20"/>
            </w:rPr>
            <w:alias w:val="Dnr"/>
            <w:tag w:val="ccRKShow_Dnr"/>
            <w:id w:val="-829283628"/>
            <w:placeholder>
              <w:docPart w:val="51656D4FE3D944FBB4085B3E831AD23C"/>
            </w:placeholder>
            <w:dataBinding w:prefixMappings="xmlns:ns0='http://lp/documentinfo/RK' " w:xpath="/ns0:DocumentInfo[1]/ns0:BaseInfo[1]/ns0:Dnr[1]" w:storeItemID="{E95626BE-1F29-4655-8C1A-F5DEDC3EA520}"/>
            <w:text/>
          </w:sdtPr>
          <w:sdtEndPr/>
          <w:sdtContent>
            <w:p w14:paraId="61FA21CA" w14:textId="725967A1" w:rsidR="00CE6C32" w:rsidRDefault="00587975" w:rsidP="00EE3C0F">
              <w:pPr>
                <w:pStyle w:val="Sidhuvud"/>
              </w:pPr>
              <w:r w:rsidRPr="00587975">
                <w:rPr>
                  <w:rFonts w:ascii="Arial" w:hAnsi="Arial" w:cs="Arial"/>
                  <w:sz w:val="20"/>
                  <w:szCs w:val="20"/>
                </w:rPr>
                <w:t>Fi2020/04636</w:t>
              </w:r>
            </w:p>
          </w:sdtContent>
        </w:sdt>
        <w:sdt>
          <w:sdtPr>
            <w:alias w:val="DocNumber"/>
            <w:tag w:val="DocNumber"/>
            <w:id w:val="1726028884"/>
            <w:placeholder>
              <w:docPart w:val="0BFD4693030A46CF909CCF31EBE8D37A"/>
            </w:placeholder>
            <w:showingPlcHdr/>
            <w:dataBinding w:prefixMappings="xmlns:ns0='http://lp/documentinfo/RK' " w:xpath="/ns0:DocumentInfo[1]/ns0:BaseInfo[1]/ns0:DocNumber[1]" w:storeItemID="{E95626BE-1F29-4655-8C1A-F5DEDC3EA520}"/>
            <w:text/>
          </w:sdtPr>
          <w:sdtEndPr/>
          <w:sdtContent>
            <w:p w14:paraId="53EF2AAF" w14:textId="77777777" w:rsidR="00CE6C32" w:rsidRDefault="00CE6C32" w:rsidP="00EE3C0F">
              <w:pPr>
                <w:pStyle w:val="Sidhuvud"/>
              </w:pPr>
              <w:r>
                <w:rPr>
                  <w:rStyle w:val="Platshllartext"/>
                </w:rPr>
                <w:t xml:space="preserve"> </w:t>
              </w:r>
            </w:p>
          </w:sdtContent>
        </w:sdt>
        <w:p w14:paraId="19454F6C" w14:textId="77777777" w:rsidR="00CE6C32" w:rsidRDefault="00CE6C32" w:rsidP="00EE3C0F">
          <w:pPr>
            <w:pStyle w:val="Sidhuvud"/>
          </w:pPr>
        </w:p>
      </w:tc>
      <w:tc>
        <w:tcPr>
          <w:tcW w:w="1134" w:type="dxa"/>
        </w:tcPr>
        <w:p w14:paraId="13049F87" w14:textId="77777777" w:rsidR="00CE6C32" w:rsidRDefault="00CE6C32" w:rsidP="0094502D">
          <w:pPr>
            <w:pStyle w:val="Sidhuvud"/>
          </w:pPr>
        </w:p>
        <w:p w14:paraId="3368C7D9" w14:textId="77777777" w:rsidR="00CE6C32" w:rsidRPr="0094502D" w:rsidRDefault="00CE6C32" w:rsidP="00EC71A6">
          <w:pPr>
            <w:pStyle w:val="Sidhuvud"/>
          </w:pPr>
        </w:p>
      </w:tc>
    </w:tr>
    <w:tr w:rsidR="00CE6C32" w14:paraId="3D891C43" w14:textId="77777777" w:rsidTr="00C93EBA">
      <w:trPr>
        <w:trHeight w:val="2268"/>
      </w:trPr>
      <w:sdt>
        <w:sdtPr>
          <w:rPr>
            <w:b/>
          </w:rPr>
          <w:alias w:val="SenderText"/>
          <w:tag w:val="ccRKShow_SenderText"/>
          <w:id w:val="1374046025"/>
          <w:placeholder>
            <w:docPart w:val="ED55756EC7B644ACA4B86F0F3FDE404F"/>
          </w:placeholder>
        </w:sdtPr>
        <w:sdtEndPr>
          <w:rPr>
            <w:b w:val="0"/>
          </w:rPr>
        </w:sdtEndPr>
        <w:sdtContent>
          <w:tc>
            <w:tcPr>
              <w:tcW w:w="5534" w:type="dxa"/>
              <w:tcMar>
                <w:right w:w="1134" w:type="dxa"/>
              </w:tcMar>
            </w:tcPr>
            <w:p w14:paraId="674962B7" w14:textId="77777777" w:rsidR="00CE6C32" w:rsidRPr="00CE6C32" w:rsidRDefault="00CE6C32" w:rsidP="00340DE0">
              <w:pPr>
                <w:pStyle w:val="Sidhuvud"/>
                <w:rPr>
                  <w:b/>
                </w:rPr>
              </w:pPr>
              <w:r w:rsidRPr="00CE6C32">
                <w:rPr>
                  <w:b/>
                </w:rPr>
                <w:t>Finansdepartementet</w:t>
              </w:r>
            </w:p>
            <w:p w14:paraId="029A3ACF" w14:textId="4179C619" w:rsidR="00432D33" w:rsidRDefault="00CE6C32" w:rsidP="00340DE0">
              <w:pPr>
                <w:pStyle w:val="Sidhuvud"/>
              </w:pPr>
              <w:r w:rsidRPr="00CE6C32">
                <w:t>Finansministern</w:t>
              </w:r>
            </w:p>
            <w:p w14:paraId="055CF7A0" w14:textId="7E144959" w:rsidR="00CE6C32" w:rsidRPr="00340DE0" w:rsidRDefault="00CE6C32" w:rsidP="00432D33">
              <w:pPr>
                <w:pStyle w:val="Sidhuvud"/>
              </w:pPr>
            </w:p>
          </w:tc>
        </w:sdtContent>
      </w:sdt>
      <w:sdt>
        <w:sdtPr>
          <w:alias w:val="Recipient"/>
          <w:tag w:val="ccRKShow_Recipient"/>
          <w:id w:val="-28344517"/>
          <w:placeholder>
            <w:docPart w:val="9E7F6151FD464D039074B695B4FE615B"/>
          </w:placeholder>
          <w:dataBinding w:prefixMappings="xmlns:ns0='http://lp/documentinfo/RK' " w:xpath="/ns0:DocumentInfo[1]/ns0:BaseInfo[1]/ns0:Recipient[1]" w:storeItemID="{E95626BE-1F29-4655-8C1A-F5DEDC3EA520}"/>
          <w:text w:multiLine="1"/>
        </w:sdtPr>
        <w:sdtEndPr/>
        <w:sdtContent>
          <w:tc>
            <w:tcPr>
              <w:tcW w:w="3170" w:type="dxa"/>
            </w:tcPr>
            <w:p w14:paraId="5A94733D" w14:textId="77777777" w:rsidR="00CE6C32" w:rsidRDefault="00CE6C32" w:rsidP="00547B89">
              <w:pPr>
                <w:pStyle w:val="Sidhuvud"/>
              </w:pPr>
              <w:r>
                <w:t>Till riksdagen</w:t>
              </w:r>
            </w:p>
          </w:tc>
        </w:sdtContent>
      </w:sdt>
      <w:tc>
        <w:tcPr>
          <w:tcW w:w="1134" w:type="dxa"/>
        </w:tcPr>
        <w:p w14:paraId="0C15DB42" w14:textId="77777777" w:rsidR="00CE6C32" w:rsidRDefault="00CE6C32" w:rsidP="003E6020">
          <w:pPr>
            <w:pStyle w:val="Sidhuvud"/>
          </w:pPr>
        </w:p>
      </w:tc>
    </w:tr>
  </w:tbl>
  <w:p w14:paraId="500E136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32"/>
    <w:rsid w:val="00000290"/>
    <w:rsid w:val="00004D5C"/>
    <w:rsid w:val="00005F68"/>
    <w:rsid w:val="00006CA7"/>
    <w:rsid w:val="00012B00"/>
    <w:rsid w:val="00014EF6"/>
    <w:rsid w:val="00017197"/>
    <w:rsid w:val="0001725B"/>
    <w:rsid w:val="000203B0"/>
    <w:rsid w:val="00025992"/>
    <w:rsid w:val="00026711"/>
    <w:rsid w:val="00034362"/>
    <w:rsid w:val="0003679E"/>
    <w:rsid w:val="00041EDC"/>
    <w:rsid w:val="0004352E"/>
    <w:rsid w:val="00053CAA"/>
    <w:rsid w:val="00057FE0"/>
    <w:rsid w:val="000620FD"/>
    <w:rsid w:val="00063DCB"/>
    <w:rsid w:val="00066BC9"/>
    <w:rsid w:val="0007033C"/>
    <w:rsid w:val="00072FFC"/>
    <w:rsid w:val="00073B75"/>
    <w:rsid w:val="000757FC"/>
    <w:rsid w:val="000833BB"/>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2D33"/>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87975"/>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62E1"/>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0A21"/>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12E"/>
    <w:rsid w:val="00B45324"/>
    <w:rsid w:val="00B47956"/>
    <w:rsid w:val="00B517E1"/>
    <w:rsid w:val="00B55E70"/>
    <w:rsid w:val="00B60238"/>
    <w:rsid w:val="00B64962"/>
    <w:rsid w:val="00B66AC0"/>
    <w:rsid w:val="00B71634"/>
    <w:rsid w:val="00B73091"/>
    <w:rsid w:val="00B80840"/>
    <w:rsid w:val="00B815FC"/>
    <w:rsid w:val="00B82A05"/>
    <w:rsid w:val="00B83246"/>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1C0B"/>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6C32"/>
    <w:rsid w:val="00CF1FD8"/>
    <w:rsid w:val="00CF45F2"/>
    <w:rsid w:val="00CF4FDC"/>
    <w:rsid w:val="00D00E9E"/>
    <w:rsid w:val="00D021D2"/>
    <w:rsid w:val="00D061BB"/>
    <w:rsid w:val="00D07BE1"/>
    <w:rsid w:val="00D116C0"/>
    <w:rsid w:val="00D13433"/>
    <w:rsid w:val="00D13D8A"/>
    <w:rsid w:val="00D20DA7"/>
    <w:rsid w:val="00D279D8"/>
    <w:rsid w:val="00D27C8E"/>
    <w:rsid w:val="00D27D54"/>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497"/>
    <w:rsid w:val="00D93714"/>
    <w:rsid w:val="00D95424"/>
    <w:rsid w:val="00DA5C0D"/>
    <w:rsid w:val="00DB714B"/>
    <w:rsid w:val="00DC10F6"/>
    <w:rsid w:val="00DC3E45"/>
    <w:rsid w:val="00DC4598"/>
    <w:rsid w:val="00DD0722"/>
    <w:rsid w:val="00DD212F"/>
    <w:rsid w:val="00DF5BFB"/>
    <w:rsid w:val="00DF5CD6"/>
    <w:rsid w:val="00E018E0"/>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2F96"/>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8626F"/>
  <w15:docId w15:val="{7939B788-F309-4776-B283-02129303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CE6C32"/>
  </w:style>
  <w:style w:type="paragraph" w:styleId="Rubrik1">
    <w:name w:val="heading 1"/>
    <w:basedOn w:val="Brdtext"/>
    <w:next w:val="Brdtext"/>
    <w:link w:val="Rubrik1Char"/>
    <w:uiPriority w:val="1"/>
    <w:qFormat/>
    <w:rsid w:val="00CE6C32"/>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E6C32"/>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E6C32"/>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E6C32"/>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E6C32"/>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E6C32"/>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E6C32"/>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E6C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E6C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E6C32"/>
    <w:pPr>
      <w:tabs>
        <w:tab w:val="left" w:pos="1701"/>
        <w:tab w:val="left" w:pos="3600"/>
        <w:tab w:val="left" w:pos="5387"/>
      </w:tabs>
    </w:pPr>
  </w:style>
  <w:style w:type="character" w:customStyle="1" w:styleId="BrdtextChar">
    <w:name w:val="Brödtext Char"/>
    <w:basedOn w:val="Standardstycketeckensnitt"/>
    <w:link w:val="Brdtext"/>
    <w:rsid w:val="00CE6C32"/>
  </w:style>
  <w:style w:type="paragraph" w:styleId="Brdtextmedindrag">
    <w:name w:val="Body Text Indent"/>
    <w:basedOn w:val="Normal"/>
    <w:link w:val="BrdtextmedindragChar"/>
    <w:qFormat/>
    <w:rsid w:val="00CE6C32"/>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E6C32"/>
  </w:style>
  <w:style w:type="character" w:customStyle="1" w:styleId="Rubrik1Char">
    <w:name w:val="Rubrik 1 Char"/>
    <w:basedOn w:val="Standardstycketeckensnitt"/>
    <w:link w:val="Rubrik1"/>
    <w:uiPriority w:val="1"/>
    <w:rsid w:val="00CE6C32"/>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E6C32"/>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E6C32"/>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E6C32"/>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E6C32"/>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E6C32"/>
    <w:pPr>
      <w:numPr>
        <w:numId w:val="0"/>
      </w:numPr>
    </w:pPr>
  </w:style>
  <w:style w:type="paragraph" w:customStyle="1" w:styleId="Rubrik2utannumrering">
    <w:name w:val="Rubrik 2 utan numrering"/>
    <w:basedOn w:val="Rubrik2"/>
    <w:next w:val="Brdtext"/>
    <w:uiPriority w:val="1"/>
    <w:qFormat/>
    <w:rsid w:val="00CE6C32"/>
    <w:pPr>
      <w:numPr>
        <w:ilvl w:val="0"/>
        <w:numId w:val="0"/>
      </w:numPr>
    </w:pPr>
  </w:style>
  <w:style w:type="paragraph" w:customStyle="1" w:styleId="Rubrik3utannumrering">
    <w:name w:val="Rubrik 3 utan numrering"/>
    <w:basedOn w:val="Rubrik3"/>
    <w:next w:val="Brdtext"/>
    <w:uiPriority w:val="1"/>
    <w:qFormat/>
    <w:rsid w:val="00CE6C32"/>
    <w:pPr>
      <w:numPr>
        <w:ilvl w:val="0"/>
        <w:numId w:val="0"/>
      </w:numPr>
    </w:pPr>
  </w:style>
  <w:style w:type="character" w:customStyle="1" w:styleId="Rubrik4Char">
    <w:name w:val="Rubrik 4 Char"/>
    <w:basedOn w:val="Standardstycketeckensnitt"/>
    <w:link w:val="Rubrik4"/>
    <w:uiPriority w:val="1"/>
    <w:rsid w:val="00CE6C32"/>
    <w:rPr>
      <w:rFonts w:asciiTheme="majorHAnsi" w:eastAsiaTheme="majorEastAsia" w:hAnsiTheme="majorHAnsi" w:cstheme="majorBidi"/>
      <w:b/>
      <w:iCs/>
      <w:sz w:val="20"/>
    </w:rPr>
  </w:style>
  <w:style w:type="paragraph" w:customStyle="1" w:styleId="Brdtextutanavstnd">
    <w:name w:val="Brödtext utan avstånd"/>
    <w:basedOn w:val="Normal"/>
    <w:qFormat/>
    <w:rsid w:val="00CE6C32"/>
    <w:pPr>
      <w:tabs>
        <w:tab w:val="left" w:pos="1701"/>
        <w:tab w:val="left" w:pos="3600"/>
        <w:tab w:val="left" w:pos="5387"/>
      </w:tabs>
      <w:spacing w:after="0"/>
    </w:pPr>
  </w:style>
  <w:style w:type="paragraph" w:customStyle="1" w:styleId="Bildtext">
    <w:name w:val="Bildtext"/>
    <w:basedOn w:val="Brdtext"/>
    <w:next w:val="Brdtext"/>
    <w:uiPriority w:val="2"/>
    <w:qFormat/>
    <w:rsid w:val="00CE6C32"/>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E6C32"/>
    <w:pPr>
      <w:numPr>
        <w:ilvl w:val="0"/>
        <w:numId w:val="0"/>
      </w:numPr>
    </w:pPr>
  </w:style>
  <w:style w:type="paragraph" w:customStyle="1" w:styleId="Rubrik5utannumrering">
    <w:name w:val="Rubrik 5 utan numrering"/>
    <w:basedOn w:val="Rubrik5"/>
    <w:next w:val="Brdtext"/>
    <w:uiPriority w:val="1"/>
    <w:qFormat/>
    <w:rsid w:val="00CE6C32"/>
  </w:style>
  <w:style w:type="paragraph" w:styleId="Beskrivning">
    <w:name w:val="caption"/>
    <w:basedOn w:val="Bildtext"/>
    <w:next w:val="Normal"/>
    <w:uiPriority w:val="35"/>
    <w:semiHidden/>
    <w:qFormat/>
    <w:rsid w:val="00CE6C32"/>
    <w:rPr>
      <w:iCs/>
      <w:szCs w:val="18"/>
    </w:rPr>
  </w:style>
  <w:style w:type="character" w:customStyle="1" w:styleId="Rubrik5Char">
    <w:name w:val="Rubrik 5 Char"/>
    <w:basedOn w:val="Standardstycketeckensnitt"/>
    <w:link w:val="Rubrik5"/>
    <w:uiPriority w:val="1"/>
    <w:rsid w:val="00CE6C32"/>
    <w:rPr>
      <w:rFonts w:asciiTheme="majorHAnsi" w:eastAsiaTheme="majorEastAsia" w:hAnsiTheme="majorHAnsi" w:cstheme="majorBidi"/>
      <w:sz w:val="20"/>
    </w:rPr>
  </w:style>
  <w:style w:type="numbering" w:customStyle="1" w:styleId="RKNumreraderubriker">
    <w:name w:val="RK Numrerade rubriker"/>
    <w:uiPriority w:val="99"/>
    <w:rsid w:val="00CE6C32"/>
    <w:pPr>
      <w:numPr>
        <w:numId w:val="1"/>
      </w:numPr>
    </w:pPr>
  </w:style>
  <w:style w:type="paragraph" w:customStyle="1" w:styleId="Klla">
    <w:name w:val="Källa"/>
    <w:basedOn w:val="Bildtext"/>
    <w:next w:val="Brdtext"/>
    <w:uiPriority w:val="2"/>
    <w:qFormat/>
    <w:rsid w:val="00CE6C32"/>
  </w:style>
  <w:style w:type="paragraph" w:styleId="Sidhuvud">
    <w:name w:val="header"/>
    <w:basedOn w:val="Normal"/>
    <w:link w:val="SidhuvudChar"/>
    <w:uiPriority w:val="99"/>
    <w:rsid w:val="00CE6C32"/>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E6C32"/>
    <w:rPr>
      <w:rFonts w:asciiTheme="majorHAnsi" w:hAnsiTheme="majorHAnsi"/>
      <w:sz w:val="19"/>
    </w:rPr>
  </w:style>
  <w:style w:type="paragraph" w:styleId="Sidfot">
    <w:name w:val="footer"/>
    <w:basedOn w:val="Normal"/>
    <w:link w:val="SidfotChar"/>
    <w:uiPriority w:val="99"/>
    <w:semiHidden/>
    <w:rsid w:val="00CE6C32"/>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CE6C32"/>
    <w:rPr>
      <w:rFonts w:asciiTheme="majorHAnsi" w:hAnsiTheme="majorHAnsi"/>
      <w:sz w:val="16"/>
    </w:rPr>
  </w:style>
  <w:style w:type="paragraph" w:styleId="Innehll2">
    <w:name w:val="toc 2"/>
    <w:basedOn w:val="Normal"/>
    <w:next w:val="Brdtext"/>
    <w:uiPriority w:val="28"/>
    <w:semiHidden/>
    <w:rsid w:val="00CE6C32"/>
    <w:pPr>
      <w:tabs>
        <w:tab w:val="right" w:leader="dot" w:pos="7371"/>
      </w:tabs>
      <w:spacing w:after="0" w:line="240" w:lineRule="auto"/>
    </w:pPr>
  </w:style>
  <w:style w:type="character" w:styleId="Sidnummer">
    <w:name w:val="page number"/>
    <w:basedOn w:val="SidfotChar"/>
    <w:uiPriority w:val="99"/>
    <w:semiHidden/>
    <w:rsid w:val="00CE6C32"/>
    <w:rPr>
      <w:rFonts w:asciiTheme="majorHAnsi" w:hAnsiTheme="majorHAnsi"/>
      <w:sz w:val="17"/>
    </w:rPr>
  </w:style>
  <w:style w:type="paragraph" w:styleId="Innehll1">
    <w:name w:val="toc 1"/>
    <w:basedOn w:val="Normal"/>
    <w:next w:val="Brdtext"/>
    <w:uiPriority w:val="28"/>
    <w:semiHidden/>
    <w:rsid w:val="00CE6C32"/>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CE6C32"/>
    <w:pPr>
      <w:tabs>
        <w:tab w:val="right" w:leader="dot" w:pos="7371"/>
      </w:tabs>
      <w:spacing w:after="0" w:line="240" w:lineRule="auto"/>
      <w:ind w:left="284"/>
    </w:pPr>
  </w:style>
  <w:style w:type="character" w:styleId="Hyperlnk">
    <w:name w:val="Hyperlink"/>
    <w:basedOn w:val="Standardstycketeckensnitt"/>
    <w:uiPriority w:val="99"/>
    <w:semiHidden/>
    <w:rsid w:val="00CE6C32"/>
    <w:rPr>
      <w:noProof w:val="0"/>
      <w:color w:val="0563C1" w:themeColor="hyperlink"/>
      <w:u w:val="single"/>
    </w:rPr>
  </w:style>
  <w:style w:type="paragraph" w:styleId="Innehllsfrteckningsrubrik">
    <w:name w:val="TOC Heading"/>
    <w:basedOn w:val="Rubrik1utannumrering"/>
    <w:next w:val="Normal"/>
    <w:uiPriority w:val="39"/>
    <w:semiHidden/>
    <w:qFormat/>
    <w:rsid w:val="00CE6C32"/>
    <w:pPr>
      <w:outlineLvl w:val="9"/>
    </w:pPr>
  </w:style>
  <w:style w:type="table" w:styleId="Tabellrutnt">
    <w:name w:val="Table Grid"/>
    <w:aliases w:val="Ärendeförteckning"/>
    <w:basedOn w:val="Normaltabell"/>
    <w:uiPriority w:val="39"/>
    <w:rsid w:val="00CE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CE6C32"/>
    <w:pPr>
      <w:spacing w:after="0"/>
    </w:pPr>
    <w:rPr>
      <w:szCs w:val="20"/>
    </w:rPr>
  </w:style>
  <w:style w:type="character" w:customStyle="1" w:styleId="FotnotstextChar">
    <w:name w:val="Fotnotstext Char"/>
    <w:basedOn w:val="Standardstycketeckensnitt"/>
    <w:link w:val="Fotnotstext"/>
    <w:uiPriority w:val="99"/>
    <w:semiHidden/>
    <w:rsid w:val="00CE6C32"/>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E6C32"/>
    <w:rPr>
      <w:noProof w:val="0"/>
      <w:vertAlign w:val="superscript"/>
    </w:rPr>
  </w:style>
  <w:style w:type="paragraph" w:styleId="Numreradlista">
    <w:name w:val="List Number"/>
    <w:basedOn w:val="Normal"/>
    <w:uiPriority w:val="6"/>
    <w:rsid w:val="00CE6C32"/>
    <w:pPr>
      <w:numPr>
        <w:numId w:val="36"/>
      </w:numPr>
      <w:spacing w:after="100"/>
    </w:pPr>
  </w:style>
  <w:style w:type="paragraph" w:styleId="Numreradlista2">
    <w:name w:val="List Number 2"/>
    <w:basedOn w:val="Normal"/>
    <w:uiPriority w:val="6"/>
    <w:rsid w:val="00CE6C32"/>
    <w:pPr>
      <w:numPr>
        <w:ilvl w:val="1"/>
        <w:numId w:val="36"/>
      </w:numPr>
      <w:spacing w:after="100"/>
      <w:contextualSpacing/>
    </w:pPr>
  </w:style>
  <w:style w:type="paragraph" w:styleId="Punktlista">
    <w:name w:val="List Bullet"/>
    <w:basedOn w:val="Normal"/>
    <w:uiPriority w:val="6"/>
    <w:rsid w:val="00CE6C32"/>
    <w:pPr>
      <w:numPr>
        <w:numId w:val="28"/>
      </w:numPr>
      <w:spacing w:after="100"/>
      <w:contextualSpacing/>
    </w:pPr>
  </w:style>
  <w:style w:type="paragraph" w:styleId="Punktlista2">
    <w:name w:val="List Bullet 2"/>
    <w:basedOn w:val="Normal"/>
    <w:uiPriority w:val="6"/>
    <w:rsid w:val="00CE6C32"/>
    <w:pPr>
      <w:numPr>
        <w:ilvl w:val="1"/>
        <w:numId w:val="28"/>
      </w:numPr>
      <w:spacing w:after="100"/>
      <w:ind w:left="850" w:hanging="425"/>
      <w:contextualSpacing/>
    </w:pPr>
  </w:style>
  <w:style w:type="numbering" w:customStyle="1" w:styleId="RKNumreradlista">
    <w:name w:val="RK Numrerad lista"/>
    <w:uiPriority w:val="99"/>
    <w:rsid w:val="00CE6C32"/>
    <w:pPr>
      <w:numPr>
        <w:numId w:val="7"/>
      </w:numPr>
    </w:pPr>
  </w:style>
  <w:style w:type="paragraph" w:customStyle="1" w:styleId="Strecklista">
    <w:name w:val="Strecklista"/>
    <w:basedOn w:val="Punktlista"/>
    <w:uiPriority w:val="6"/>
    <w:qFormat/>
    <w:rsid w:val="00CE6C32"/>
    <w:pPr>
      <w:numPr>
        <w:numId w:val="34"/>
      </w:numPr>
    </w:pPr>
  </w:style>
  <w:style w:type="numbering" w:customStyle="1" w:styleId="RKPunktlista">
    <w:name w:val="RK Punktlista"/>
    <w:uiPriority w:val="99"/>
    <w:rsid w:val="00CE6C32"/>
    <w:pPr>
      <w:numPr>
        <w:numId w:val="14"/>
      </w:numPr>
    </w:pPr>
  </w:style>
  <w:style w:type="paragraph" w:customStyle="1" w:styleId="Strecklista2">
    <w:name w:val="Strecklista 2"/>
    <w:basedOn w:val="Strecklista"/>
    <w:uiPriority w:val="6"/>
    <w:semiHidden/>
    <w:qFormat/>
    <w:rsid w:val="00CE6C32"/>
    <w:pPr>
      <w:numPr>
        <w:ilvl w:val="1"/>
      </w:numPr>
    </w:pPr>
  </w:style>
  <w:style w:type="numbering" w:customStyle="1" w:styleId="Strecklistan">
    <w:name w:val="Strecklistan"/>
    <w:uiPriority w:val="99"/>
    <w:rsid w:val="00CE6C32"/>
    <w:pPr>
      <w:numPr>
        <w:numId w:val="18"/>
      </w:numPr>
    </w:pPr>
  </w:style>
  <w:style w:type="character" w:styleId="Platshllartext">
    <w:name w:val="Placeholder Text"/>
    <w:basedOn w:val="Standardstycketeckensnitt"/>
    <w:uiPriority w:val="99"/>
    <w:semiHidden/>
    <w:rsid w:val="00CE6C32"/>
    <w:rPr>
      <w:noProof w:val="0"/>
      <w:color w:val="808080"/>
    </w:rPr>
  </w:style>
  <w:style w:type="paragraph" w:styleId="Numreradlista3">
    <w:name w:val="List Number 3"/>
    <w:basedOn w:val="Normal"/>
    <w:uiPriority w:val="6"/>
    <w:rsid w:val="00CE6C32"/>
    <w:pPr>
      <w:numPr>
        <w:ilvl w:val="2"/>
        <w:numId w:val="36"/>
      </w:numPr>
      <w:spacing w:after="100"/>
      <w:contextualSpacing/>
    </w:pPr>
  </w:style>
  <w:style w:type="paragraph" w:customStyle="1" w:styleId="Strecklista3">
    <w:name w:val="Strecklista 3"/>
    <w:basedOn w:val="Brdtext"/>
    <w:uiPriority w:val="6"/>
    <w:semiHidden/>
    <w:qFormat/>
    <w:rsid w:val="00CE6C32"/>
    <w:pPr>
      <w:numPr>
        <w:ilvl w:val="2"/>
        <w:numId w:val="34"/>
      </w:numPr>
      <w:spacing w:after="100"/>
    </w:pPr>
  </w:style>
  <w:style w:type="paragraph" w:styleId="Punktlista3">
    <w:name w:val="List Bullet 3"/>
    <w:basedOn w:val="Normal"/>
    <w:uiPriority w:val="6"/>
    <w:rsid w:val="00CE6C32"/>
    <w:pPr>
      <w:numPr>
        <w:ilvl w:val="2"/>
        <w:numId w:val="28"/>
      </w:numPr>
      <w:spacing w:after="100"/>
      <w:contextualSpacing/>
    </w:pPr>
  </w:style>
  <w:style w:type="paragraph" w:customStyle="1" w:styleId="Brdtextmedram">
    <w:name w:val="Brödtext med ram"/>
    <w:basedOn w:val="Brdtext"/>
    <w:qFormat/>
    <w:rsid w:val="00CE6C32"/>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E6C32"/>
    <w:rPr>
      <w:rFonts w:ascii="Calibri" w:hAnsi="Calibri" w:cs="Calibri"/>
      <w:sz w:val="16"/>
    </w:rPr>
  </w:style>
  <w:style w:type="character" w:customStyle="1" w:styleId="DocNrChar">
    <w:name w:val="DocNr Char"/>
    <w:basedOn w:val="Standardstycketeckensnitt"/>
    <w:link w:val="DocNr"/>
    <w:semiHidden/>
    <w:rsid w:val="00CE6C32"/>
    <w:rPr>
      <w:rFonts w:ascii="Calibri" w:hAnsi="Calibri" w:cs="Calibri"/>
      <w:sz w:val="16"/>
    </w:rPr>
  </w:style>
  <w:style w:type="paragraph" w:customStyle="1" w:styleId="RKnormal">
    <w:name w:val="RKnormal"/>
    <w:basedOn w:val="Normal"/>
    <w:semiHidden/>
    <w:rsid w:val="00CE6C32"/>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E6C3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E6C32"/>
    <w:pPr>
      <w:spacing w:after="0" w:line="240" w:lineRule="auto"/>
    </w:pPr>
  </w:style>
  <w:style w:type="character" w:customStyle="1" w:styleId="AnteckningsrubrikChar">
    <w:name w:val="Anteckningsrubrik Char"/>
    <w:basedOn w:val="Standardstycketeckensnitt"/>
    <w:link w:val="Anteckningsrubrik"/>
    <w:uiPriority w:val="99"/>
    <w:semiHidden/>
    <w:rsid w:val="00CE6C32"/>
  </w:style>
  <w:style w:type="character" w:styleId="AnvndHyperlnk">
    <w:name w:val="FollowedHyperlink"/>
    <w:basedOn w:val="Standardstycketeckensnitt"/>
    <w:uiPriority w:val="99"/>
    <w:semiHidden/>
    <w:unhideWhenUsed/>
    <w:rsid w:val="00CE6C32"/>
    <w:rPr>
      <w:noProof w:val="0"/>
      <w:color w:val="954F72" w:themeColor="followedHyperlink"/>
      <w:u w:val="single"/>
    </w:rPr>
  </w:style>
  <w:style w:type="paragraph" w:styleId="Avslutandetext">
    <w:name w:val="Closing"/>
    <w:basedOn w:val="Normal"/>
    <w:link w:val="AvslutandetextChar"/>
    <w:uiPriority w:val="99"/>
    <w:semiHidden/>
    <w:unhideWhenUsed/>
    <w:rsid w:val="00CE6C32"/>
    <w:pPr>
      <w:spacing w:after="0" w:line="240" w:lineRule="auto"/>
      <w:ind w:left="4252"/>
    </w:pPr>
  </w:style>
  <w:style w:type="character" w:customStyle="1" w:styleId="AvslutandetextChar">
    <w:name w:val="Avslutande text Char"/>
    <w:basedOn w:val="Standardstycketeckensnitt"/>
    <w:link w:val="Avslutandetext"/>
    <w:uiPriority w:val="99"/>
    <w:semiHidden/>
    <w:rsid w:val="00CE6C32"/>
  </w:style>
  <w:style w:type="paragraph" w:styleId="Avsndaradress-brev">
    <w:name w:val="envelope return"/>
    <w:basedOn w:val="Normal"/>
    <w:uiPriority w:val="99"/>
    <w:semiHidden/>
    <w:unhideWhenUsed/>
    <w:rsid w:val="00CE6C32"/>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E6C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6C32"/>
    <w:rPr>
      <w:rFonts w:ascii="Segoe UI" w:hAnsi="Segoe UI" w:cs="Segoe UI"/>
      <w:sz w:val="18"/>
      <w:szCs w:val="18"/>
    </w:rPr>
  </w:style>
  <w:style w:type="character" w:styleId="Betoning">
    <w:name w:val="Emphasis"/>
    <w:basedOn w:val="Standardstycketeckensnitt"/>
    <w:uiPriority w:val="20"/>
    <w:semiHidden/>
    <w:qFormat/>
    <w:rsid w:val="00CE6C32"/>
    <w:rPr>
      <w:i/>
      <w:iCs/>
      <w:noProof w:val="0"/>
    </w:rPr>
  </w:style>
  <w:style w:type="character" w:styleId="Bokenstitel">
    <w:name w:val="Book Title"/>
    <w:basedOn w:val="Standardstycketeckensnitt"/>
    <w:uiPriority w:val="33"/>
    <w:semiHidden/>
    <w:qFormat/>
    <w:rsid w:val="00CE6C32"/>
    <w:rPr>
      <w:b/>
      <w:bCs/>
      <w:i/>
      <w:iCs/>
      <w:noProof w:val="0"/>
      <w:spacing w:val="5"/>
    </w:rPr>
  </w:style>
  <w:style w:type="paragraph" w:styleId="Brdtext2">
    <w:name w:val="Body Text 2"/>
    <w:basedOn w:val="Normal"/>
    <w:link w:val="Brdtext2Char"/>
    <w:uiPriority w:val="99"/>
    <w:semiHidden/>
    <w:unhideWhenUsed/>
    <w:rsid w:val="00CE6C32"/>
    <w:pPr>
      <w:spacing w:after="120" w:line="480" w:lineRule="auto"/>
    </w:pPr>
  </w:style>
  <w:style w:type="character" w:customStyle="1" w:styleId="Brdtext2Char">
    <w:name w:val="Brödtext 2 Char"/>
    <w:basedOn w:val="Standardstycketeckensnitt"/>
    <w:link w:val="Brdtext2"/>
    <w:uiPriority w:val="99"/>
    <w:semiHidden/>
    <w:rsid w:val="00CE6C32"/>
  </w:style>
  <w:style w:type="paragraph" w:styleId="Brdtext3">
    <w:name w:val="Body Text 3"/>
    <w:basedOn w:val="Normal"/>
    <w:link w:val="Brdtext3Char"/>
    <w:uiPriority w:val="99"/>
    <w:semiHidden/>
    <w:unhideWhenUsed/>
    <w:rsid w:val="00CE6C32"/>
    <w:pPr>
      <w:spacing w:after="120"/>
    </w:pPr>
    <w:rPr>
      <w:sz w:val="16"/>
      <w:szCs w:val="16"/>
    </w:rPr>
  </w:style>
  <w:style w:type="character" w:customStyle="1" w:styleId="Brdtext3Char">
    <w:name w:val="Brödtext 3 Char"/>
    <w:basedOn w:val="Standardstycketeckensnitt"/>
    <w:link w:val="Brdtext3"/>
    <w:uiPriority w:val="99"/>
    <w:semiHidden/>
    <w:rsid w:val="00CE6C32"/>
    <w:rPr>
      <w:sz w:val="16"/>
      <w:szCs w:val="16"/>
    </w:rPr>
  </w:style>
  <w:style w:type="paragraph" w:styleId="Brdtextmedfrstaindrag">
    <w:name w:val="Body Text First Indent"/>
    <w:basedOn w:val="Brdtext"/>
    <w:link w:val="BrdtextmedfrstaindragChar"/>
    <w:uiPriority w:val="99"/>
    <w:semiHidden/>
    <w:unhideWhenUsed/>
    <w:rsid w:val="00CE6C32"/>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E6C32"/>
  </w:style>
  <w:style w:type="paragraph" w:styleId="Brdtextmedfrstaindrag2">
    <w:name w:val="Body Text First Indent 2"/>
    <w:basedOn w:val="Brdtextmedindrag"/>
    <w:link w:val="Brdtextmedfrstaindrag2Char"/>
    <w:uiPriority w:val="99"/>
    <w:semiHidden/>
    <w:unhideWhenUsed/>
    <w:rsid w:val="00CE6C32"/>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E6C32"/>
  </w:style>
  <w:style w:type="paragraph" w:styleId="Brdtextmedindrag2">
    <w:name w:val="Body Text Indent 2"/>
    <w:basedOn w:val="Normal"/>
    <w:link w:val="Brdtextmedindrag2Char"/>
    <w:uiPriority w:val="99"/>
    <w:semiHidden/>
    <w:unhideWhenUsed/>
    <w:rsid w:val="00CE6C3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6C32"/>
  </w:style>
  <w:style w:type="paragraph" w:styleId="Brdtextmedindrag3">
    <w:name w:val="Body Text Indent 3"/>
    <w:basedOn w:val="Normal"/>
    <w:link w:val="Brdtextmedindrag3Char"/>
    <w:uiPriority w:val="99"/>
    <w:semiHidden/>
    <w:unhideWhenUsed/>
    <w:rsid w:val="00CE6C3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6C32"/>
    <w:rPr>
      <w:sz w:val="16"/>
      <w:szCs w:val="16"/>
    </w:rPr>
  </w:style>
  <w:style w:type="paragraph" w:styleId="Citat">
    <w:name w:val="Quote"/>
    <w:basedOn w:val="Normal"/>
    <w:next w:val="Normal"/>
    <w:link w:val="CitatChar"/>
    <w:uiPriority w:val="29"/>
    <w:semiHidden/>
    <w:qFormat/>
    <w:rsid w:val="00CE6C3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E6C32"/>
    <w:rPr>
      <w:i/>
      <w:iCs/>
      <w:color w:val="404040" w:themeColor="text1" w:themeTint="BF"/>
    </w:rPr>
  </w:style>
  <w:style w:type="paragraph" w:styleId="Citatfrteckning">
    <w:name w:val="table of authorities"/>
    <w:basedOn w:val="Normal"/>
    <w:next w:val="Normal"/>
    <w:uiPriority w:val="99"/>
    <w:semiHidden/>
    <w:unhideWhenUsed/>
    <w:rsid w:val="00CE6C32"/>
    <w:pPr>
      <w:spacing w:after="0"/>
      <w:ind w:left="250" w:hanging="250"/>
    </w:pPr>
  </w:style>
  <w:style w:type="paragraph" w:styleId="Citatfrteckningsrubrik">
    <w:name w:val="toa heading"/>
    <w:basedOn w:val="Normal"/>
    <w:next w:val="Normal"/>
    <w:uiPriority w:val="99"/>
    <w:semiHidden/>
    <w:unhideWhenUsed/>
    <w:rsid w:val="00CE6C3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E6C32"/>
  </w:style>
  <w:style w:type="character" w:customStyle="1" w:styleId="DatumChar">
    <w:name w:val="Datum Char"/>
    <w:basedOn w:val="Standardstycketeckensnitt"/>
    <w:link w:val="Datum"/>
    <w:uiPriority w:val="99"/>
    <w:semiHidden/>
    <w:rsid w:val="00CE6C32"/>
  </w:style>
  <w:style w:type="character" w:styleId="Diskretbetoning">
    <w:name w:val="Subtle Emphasis"/>
    <w:basedOn w:val="Standardstycketeckensnitt"/>
    <w:uiPriority w:val="19"/>
    <w:semiHidden/>
    <w:qFormat/>
    <w:rsid w:val="00CE6C32"/>
    <w:rPr>
      <w:i/>
      <w:iCs/>
      <w:noProof w:val="0"/>
      <w:color w:val="404040" w:themeColor="text1" w:themeTint="BF"/>
    </w:rPr>
  </w:style>
  <w:style w:type="character" w:styleId="Diskretreferens">
    <w:name w:val="Subtle Reference"/>
    <w:basedOn w:val="Standardstycketeckensnitt"/>
    <w:uiPriority w:val="31"/>
    <w:semiHidden/>
    <w:qFormat/>
    <w:rsid w:val="00CE6C32"/>
    <w:rPr>
      <w:smallCaps/>
      <w:noProof w:val="0"/>
      <w:color w:val="5A5A5A" w:themeColor="text1" w:themeTint="A5"/>
    </w:rPr>
  </w:style>
  <w:style w:type="table" w:styleId="Diskrettabell1">
    <w:name w:val="Table Subtle 1"/>
    <w:basedOn w:val="Normaltabell"/>
    <w:uiPriority w:val="99"/>
    <w:semiHidden/>
    <w:unhideWhenUsed/>
    <w:rsid w:val="00CE6C3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6C3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E6C32"/>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E6C32"/>
    <w:rPr>
      <w:rFonts w:ascii="Segoe UI" w:hAnsi="Segoe UI" w:cs="Segoe UI"/>
      <w:sz w:val="16"/>
      <w:szCs w:val="16"/>
    </w:rPr>
  </w:style>
  <w:style w:type="table" w:styleId="Eleganttabell">
    <w:name w:val="Table Elegant"/>
    <w:basedOn w:val="Normaltabell"/>
    <w:uiPriority w:val="99"/>
    <w:semiHidden/>
    <w:unhideWhenUsed/>
    <w:rsid w:val="00CE6C3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E6C3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6C3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6C3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E6C32"/>
    <w:pPr>
      <w:spacing w:after="0" w:line="240" w:lineRule="auto"/>
    </w:pPr>
  </w:style>
  <w:style w:type="character" w:customStyle="1" w:styleId="E-postsignaturChar">
    <w:name w:val="E-postsignatur Char"/>
    <w:basedOn w:val="Standardstycketeckensnitt"/>
    <w:link w:val="E-postsignatur"/>
    <w:uiPriority w:val="99"/>
    <w:semiHidden/>
    <w:rsid w:val="00CE6C32"/>
  </w:style>
  <w:style w:type="paragraph" w:styleId="Figurfrteckning">
    <w:name w:val="table of figures"/>
    <w:basedOn w:val="Normal"/>
    <w:next w:val="Normal"/>
    <w:uiPriority w:val="99"/>
    <w:semiHidden/>
    <w:unhideWhenUsed/>
    <w:rsid w:val="00CE6C32"/>
    <w:pPr>
      <w:spacing w:after="0"/>
    </w:pPr>
  </w:style>
  <w:style w:type="table" w:styleId="Frgadlista">
    <w:name w:val="Colorful List"/>
    <w:basedOn w:val="Normaltabell"/>
    <w:uiPriority w:val="72"/>
    <w:semiHidden/>
    <w:unhideWhenUsed/>
    <w:rsid w:val="00CE6C3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E6C32"/>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E6C32"/>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E6C32"/>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E6C32"/>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E6C32"/>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CE6C32"/>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E6C32"/>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E6C32"/>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E6C32"/>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E6C32"/>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E6C32"/>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E6C32"/>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E6C32"/>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E6C3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6C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6C3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E6C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E6C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E6C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E6C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E6C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E6C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CE6C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E6C32"/>
    <w:rPr>
      <w:noProof w:val="0"/>
      <w:color w:val="2B579A"/>
      <w:shd w:val="clear" w:color="auto" w:fill="E6E6E6"/>
    </w:rPr>
  </w:style>
  <w:style w:type="paragraph" w:styleId="HTML-adress">
    <w:name w:val="HTML Address"/>
    <w:basedOn w:val="Normal"/>
    <w:link w:val="HTML-adressChar"/>
    <w:uiPriority w:val="99"/>
    <w:semiHidden/>
    <w:unhideWhenUsed/>
    <w:rsid w:val="00CE6C32"/>
    <w:pPr>
      <w:spacing w:after="0" w:line="240" w:lineRule="auto"/>
    </w:pPr>
    <w:rPr>
      <w:i/>
      <w:iCs/>
    </w:rPr>
  </w:style>
  <w:style w:type="character" w:customStyle="1" w:styleId="HTML-adressChar">
    <w:name w:val="HTML - adress Char"/>
    <w:basedOn w:val="Standardstycketeckensnitt"/>
    <w:link w:val="HTML-adress"/>
    <w:uiPriority w:val="99"/>
    <w:semiHidden/>
    <w:rsid w:val="00CE6C32"/>
    <w:rPr>
      <w:i/>
      <w:iCs/>
    </w:rPr>
  </w:style>
  <w:style w:type="character" w:styleId="HTML-akronym">
    <w:name w:val="HTML Acronym"/>
    <w:basedOn w:val="Standardstycketeckensnitt"/>
    <w:uiPriority w:val="99"/>
    <w:semiHidden/>
    <w:unhideWhenUsed/>
    <w:rsid w:val="00CE6C32"/>
    <w:rPr>
      <w:noProof w:val="0"/>
    </w:rPr>
  </w:style>
  <w:style w:type="character" w:styleId="HTML-citat">
    <w:name w:val="HTML Cite"/>
    <w:basedOn w:val="Standardstycketeckensnitt"/>
    <w:uiPriority w:val="99"/>
    <w:semiHidden/>
    <w:unhideWhenUsed/>
    <w:rsid w:val="00CE6C32"/>
    <w:rPr>
      <w:i/>
      <w:iCs/>
      <w:noProof w:val="0"/>
    </w:rPr>
  </w:style>
  <w:style w:type="character" w:styleId="HTML-definition">
    <w:name w:val="HTML Definition"/>
    <w:basedOn w:val="Standardstycketeckensnitt"/>
    <w:uiPriority w:val="99"/>
    <w:semiHidden/>
    <w:unhideWhenUsed/>
    <w:rsid w:val="00CE6C32"/>
    <w:rPr>
      <w:i/>
      <w:iCs/>
      <w:noProof w:val="0"/>
    </w:rPr>
  </w:style>
  <w:style w:type="character" w:styleId="HTML-exempel">
    <w:name w:val="HTML Sample"/>
    <w:basedOn w:val="Standardstycketeckensnitt"/>
    <w:uiPriority w:val="99"/>
    <w:semiHidden/>
    <w:unhideWhenUsed/>
    <w:rsid w:val="00CE6C32"/>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E6C32"/>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E6C32"/>
    <w:rPr>
      <w:rFonts w:ascii="Consolas" w:hAnsi="Consolas"/>
      <w:sz w:val="20"/>
      <w:szCs w:val="20"/>
    </w:rPr>
  </w:style>
  <w:style w:type="character" w:styleId="HTML-kod">
    <w:name w:val="HTML Code"/>
    <w:basedOn w:val="Standardstycketeckensnitt"/>
    <w:uiPriority w:val="99"/>
    <w:semiHidden/>
    <w:unhideWhenUsed/>
    <w:rsid w:val="00CE6C32"/>
    <w:rPr>
      <w:rFonts w:ascii="Consolas" w:hAnsi="Consolas"/>
      <w:noProof w:val="0"/>
      <w:sz w:val="20"/>
      <w:szCs w:val="20"/>
    </w:rPr>
  </w:style>
  <w:style w:type="character" w:styleId="HTML-skrivmaskin">
    <w:name w:val="HTML Typewriter"/>
    <w:basedOn w:val="Standardstycketeckensnitt"/>
    <w:uiPriority w:val="99"/>
    <w:semiHidden/>
    <w:unhideWhenUsed/>
    <w:rsid w:val="00CE6C32"/>
    <w:rPr>
      <w:rFonts w:ascii="Consolas" w:hAnsi="Consolas"/>
      <w:noProof w:val="0"/>
      <w:sz w:val="20"/>
      <w:szCs w:val="20"/>
    </w:rPr>
  </w:style>
  <w:style w:type="character" w:styleId="HTML-tangentbord">
    <w:name w:val="HTML Keyboard"/>
    <w:basedOn w:val="Standardstycketeckensnitt"/>
    <w:uiPriority w:val="99"/>
    <w:semiHidden/>
    <w:unhideWhenUsed/>
    <w:rsid w:val="00CE6C32"/>
    <w:rPr>
      <w:rFonts w:ascii="Consolas" w:hAnsi="Consolas"/>
      <w:noProof w:val="0"/>
      <w:sz w:val="20"/>
      <w:szCs w:val="20"/>
    </w:rPr>
  </w:style>
  <w:style w:type="character" w:styleId="HTML-variabel">
    <w:name w:val="HTML Variable"/>
    <w:basedOn w:val="Standardstycketeckensnitt"/>
    <w:uiPriority w:val="99"/>
    <w:semiHidden/>
    <w:unhideWhenUsed/>
    <w:rsid w:val="00CE6C32"/>
    <w:rPr>
      <w:i/>
      <w:iCs/>
      <w:noProof w:val="0"/>
    </w:rPr>
  </w:style>
  <w:style w:type="paragraph" w:styleId="Index1">
    <w:name w:val="index 1"/>
    <w:basedOn w:val="Normal"/>
    <w:next w:val="Normal"/>
    <w:autoRedefine/>
    <w:uiPriority w:val="99"/>
    <w:semiHidden/>
    <w:unhideWhenUsed/>
    <w:rsid w:val="00CE6C32"/>
    <w:pPr>
      <w:spacing w:after="0" w:line="240" w:lineRule="auto"/>
      <w:ind w:left="250" w:hanging="250"/>
    </w:pPr>
  </w:style>
  <w:style w:type="paragraph" w:styleId="Index2">
    <w:name w:val="index 2"/>
    <w:basedOn w:val="Normal"/>
    <w:next w:val="Normal"/>
    <w:autoRedefine/>
    <w:uiPriority w:val="99"/>
    <w:semiHidden/>
    <w:unhideWhenUsed/>
    <w:rsid w:val="00CE6C32"/>
    <w:pPr>
      <w:spacing w:after="0" w:line="240" w:lineRule="auto"/>
      <w:ind w:left="500" w:hanging="250"/>
    </w:pPr>
  </w:style>
  <w:style w:type="paragraph" w:styleId="Index3">
    <w:name w:val="index 3"/>
    <w:basedOn w:val="Normal"/>
    <w:next w:val="Normal"/>
    <w:autoRedefine/>
    <w:uiPriority w:val="99"/>
    <w:semiHidden/>
    <w:unhideWhenUsed/>
    <w:rsid w:val="00CE6C32"/>
    <w:pPr>
      <w:spacing w:after="0" w:line="240" w:lineRule="auto"/>
      <w:ind w:left="750" w:hanging="250"/>
    </w:pPr>
  </w:style>
  <w:style w:type="paragraph" w:styleId="Index4">
    <w:name w:val="index 4"/>
    <w:basedOn w:val="Normal"/>
    <w:next w:val="Normal"/>
    <w:autoRedefine/>
    <w:uiPriority w:val="99"/>
    <w:semiHidden/>
    <w:unhideWhenUsed/>
    <w:rsid w:val="00CE6C32"/>
    <w:pPr>
      <w:spacing w:after="0" w:line="240" w:lineRule="auto"/>
      <w:ind w:left="1000" w:hanging="250"/>
    </w:pPr>
  </w:style>
  <w:style w:type="paragraph" w:styleId="Index5">
    <w:name w:val="index 5"/>
    <w:basedOn w:val="Normal"/>
    <w:next w:val="Normal"/>
    <w:autoRedefine/>
    <w:uiPriority w:val="99"/>
    <w:semiHidden/>
    <w:unhideWhenUsed/>
    <w:rsid w:val="00CE6C32"/>
    <w:pPr>
      <w:spacing w:after="0" w:line="240" w:lineRule="auto"/>
      <w:ind w:left="1250" w:hanging="250"/>
    </w:pPr>
  </w:style>
  <w:style w:type="paragraph" w:styleId="Index6">
    <w:name w:val="index 6"/>
    <w:basedOn w:val="Normal"/>
    <w:next w:val="Normal"/>
    <w:autoRedefine/>
    <w:uiPriority w:val="99"/>
    <w:semiHidden/>
    <w:unhideWhenUsed/>
    <w:rsid w:val="00CE6C32"/>
    <w:pPr>
      <w:spacing w:after="0" w:line="240" w:lineRule="auto"/>
      <w:ind w:left="1500" w:hanging="250"/>
    </w:pPr>
  </w:style>
  <w:style w:type="paragraph" w:styleId="Index7">
    <w:name w:val="index 7"/>
    <w:basedOn w:val="Normal"/>
    <w:next w:val="Normal"/>
    <w:autoRedefine/>
    <w:uiPriority w:val="99"/>
    <w:semiHidden/>
    <w:unhideWhenUsed/>
    <w:rsid w:val="00CE6C32"/>
    <w:pPr>
      <w:spacing w:after="0" w:line="240" w:lineRule="auto"/>
      <w:ind w:left="1750" w:hanging="250"/>
    </w:pPr>
  </w:style>
  <w:style w:type="paragraph" w:styleId="Index8">
    <w:name w:val="index 8"/>
    <w:basedOn w:val="Normal"/>
    <w:next w:val="Normal"/>
    <w:autoRedefine/>
    <w:uiPriority w:val="99"/>
    <w:semiHidden/>
    <w:unhideWhenUsed/>
    <w:rsid w:val="00CE6C32"/>
    <w:pPr>
      <w:spacing w:after="0" w:line="240" w:lineRule="auto"/>
      <w:ind w:left="2000" w:hanging="250"/>
    </w:pPr>
  </w:style>
  <w:style w:type="paragraph" w:styleId="Index9">
    <w:name w:val="index 9"/>
    <w:basedOn w:val="Normal"/>
    <w:next w:val="Normal"/>
    <w:autoRedefine/>
    <w:uiPriority w:val="99"/>
    <w:semiHidden/>
    <w:unhideWhenUsed/>
    <w:rsid w:val="00CE6C32"/>
    <w:pPr>
      <w:spacing w:after="0" w:line="240" w:lineRule="auto"/>
      <w:ind w:left="2250" w:hanging="250"/>
    </w:pPr>
  </w:style>
  <w:style w:type="paragraph" w:styleId="Indexrubrik">
    <w:name w:val="index heading"/>
    <w:basedOn w:val="Normal"/>
    <w:next w:val="Index1"/>
    <w:uiPriority w:val="99"/>
    <w:semiHidden/>
    <w:unhideWhenUsed/>
    <w:rsid w:val="00CE6C32"/>
    <w:rPr>
      <w:rFonts w:asciiTheme="majorHAnsi" w:eastAsiaTheme="majorEastAsia" w:hAnsiTheme="majorHAnsi" w:cstheme="majorBidi"/>
      <w:b/>
      <w:bCs/>
    </w:rPr>
  </w:style>
  <w:style w:type="paragraph" w:styleId="Indragetstycke">
    <w:name w:val="Block Text"/>
    <w:basedOn w:val="Normal"/>
    <w:uiPriority w:val="99"/>
    <w:semiHidden/>
    <w:unhideWhenUsed/>
    <w:rsid w:val="00CE6C32"/>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E6C32"/>
    <w:pPr>
      <w:spacing w:after="0" w:line="240" w:lineRule="auto"/>
    </w:pPr>
  </w:style>
  <w:style w:type="paragraph" w:styleId="Inledning">
    <w:name w:val="Salutation"/>
    <w:basedOn w:val="Normal"/>
    <w:next w:val="Normal"/>
    <w:link w:val="InledningChar"/>
    <w:uiPriority w:val="99"/>
    <w:semiHidden/>
    <w:unhideWhenUsed/>
    <w:rsid w:val="00CE6C32"/>
  </w:style>
  <w:style w:type="character" w:customStyle="1" w:styleId="InledningChar">
    <w:name w:val="Inledning Char"/>
    <w:basedOn w:val="Standardstycketeckensnitt"/>
    <w:link w:val="Inledning"/>
    <w:uiPriority w:val="99"/>
    <w:semiHidden/>
    <w:rsid w:val="00CE6C32"/>
  </w:style>
  <w:style w:type="paragraph" w:styleId="Innehll4">
    <w:name w:val="toc 4"/>
    <w:basedOn w:val="Normal"/>
    <w:next w:val="Normal"/>
    <w:autoRedefine/>
    <w:uiPriority w:val="39"/>
    <w:semiHidden/>
    <w:unhideWhenUsed/>
    <w:rsid w:val="00CE6C32"/>
    <w:pPr>
      <w:spacing w:after="100"/>
      <w:ind w:left="750"/>
    </w:pPr>
  </w:style>
  <w:style w:type="paragraph" w:styleId="Innehll5">
    <w:name w:val="toc 5"/>
    <w:basedOn w:val="Normal"/>
    <w:next w:val="Normal"/>
    <w:autoRedefine/>
    <w:uiPriority w:val="39"/>
    <w:semiHidden/>
    <w:unhideWhenUsed/>
    <w:rsid w:val="00CE6C32"/>
    <w:pPr>
      <w:spacing w:after="100"/>
      <w:ind w:left="1000"/>
    </w:pPr>
  </w:style>
  <w:style w:type="paragraph" w:styleId="Innehll6">
    <w:name w:val="toc 6"/>
    <w:basedOn w:val="Normal"/>
    <w:next w:val="Normal"/>
    <w:autoRedefine/>
    <w:uiPriority w:val="39"/>
    <w:semiHidden/>
    <w:unhideWhenUsed/>
    <w:rsid w:val="00CE6C32"/>
    <w:pPr>
      <w:spacing w:after="100"/>
      <w:ind w:left="1250"/>
    </w:pPr>
  </w:style>
  <w:style w:type="paragraph" w:styleId="Innehll7">
    <w:name w:val="toc 7"/>
    <w:basedOn w:val="Normal"/>
    <w:next w:val="Normal"/>
    <w:autoRedefine/>
    <w:uiPriority w:val="39"/>
    <w:semiHidden/>
    <w:unhideWhenUsed/>
    <w:rsid w:val="00CE6C32"/>
    <w:pPr>
      <w:spacing w:after="100"/>
      <w:ind w:left="1500"/>
    </w:pPr>
  </w:style>
  <w:style w:type="paragraph" w:styleId="Innehll8">
    <w:name w:val="toc 8"/>
    <w:basedOn w:val="Normal"/>
    <w:next w:val="Normal"/>
    <w:autoRedefine/>
    <w:uiPriority w:val="39"/>
    <w:semiHidden/>
    <w:unhideWhenUsed/>
    <w:rsid w:val="00CE6C32"/>
    <w:pPr>
      <w:spacing w:after="100"/>
      <w:ind w:left="1750"/>
    </w:pPr>
  </w:style>
  <w:style w:type="paragraph" w:styleId="Innehll9">
    <w:name w:val="toc 9"/>
    <w:basedOn w:val="Normal"/>
    <w:next w:val="Normal"/>
    <w:autoRedefine/>
    <w:uiPriority w:val="39"/>
    <w:semiHidden/>
    <w:unhideWhenUsed/>
    <w:rsid w:val="00CE6C32"/>
    <w:pPr>
      <w:spacing w:after="100"/>
      <w:ind w:left="2000"/>
    </w:pPr>
  </w:style>
  <w:style w:type="paragraph" w:styleId="Kommentarer">
    <w:name w:val="annotation text"/>
    <w:basedOn w:val="Normal"/>
    <w:link w:val="KommentarerChar"/>
    <w:uiPriority w:val="99"/>
    <w:semiHidden/>
    <w:unhideWhenUsed/>
    <w:rsid w:val="00CE6C32"/>
    <w:pPr>
      <w:spacing w:line="240" w:lineRule="auto"/>
    </w:pPr>
    <w:rPr>
      <w:sz w:val="20"/>
      <w:szCs w:val="20"/>
    </w:rPr>
  </w:style>
  <w:style w:type="character" w:customStyle="1" w:styleId="KommentarerChar">
    <w:name w:val="Kommentarer Char"/>
    <w:basedOn w:val="Standardstycketeckensnitt"/>
    <w:link w:val="Kommentarer"/>
    <w:uiPriority w:val="99"/>
    <w:semiHidden/>
    <w:rsid w:val="00CE6C32"/>
    <w:rPr>
      <w:sz w:val="20"/>
      <w:szCs w:val="20"/>
    </w:rPr>
  </w:style>
  <w:style w:type="character" w:styleId="Kommentarsreferens">
    <w:name w:val="annotation reference"/>
    <w:basedOn w:val="Standardstycketeckensnitt"/>
    <w:uiPriority w:val="99"/>
    <w:semiHidden/>
    <w:unhideWhenUsed/>
    <w:rsid w:val="00CE6C32"/>
    <w:rPr>
      <w:noProof w:val="0"/>
      <w:sz w:val="16"/>
      <w:szCs w:val="16"/>
    </w:rPr>
  </w:style>
  <w:style w:type="paragraph" w:styleId="Kommentarsmne">
    <w:name w:val="annotation subject"/>
    <w:basedOn w:val="Kommentarer"/>
    <w:next w:val="Kommentarer"/>
    <w:link w:val="KommentarsmneChar"/>
    <w:uiPriority w:val="99"/>
    <w:semiHidden/>
    <w:unhideWhenUsed/>
    <w:rsid w:val="00CE6C32"/>
    <w:rPr>
      <w:b/>
      <w:bCs/>
    </w:rPr>
  </w:style>
  <w:style w:type="character" w:customStyle="1" w:styleId="KommentarsmneChar">
    <w:name w:val="Kommentarsämne Char"/>
    <w:basedOn w:val="KommentarerChar"/>
    <w:link w:val="Kommentarsmne"/>
    <w:uiPriority w:val="99"/>
    <w:semiHidden/>
    <w:rsid w:val="00CE6C32"/>
    <w:rPr>
      <w:b/>
      <w:bCs/>
      <w:sz w:val="20"/>
      <w:szCs w:val="20"/>
    </w:rPr>
  </w:style>
  <w:style w:type="paragraph" w:styleId="Lista">
    <w:name w:val="List"/>
    <w:basedOn w:val="Normal"/>
    <w:uiPriority w:val="99"/>
    <w:semiHidden/>
    <w:unhideWhenUsed/>
    <w:rsid w:val="00CE6C32"/>
    <w:pPr>
      <w:ind w:left="283" w:hanging="283"/>
      <w:contextualSpacing/>
    </w:pPr>
  </w:style>
  <w:style w:type="paragraph" w:styleId="Lista2">
    <w:name w:val="List 2"/>
    <w:basedOn w:val="Normal"/>
    <w:uiPriority w:val="99"/>
    <w:semiHidden/>
    <w:unhideWhenUsed/>
    <w:rsid w:val="00CE6C32"/>
    <w:pPr>
      <w:ind w:left="566" w:hanging="283"/>
      <w:contextualSpacing/>
    </w:pPr>
  </w:style>
  <w:style w:type="paragraph" w:styleId="Lista3">
    <w:name w:val="List 3"/>
    <w:basedOn w:val="Normal"/>
    <w:uiPriority w:val="99"/>
    <w:semiHidden/>
    <w:unhideWhenUsed/>
    <w:rsid w:val="00CE6C32"/>
    <w:pPr>
      <w:ind w:left="849" w:hanging="283"/>
      <w:contextualSpacing/>
    </w:pPr>
  </w:style>
  <w:style w:type="paragraph" w:styleId="Lista4">
    <w:name w:val="List 4"/>
    <w:basedOn w:val="Normal"/>
    <w:uiPriority w:val="99"/>
    <w:semiHidden/>
    <w:unhideWhenUsed/>
    <w:rsid w:val="00CE6C32"/>
    <w:pPr>
      <w:ind w:left="1132" w:hanging="283"/>
      <w:contextualSpacing/>
    </w:pPr>
  </w:style>
  <w:style w:type="paragraph" w:styleId="Lista5">
    <w:name w:val="List 5"/>
    <w:basedOn w:val="Normal"/>
    <w:uiPriority w:val="99"/>
    <w:semiHidden/>
    <w:unhideWhenUsed/>
    <w:rsid w:val="00CE6C32"/>
    <w:pPr>
      <w:ind w:left="1415" w:hanging="283"/>
      <w:contextualSpacing/>
    </w:pPr>
  </w:style>
  <w:style w:type="paragraph" w:styleId="Listafortstt">
    <w:name w:val="List Continue"/>
    <w:basedOn w:val="Normal"/>
    <w:uiPriority w:val="99"/>
    <w:semiHidden/>
    <w:unhideWhenUsed/>
    <w:rsid w:val="00CE6C32"/>
    <w:pPr>
      <w:spacing w:after="120"/>
      <w:ind w:left="283"/>
      <w:contextualSpacing/>
    </w:pPr>
  </w:style>
  <w:style w:type="paragraph" w:styleId="Listafortstt2">
    <w:name w:val="List Continue 2"/>
    <w:basedOn w:val="Normal"/>
    <w:uiPriority w:val="99"/>
    <w:semiHidden/>
    <w:unhideWhenUsed/>
    <w:rsid w:val="00CE6C32"/>
    <w:pPr>
      <w:spacing w:after="120"/>
      <w:ind w:left="566"/>
      <w:contextualSpacing/>
    </w:pPr>
  </w:style>
  <w:style w:type="paragraph" w:styleId="Listafortstt3">
    <w:name w:val="List Continue 3"/>
    <w:basedOn w:val="Normal"/>
    <w:uiPriority w:val="99"/>
    <w:semiHidden/>
    <w:unhideWhenUsed/>
    <w:rsid w:val="00CE6C32"/>
    <w:pPr>
      <w:spacing w:after="120"/>
      <w:ind w:left="849"/>
      <w:contextualSpacing/>
    </w:pPr>
  </w:style>
  <w:style w:type="paragraph" w:styleId="Listafortstt4">
    <w:name w:val="List Continue 4"/>
    <w:basedOn w:val="Normal"/>
    <w:uiPriority w:val="99"/>
    <w:semiHidden/>
    <w:unhideWhenUsed/>
    <w:rsid w:val="00CE6C32"/>
    <w:pPr>
      <w:spacing w:after="120"/>
      <w:ind w:left="1132"/>
      <w:contextualSpacing/>
    </w:pPr>
  </w:style>
  <w:style w:type="paragraph" w:styleId="Listafortstt5">
    <w:name w:val="List Continue 5"/>
    <w:basedOn w:val="Normal"/>
    <w:uiPriority w:val="99"/>
    <w:semiHidden/>
    <w:unhideWhenUsed/>
    <w:rsid w:val="00CE6C32"/>
    <w:pPr>
      <w:spacing w:after="120"/>
      <w:ind w:left="1415"/>
      <w:contextualSpacing/>
    </w:pPr>
  </w:style>
  <w:style w:type="paragraph" w:styleId="Liststycke">
    <w:name w:val="List Paragraph"/>
    <w:basedOn w:val="Normal"/>
    <w:uiPriority w:val="34"/>
    <w:semiHidden/>
    <w:qFormat/>
    <w:rsid w:val="00CE6C32"/>
    <w:pPr>
      <w:ind w:left="720"/>
      <w:contextualSpacing/>
    </w:pPr>
  </w:style>
  <w:style w:type="table" w:styleId="Listtabell1ljus">
    <w:name w:val="List Table 1 Light"/>
    <w:basedOn w:val="Normaltabell"/>
    <w:uiPriority w:val="46"/>
    <w:rsid w:val="00CE6C3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E6C32"/>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E6C32"/>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E6C32"/>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E6C32"/>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E6C32"/>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E6C32"/>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E6C3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E6C32"/>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E6C32"/>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E6C32"/>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E6C32"/>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E6C32"/>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E6C32"/>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E6C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E6C32"/>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E6C32"/>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E6C32"/>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E6C32"/>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E6C32"/>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E6C32"/>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E6C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E6C3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E6C3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E6C3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E6C3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E6C3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E6C3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E6C3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E6C32"/>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E6C32"/>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E6C32"/>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E6C32"/>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E6C32"/>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E6C32"/>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E6C3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E6C32"/>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E6C32"/>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E6C32"/>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E6C32"/>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E6C32"/>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E6C32"/>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E6C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E6C32"/>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E6C32"/>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E6C32"/>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E6C32"/>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E6C32"/>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E6C32"/>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E6C32"/>
  </w:style>
  <w:style w:type="table" w:styleId="Ljuslista">
    <w:name w:val="Light List"/>
    <w:basedOn w:val="Normaltabell"/>
    <w:uiPriority w:val="61"/>
    <w:semiHidden/>
    <w:unhideWhenUsed/>
    <w:rsid w:val="00CE6C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E6C3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E6C3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E6C3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E6C3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E6C3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E6C3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E6C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E6C32"/>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E6C32"/>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E6C32"/>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E6C32"/>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E6C32"/>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E6C32"/>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E6C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E6C3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E6C3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E6C3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E6C3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E6C3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E6C3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E6C3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E6C32"/>
    <w:rPr>
      <w:rFonts w:ascii="Consolas" w:hAnsi="Consolas"/>
      <w:sz w:val="20"/>
      <w:szCs w:val="20"/>
    </w:rPr>
  </w:style>
  <w:style w:type="paragraph" w:styleId="Meddelanderubrik">
    <w:name w:val="Message Header"/>
    <w:basedOn w:val="Normal"/>
    <w:link w:val="MeddelanderubrikChar"/>
    <w:uiPriority w:val="99"/>
    <w:semiHidden/>
    <w:unhideWhenUsed/>
    <w:rsid w:val="00CE6C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6C32"/>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E6C3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E6C32"/>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E6C32"/>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E6C32"/>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E6C32"/>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E6C32"/>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E6C32"/>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E6C3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E6C3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E6C3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E6C3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E6C3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E6C3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E6C3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E6C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E6C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E6C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E6C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E6C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E6C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E6C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E6C3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E6C3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E6C3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E6C3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E6C3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E6C3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E6C3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E6C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E6C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E6C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E6C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E6C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E6C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E6C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E6C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E6C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E6C3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E6C32"/>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E6C32"/>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E6C32"/>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E6C32"/>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E6C32"/>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E6C32"/>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E6C32"/>
    <w:rPr>
      <w:rFonts w:ascii="Times New Roman" w:hAnsi="Times New Roman" w:cs="Times New Roman"/>
      <w:sz w:val="24"/>
      <w:szCs w:val="24"/>
    </w:rPr>
  </w:style>
  <w:style w:type="paragraph" w:styleId="Normaltindrag">
    <w:name w:val="Normal Indent"/>
    <w:basedOn w:val="Normal"/>
    <w:uiPriority w:val="99"/>
    <w:semiHidden/>
    <w:unhideWhenUsed/>
    <w:rsid w:val="00CE6C32"/>
    <w:pPr>
      <w:ind w:left="1304"/>
    </w:pPr>
  </w:style>
  <w:style w:type="paragraph" w:styleId="Numreradlista4">
    <w:name w:val="List Number 4"/>
    <w:basedOn w:val="Normal"/>
    <w:uiPriority w:val="99"/>
    <w:semiHidden/>
    <w:unhideWhenUsed/>
    <w:rsid w:val="00CE6C32"/>
    <w:pPr>
      <w:numPr>
        <w:numId w:val="40"/>
      </w:numPr>
      <w:contextualSpacing/>
    </w:pPr>
  </w:style>
  <w:style w:type="paragraph" w:styleId="Numreradlista5">
    <w:name w:val="List Number 5"/>
    <w:basedOn w:val="Normal"/>
    <w:uiPriority w:val="99"/>
    <w:semiHidden/>
    <w:unhideWhenUsed/>
    <w:rsid w:val="00CE6C32"/>
    <w:pPr>
      <w:numPr>
        <w:numId w:val="41"/>
      </w:numPr>
      <w:contextualSpacing/>
    </w:pPr>
  </w:style>
  <w:style w:type="character" w:styleId="Nmn">
    <w:name w:val="Mention"/>
    <w:basedOn w:val="Standardstycketeckensnitt"/>
    <w:uiPriority w:val="99"/>
    <w:semiHidden/>
    <w:unhideWhenUsed/>
    <w:rsid w:val="00CE6C32"/>
    <w:rPr>
      <w:noProof w:val="0"/>
      <w:color w:val="2B579A"/>
      <w:shd w:val="clear" w:color="auto" w:fill="E6E6E6"/>
    </w:rPr>
  </w:style>
  <w:style w:type="table" w:styleId="Oformateradtabell1">
    <w:name w:val="Plain Table 1"/>
    <w:basedOn w:val="Normaltabell"/>
    <w:uiPriority w:val="41"/>
    <w:rsid w:val="00CE6C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E6C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E6C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E6C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E6C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E6C3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E6C32"/>
    <w:rPr>
      <w:rFonts w:ascii="Consolas" w:hAnsi="Consolas"/>
      <w:sz w:val="21"/>
      <w:szCs w:val="21"/>
    </w:rPr>
  </w:style>
  <w:style w:type="character" w:styleId="Olstomnmnande">
    <w:name w:val="Unresolved Mention"/>
    <w:basedOn w:val="Standardstycketeckensnitt"/>
    <w:uiPriority w:val="99"/>
    <w:semiHidden/>
    <w:unhideWhenUsed/>
    <w:rsid w:val="00CE6C32"/>
    <w:rPr>
      <w:noProof w:val="0"/>
      <w:color w:val="808080"/>
      <w:shd w:val="clear" w:color="auto" w:fill="E6E6E6"/>
    </w:rPr>
  </w:style>
  <w:style w:type="table" w:styleId="Professionelltabell">
    <w:name w:val="Table Professional"/>
    <w:basedOn w:val="Normaltabell"/>
    <w:uiPriority w:val="99"/>
    <w:semiHidden/>
    <w:unhideWhenUsed/>
    <w:rsid w:val="00CE6C3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E6C32"/>
    <w:pPr>
      <w:numPr>
        <w:numId w:val="42"/>
      </w:numPr>
      <w:contextualSpacing/>
    </w:pPr>
  </w:style>
  <w:style w:type="paragraph" w:styleId="Punktlista5">
    <w:name w:val="List Bullet 5"/>
    <w:basedOn w:val="Normal"/>
    <w:uiPriority w:val="99"/>
    <w:semiHidden/>
    <w:unhideWhenUsed/>
    <w:rsid w:val="00CE6C32"/>
    <w:pPr>
      <w:numPr>
        <w:numId w:val="43"/>
      </w:numPr>
      <w:contextualSpacing/>
    </w:pPr>
  </w:style>
  <w:style w:type="character" w:styleId="Radnummer">
    <w:name w:val="line number"/>
    <w:basedOn w:val="Standardstycketeckensnitt"/>
    <w:uiPriority w:val="99"/>
    <w:semiHidden/>
    <w:unhideWhenUsed/>
    <w:rsid w:val="00CE6C32"/>
    <w:rPr>
      <w:noProof w:val="0"/>
    </w:rPr>
  </w:style>
  <w:style w:type="character" w:customStyle="1" w:styleId="Rubrik6Char">
    <w:name w:val="Rubrik 6 Char"/>
    <w:basedOn w:val="Standardstycketeckensnitt"/>
    <w:link w:val="Rubrik6"/>
    <w:uiPriority w:val="9"/>
    <w:semiHidden/>
    <w:rsid w:val="00CE6C32"/>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E6C32"/>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E6C3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E6C32"/>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CE6C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E6C32"/>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E6C32"/>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E6C32"/>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E6C32"/>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E6C32"/>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E6C32"/>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E6C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E6C32"/>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E6C32"/>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E6C32"/>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E6C32"/>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E6C32"/>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E6C32"/>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E6C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E6C3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E6C3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E6C3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E6C3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E6C3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E6C3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E6C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E6C3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E6C3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E6C3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E6C3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E6C3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E6C3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E6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E6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E6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E6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E6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E6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E6C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E6C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E6C3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E6C3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E6C3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E6C3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E6C3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E6C3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E6C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E6C3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E6C3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E6C3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E6C3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E6C3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E6C3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E6C32"/>
    <w:pPr>
      <w:spacing w:after="0" w:line="240" w:lineRule="auto"/>
      <w:ind w:left="4252"/>
    </w:pPr>
  </w:style>
  <w:style w:type="character" w:customStyle="1" w:styleId="SignaturChar">
    <w:name w:val="Signatur Char"/>
    <w:basedOn w:val="Standardstycketeckensnitt"/>
    <w:link w:val="Signatur"/>
    <w:uiPriority w:val="99"/>
    <w:semiHidden/>
    <w:rsid w:val="00CE6C32"/>
  </w:style>
  <w:style w:type="character" w:styleId="Slutnotsreferens">
    <w:name w:val="endnote reference"/>
    <w:basedOn w:val="Standardstycketeckensnitt"/>
    <w:uiPriority w:val="99"/>
    <w:semiHidden/>
    <w:unhideWhenUsed/>
    <w:rsid w:val="00CE6C32"/>
    <w:rPr>
      <w:noProof w:val="0"/>
      <w:vertAlign w:val="superscript"/>
    </w:rPr>
  </w:style>
  <w:style w:type="paragraph" w:styleId="Slutnotstext">
    <w:name w:val="endnote text"/>
    <w:basedOn w:val="Normal"/>
    <w:link w:val="SlutnotstextChar"/>
    <w:uiPriority w:val="99"/>
    <w:semiHidden/>
    <w:unhideWhenUsed/>
    <w:rsid w:val="00CE6C3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E6C32"/>
    <w:rPr>
      <w:sz w:val="20"/>
      <w:szCs w:val="20"/>
    </w:rPr>
  </w:style>
  <w:style w:type="character" w:styleId="Smarthyperlnk">
    <w:name w:val="Smart Hyperlink"/>
    <w:basedOn w:val="Standardstycketeckensnitt"/>
    <w:uiPriority w:val="99"/>
    <w:semiHidden/>
    <w:unhideWhenUsed/>
    <w:rsid w:val="00CE6C32"/>
    <w:rPr>
      <w:noProof w:val="0"/>
      <w:u w:val="dotted"/>
    </w:rPr>
  </w:style>
  <w:style w:type="table" w:styleId="Standardtabell1">
    <w:name w:val="Table Classic 1"/>
    <w:basedOn w:val="Normaltabell"/>
    <w:uiPriority w:val="99"/>
    <w:semiHidden/>
    <w:unhideWhenUsed/>
    <w:rsid w:val="00CE6C3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6C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6C3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6C3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E6C32"/>
    <w:rPr>
      <w:b/>
      <w:bCs/>
      <w:noProof w:val="0"/>
    </w:rPr>
  </w:style>
  <w:style w:type="character" w:styleId="Starkbetoning">
    <w:name w:val="Intense Emphasis"/>
    <w:basedOn w:val="Standardstycketeckensnitt"/>
    <w:uiPriority w:val="21"/>
    <w:semiHidden/>
    <w:qFormat/>
    <w:rsid w:val="00CE6C32"/>
    <w:rPr>
      <w:i/>
      <w:iCs/>
      <w:noProof w:val="0"/>
      <w:color w:val="1A3050" w:themeColor="accent1"/>
    </w:rPr>
  </w:style>
  <w:style w:type="character" w:styleId="Starkreferens">
    <w:name w:val="Intense Reference"/>
    <w:basedOn w:val="Standardstycketeckensnitt"/>
    <w:uiPriority w:val="32"/>
    <w:semiHidden/>
    <w:qFormat/>
    <w:rsid w:val="00CE6C32"/>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E6C32"/>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E6C32"/>
    <w:rPr>
      <w:i/>
      <w:iCs/>
      <w:color w:val="1A3050" w:themeColor="accent1"/>
    </w:rPr>
  </w:style>
  <w:style w:type="table" w:styleId="Tabellmed3D-effekter1">
    <w:name w:val="Table 3D effects 1"/>
    <w:basedOn w:val="Normaltabell"/>
    <w:uiPriority w:val="99"/>
    <w:semiHidden/>
    <w:unhideWhenUsed/>
    <w:rsid w:val="00CE6C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6C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6C3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E6C3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6C3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6C3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6C3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6C3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E6C3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6C3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6C3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6C3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6C3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6C3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6C3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6C3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E6C3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6C3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6C3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6C3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6C3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6C3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6C3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6C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E6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E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E6C32"/>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E6C32"/>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CE6C3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6C3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6C3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4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656D4FE3D944FBB4085B3E831AD23C"/>
        <w:category>
          <w:name w:val="Allmänt"/>
          <w:gallery w:val="placeholder"/>
        </w:category>
        <w:types>
          <w:type w:val="bbPlcHdr"/>
        </w:types>
        <w:behaviors>
          <w:behavior w:val="content"/>
        </w:behaviors>
        <w:guid w:val="{A747D50D-CF74-4ED9-9973-9CA368874BA5}"/>
      </w:docPartPr>
      <w:docPartBody>
        <w:p w:rsidR="007E6C32" w:rsidRDefault="00EB3447" w:rsidP="00EB3447">
          <w:pPr>
            <w:pStyle w:val="51656D4FE3D944FBB4085B3E831AD23C"/>
          </w:pPr>
          <w:r>
            <w:rPr>
              <w:rStyle w:val="Platshllartext"/>
            </w:rPr>
            <w:t xml:space="preserve"> </w:t>
          </w:r>
        </w:p>
      </w:docPartBody>
    </w:docPart>
    <w:docPart>
      <w:docPartPr>
        <w:name w:val="0BFD4693030A46CF909CCF31EBE8D37A"/>
        <w:category>
          <w:name w:val="Allmänt"/>
          <w:gallery w:val="placeholder"/>
        </w:category>
        <w:types>
          <w:type w:val="bbPlcHdr"/>
        </w:types>
        <w:behaviors>
          <w:behavior w:val="content"/>
        </w:behaviors>
        <w:guid w:val="{A2562BAD-8854-4CA8-96AC-619642DCC3D1}"/>
      </w:docPartPr>
      <w:docPartBody>
        <w:p w:rsidR="007E6C32" w:rsidRDefault="00EB3447" w:rsidP="00EB3447">
          <w:pPr>
            <w:pStyle w:val="0BFD4693030A46CF909CCF31EBE8D37A1"/>
          </w:pPr>
          <w:r>
            <w:rPr>
              <w:rStyle w:val="Platshllartext"/>
            </w:rPr>
            <w:t xml:space="preserve"> </w:t>
          </w:r>
        </w:p>
      </w:docPartBody>
    </w:docPart>
    <w:docPart>
      <w:docPartPr>
        <w:name w:val="ED55756EC7B644ACA4B86F0F3FDE404F"/>
        <w:category>
          <w:name w:val="Allmänt"/>
          <w:gallery w:val="placeholder"/>
        </w:category>
        <w:types>
          <w:type w:val="bbPlcHdr"/>
        </w:types>
        <w:behaviors>
          <w:behavior w:val="content"/>
        </w:behaviors>
        <w:guid w:val="{BD96327B-D06B-4E3B-AFCE-E85C0579C247}"/>
      </w:docPartPr>
      <w:docPartBody>
        <w:p w:rsidR="007E6C32" w:rsidRDefault="00EB3447" w:rsidP="00EB3447">
          <w:pPr>
            <w:pStyle w:val="ED55756EC7B644ACA4B86F0F3FDE404F1"/>
          </w:pPr>
          <w:r>
            <w:rPr>
              <w:rStyle w:val="Platshllartext"/>
            </w:rPr>
            <w:t xml:space="preserve"> </w:t>
          </w:r>
        </w:p>
      </w:docPartBody>
    </w:docPart>
    <w:docPart>
      <w:docPartPr>
        <w:name w:val="9E7F6151FD464D039074B695B4FE615B"/>
        <w:category>
          <w:name w:val="Allmänt"/>
          <w:gallery w:val="placeholder"/>
        </w:category>
        <w:types>
          <w:type w:val="bbPlcHdr"/>
        </w:types>
        <w:behaviors>
          <w:behavior w:val="content"/>
        </w:behaviors>
        <w:guid w:val="{914E798B-2CDD-4CE3-9876-F975070F1AD2}"/>
      </w:docPartPr>
      <w:docPartBody>
        <w:p w:rsidR="007E6C32" w:rsidRDefault="00EB3447" w:rsidP="00EB3447">
          <w:pPr>
            <w:pStyle w:val="9E7F6151FD464D039074B695B4FE615B"/>
          </w:pPr>
          <w:r>
            <w:rPr>
              <w:rStyle w:val="Platshllartext"/>
            </w:rPr>
            <w:t xml:space="preserve"> </w:t>
          </w:r>
        </w:p>
      </w:docPartBody>
    </w:docPart>
    <w:docPart>
      <w:docPartPr>
        <w:name w:val="16C7A7A273E841B19A187B19CF9C20D4"/>
        <w:category>
          <w:name w:val="Allmänt"/>
          <w:gallery w:val="placeholder"/>
        </w:category>
        <w:types>
          <w:type w:val="bbPlcHdr"/>
        </w:types>
        <w:behaviors>
          <w:behavior w:val="content"/>
        </w:behaviors>
        <w:guid w:val="{EAD10632-F374-40BC-8DC2-BACF8C3BA876}"/>
      </w:docPartPr>
      <w:docPartBody>
        <w:p w:rsidR="007E6C32" w:rsidRDefault="00EB3447" w:rsidP="00EB3447">
          <w:pPr>
            <w:pStyle w:val="16C7A7A273E841B19A187B19CF9C20D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47"/>
    <w:rsid w:val="007E6C32"/>
    <w:rsid w:val="00D64791"/>
    <w:rsid w:val="00EB3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CD77E2C07B4D98964E84CAA1240B0D">
    <w:name w:val="95CD77E2C07B4D98964E84CAA1240B0D"/>
    <w:rsid w:val="00EB3447"/>
  </w:style>
  <w:style w:type="character" w:styleId="Platshllartext">
    <w:name w:val="Placeholder Text"/>
    <w:basedOn w:val="Standardstycketeckensnitt"/>
    <w:uiPriority w:val="99"/>
    <w:semiHidden/>
    <w:rsid w:val="00EB3447"/>
    <w:rPr>
      <w:noProof w:val="0"/>
      <w:color w:val="808080"/>
    </w:rPr>
  </w:style>
  <w:style w:type="paragraph" w:customStyle="1" w:styleId="C82F62B1EF2C48B18B3FB006B284E8B2">
    <w:name w:val="C82F62B1EF2C48B18B3FB006B284E8B2"/>
    <w:rsid w:val="00EB3447"/>
  </w:style>
  <w:style w:type="paragraph" w:customStyle="1" w:styleId="76ABFB43E0C9451D916FBEE4B4DF15E0">
    <w:name w:val="76ABFB43E0C9451D916FBEE4B4DF15E0"/>
    <w:rsid w:val="00EB3447"/>
  </w:style>
  <w:style w:type="paragraph" w:customStyle="1" w:styleId="AFCC50F75AE943328390DD329E795DA5">
    <w:name w:val="AFCC50F75AE943328390DD329E795DA5"/>
    <w:rsid w:val="00EB3447"/>
  </w:style>
  <w:style w:type="paragraph" w:customStyle="1" w:styleId="51656D4FE3D944FBB4085B3E831AD23C">
    <w:name w:val="51656D4FE3D944FBB4085B3E831AD23C"/>
    <w:rsid w:val="00EB3447"/>
  </w:style>
  <w:style w:type="paragraph" w:customStyle="1" w:styleId="0BFD4693030A46CF909CCF31EBE8D37A">
    <w:name w:val="0BFD4693030A46CF909CCF31EBE8D37A"/>
    <w:rsid w:val="00EB3447"/>
  </w:style>
  <w:style w:type="paragraph" w:customStyle="1" w:styleId="EC449B69D78F4ACEA9213B22738CBBB8">
    <w:name w:val="EC449B69D78F4ACEA9213B22738CBBB8"/>
    <w:rsid w:val="00EB3447"/>
  </w:style>
  <w:style w:type="paragraph" w:customStyle="1" w:styleId="40E10A59CF01436CAE643C24BB3E3F69">
    <w:name w:val="40E10A59CF01436CAE643C24BB3E3F69"/>
    <w:rsid w:val="00EB3447"/>
  </w:style>
  <w:style w:type="paragraph" w:customStyle="1" w:styleId="B2B0EBDB1F594243AEDAD3FEDD0D9904">
    <w:name w:val="B2B0EBDB1F594243AEDAD3FEDD0D9904"/>
    <w:rsid w:val="00EB3447"/>
  </w:style>
  <w:style w:type="paragraph" w:customStyle="1" w:styleId="ED55756EC7B644ACA4B86F0F3FDE404F">
    <w:name w:val="ED55756EC7B644ACA4B86F0F3FDE404F"/>
    <w:rsid w:val="00EB3447"/>
  </w:style>
  <w:style w:type="paragraph" w:customStyle="1" w:styleId="9E7F6151FD464D039074B695B4FE615B">
    <w:name w:val="9E7F6151FD464D039074B695B4FE615B"/>
    <w:rsid w:val="00EB3447"/>
  </w:style>
  <w:style w:type="paragraph" w:customStyle="1" w:styleId="0BFD4693030A46CF909CCF31EBE8D37A1">
    <w:name w:val="0BFD4693030A46CF909CCF31EBE8D37A1"/>
    <w:rsid w:val="00EB34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D55756EC7B644ACA4B86F0F3FDE404F1">
    <w:name w:val="ED55756EC7B644ACA4B86F0F3FDE404F1"/>
    <w:rsid w:val="00EB34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EC2A3D7CAE4A5FAD4E9CB8FDA7C9D0">
    <w:name w:val="3AEC2A3D7CAE4A5FAD4E9CB8FDA7C9D0"/>
    <w:rsid w:val="00EB3447"/>
  </w:style>
  <w:style w:type="paragraph" w:customStyle="1" w:styleId="7FE546097FC144D699052092E2520825">
    <w:name w:val="7FE546097FC144D699052092E2520825"/>
    <w:rsid w:val="00EB3447"/>
  </w:style>
  <w:style w:type="paragraph" w:customStyle="1" w:styleId="E7D2543F9FAF426EA17532E59026885E">
    <w:name w:val="E7D2543F9FAF426EA17532E59026885E"/>
    <w:rsid w:val="00EB3447"/>
  </w:style>
  <w:style w:type="paragraph" w:customStyle="1" w:styleId="A1398C38866B4E86ADC2D81E757F0A14">
    <w:name w:val="A1398C38866B4E86ADC2D81E757F0A14"/>
    <w:rsid w:val="00EB3447"/>
  </w:style>
  <w:style w:type="paragraph" w:customStyle="1" w:styleId="EA0929CAB0634F67B15A19DA20C7512E">
    <w:name w:val="EA0929CAB0634F67B15A19DA20C7512E"/>
    <w:rsid w:val="00EB3447"/>
  </w:style>
  <w:style w:type="paragraph" w:customStyle="1" w:styleId="16C7A7A273E841B19A187B19CF9C20D4">
    <w:name w:val="16C7A7A273E841B19A187B19CF9C20D4"/>
    <w:rsid w:val="00EB3447"/>
  </w:style>
  <w:style w:type="paragraph" w:customStyle="1" w:styleId="BF0C99B09C484D8C89A0FBB8CD801697">
    <w:name w:val="BF0C99B09C484D8C89A0FBB8CD801697"/>
    <w:rsid w:val="00EB3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51201bb3-0195-4ecd-b16c-d6e0a4c9fbb9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2020-12-02T00:00:00</HeaderDate>
    <Office/>
    <Dnr>Fi2020/04636</Dnr>
    <ParagrafNr/>
    <DocumentTitle/>
    <VisitingAddress/>
    <Extra1/>
    <Extra2/>
    <Extra3>Tobias Andersson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24" ma:contentTypeDescription="Skapa nytt dokument med möjlighet att välja RK-mall" ma:contentTypeScope="" ma:versionID="3f3ca6fbdb2b9bf49909491a7054d5a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targetNamespace="http://schemas.microsoft.com/office/2006/metadata/properties" ma:root="true" ma:fieldsID="37216e8593aa18f60656876012061646" ns2:_="" ns4:_="" ns5:_="" ns6: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52BE-7BB3-4A56-B8E1-0C9B8737CD05}"/>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95626BE-1F29-4655-8C1A-F5DEDC3EA520}"/>
</file>

<file path=customXml/itemProps4.xml><?xml version="1.0" encoding="utf-8"?>
<ds:datastoreItem xmlns:ds="http://schemas.openxmlformats.org/officeDocument/2006/customXml" ds:itemID="{16C9B4FD-7D8A-4AFA-8C92-24FB279549EA}">
  <ds:schemaRefs>
    <ds:schemaRef ds:uri="http://schemas.microsoft.com/sharepoint/events"/>
  </ds:schemaRefs>
</ds:datastoreItem>
</file>

<file path=customXml/itemProps5.xml><?xml version="1.0" encoding="utf-8"?>
<ds:datastoreItem xmlns:ds="http://schemas.openxmlformats.org/officeDocument/2006/customXml" ds:itemID="{B93E1309-7C3C-41D8-929F-B0A9D2C76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721DFD-01C4-449F-B039-8444A1797B45}">
  <ds:schemaRefs>
    <ds:schemaRef ds:uri="http://schemas.microsoft.com/office/2006/metadata/customXsn"/>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6055F59A-46B5-47B6-92AE-8E871E96BE19}"/>
</file>

<file path=docProps/app.xml><?xml version="1.0" encoding="utf-8"?>
<Properties xmlns="http://schemas.openxmlformats.org/officeDocument/2006/extended-properties" xmlns:vt="http://schemas.openxmlformats.org/officeDocument/2006/docPropsVTypes">
  <Template>RK Basmall</Template>
  <TotalTime>0</TotalTime>
  <Pages>1</Pages>
  <Words>190</Words>
  <Characters>1172</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581 Tobias Andersson (SD)_Korttidspermittering.docx</dc:title>
  <dc:subject/>
  <dc:creator>Stina Pettersson</dc:creator>
  <cp:keywords/>
  <dc:description/>
  <cp:lastModifiedBy>Stina Pettersson</cp:lastModifiedBy>
  <cp:revision>3</cp:revision>
  <cp:lastPrinted>2020-11-23T15:29:00Z</cp:lastPrinted>
  <dcterms:created xsi:type="dcterms:W3CDTF">2020-11-30T11:40:00Z</dcterms:created>
  <dcterms:modified xsi:type="dcterms:W3CDTF">2020-11-30T11:40:00Z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P2XF6VT2D3NN-1568736191-5168</vt:lpwstr>
  </property>
  <property fmtid="{D5CDD505-2E9C-101B-9397-08002B2CF9AE}" pid="6" name="_dlc_DocIdUrl">
    <vt:lpwstr>https://dhs.sp.regeringskansliet.se/yta/fi-ska/_layouts/15/DocIdRedir.aspx?ID=P2XF6VT2D3NN-1568736191-5168, P2XF6VT2D3NN-1568736191-5168</vt:lpwstr>
  </property>
  <property fmtid="{D5CDD505-2E9C-101B-9397-08002B2CF9AE}" pid="7" name="_dlc_DocIdItemGuid">
    <vt:lpwstr>bcf1d51c-ca6d-4140-b69b-046a6287dfbf</vt:lpwstr>
  </property>
</Properties>
</file>