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5105" w14:textId="0F16D89B" w:rsidR="00972B5F" w:rsidRDefault="00972B5F" w:rsidP="002A7C7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</w:t>
      </w:r>
      <w:r w:rsidR="009A331F">
        <w:t>935</w:t>
      </w:r>
      <w:r>
        <w:t xml:space="preserve"> av </w:t>
      </w:r>
      <w:r w:rsidR="003D2D75">
        <w:t>Ida Drougge</w:t>
      </w:r>
      <w:r>
        <w:t xml:space="preserve"> (</w:t>
      </w:r>
      <w:r w:rsidR="00C25336">
        <w:t>M</w:t>
      </w:r>
      <w:r>
        <w:t>)</w:t>
      </w:r>
      <w:r>
        <w:br/>
      </w:r>
      <w:r w:rsidR="003D2D75">
        <w:t>Lärarutbildningen</w:t>
      </w:r>
    </w:p>
    <w:p w14:paraId="06DB0E4E" w14:textId="5465A9F5" w:rsidR="003D2D75" w:rsidRDefault="003D2D75" w:rsidP="00233DA4">
      <w:pPr>
        <w:pStyle w:val="Brdtext"/>
      </w:pPr>
      <w:r>
        <w:t>Ida Drougge</w:t>
      </w:r>
      <w:r w:rsidR="004C0131">
        <w:t xml:space="preserve"> har frågat mig </w:t>
      </w:r>
      <w:r w:rsidR="00C25336">
        <w:t xml:space="preserve">vilka åtgärder </w:t>
      </w:r>
      <w:r w:rsidR="004C0131">
        <w:t>jag avser</w:t>
      </w:r>
      <w:r w:rsidR="00C25336">
        <w:t xml:space="preserve"> vidta för att </w:t>
      </w:r>
      <w:r>
        <w:t xml:space="preserve">de utlovade förändringarna av lärarutbildningarna </w:t>
      </w:r>
      <w:r w:rsidR="00D9401F">
        <w:t xml:space="preserve">som Socialdemokraterna gick till val på 2014 </w:t>
      </w:r>
      <w:r>
        <w:t xml:space="preserve">ska uppnås. </w:t>
      </w:r>
    </w:p>
    <w:p w14:paraId="4E8E2272" w14:textId="2D83D30B" w:rsidR="003D2D75" w:rsidRPr="00AC69AE" w:rsidRDefault="00AC69AE" w:rsidP="00233DA4">
      <w:pPr>
        <w:pStyle w:val="Brdtext"/>
      </w:pPr>
      <w:r>
        <w:t>Attraktiva l</w:t>
      </w:r>
      <w:r w:rsidR="004A4409" w:rsidRPr="00AC69AE">
        <w:t>ärarutbildningar med hög kvalitet är högt prioritera</w:t>
      </w:r>
      <w:r>
        <w:t xml:space="preserve">t för regeringen. </w:t>
      </w:r>
    </w:p>
    <w:p w14:paraId="0D3933D7" w14:textId="4D38D96E" w:rsidR="00F92AFB" w:rsidRDefault="002A1FA1" w:rsidP="00233DA4">
      <w:pPr>
        <w:pStyle w:val="Brdtext"/>
      </w:pPr>
      <w:r>
        <w:t xml:space="preserve">För att komma till rätta med lärarbristen </w:t>
      </w:r>
      <w:r w:rsidR="00FD0290">
        <w:t xml:space="preserve">behövs </w:t>
      </w:r>
      <w:r>
        <w:t xml:space="preserve">fler vägar till läraryrket. </w:t>
      </w:r>
      <w:r w:rsidR="00FD0290">
        <w:t xml:space="preserve">En viktig sådan väg är </w:t>
      </w:r>
      <w:r>
        <w:t>KPU, kompletterande pedagogisk utbildning. För att fler personer ska kunna sadla om till läraryrket har regeringen under mandat</w:t>
      </w:r>
      <w:r w:rsidR="00D8753B">
        <w:softHyphen/>
      </w:r>
      <w:r>
        <w:t xml:space="preserve">perioden ökat antalet platser på KPU. </w:t>
      </w:r>
      <w:r w:rsidR="001A3452">
        <w:t>R</w:t>
      </w:r>
      <w:r w:rsidR="00C22807">
        <w:t>egeringen har i fler</w:t>
      </w:r>
      <w:r w:rsidR="00D8753B">
        <w:t>a</w:t>
      </w:r>
      <w:r w:rsidR="00C22807">
        <w:t xml:space="preserve"> omgångar också ökat</w:t>
      </w:r>
      <w:r w:rsidR="001A3452">
        <w:t xml:space="preserve"> </w:t>
      </w:r>
      <w:r w:rsidR="00C22807">
        <w:t>medlen</w:t>
      </w:r>
      <w:r w:rsidR="001A3452">
        <w:t xml:space="preserve"> till särskild kompletterande pedagogisk utbildning, där bland annat Teach for Sweden och Brobyggaren vid Göteborgs universitet ingår. </w:t>
      </w:r>
      <w:r w:rsidR="002B5FDE">
        <w:t>Brobyggaren ges</w:t>
      </w:r>
      <w:r w:rsidR="00F92AFB">
        <w:t xml:space="preserve"> med förhöjd studietakt</w:t>
      </w:r>
      <w:r w:rsidR="00436985">
        <w:t>, så att studenten är klar med sina studier inom ett år</w:t>
      </w:r>
      <w:r w:rsidR="00D9401F">
        <w:t xml:space="preserve">. </w:t>
      </w:r>
      <w:r w:rsidR="00F92AFB">
        <w:t xml:space="preserve">För att öka antalet forskarutbildade i den svenska skolan har regeringen också infört en särskild KPU för forskarutbildade, som också den ges med förhöjd studietakt. </w:t>
      </w:r>
    </w:p>
    <w:p w14:paraId="2B82A936" w14:textId="1478A8FE" w:rsidR="00E45FFB" w:rsidRDefault="006B6523" w:rsidP="00233DA4">
      <w:pPr>
        <w:pStyle w:val="Brdtext"/>
      </w:pPr>
      <w:r w:rsidRPr="006B6523">
        <w:t xml:space="preserve">I budgetpropositionen för 2018 </w:t>
      </w:r>
      <w:r w:rsidR="008D4F01">
        <w:t>föreslog</w:t>
      </w:r>
      <w:r w:rsidR="00D11EAB" w:rsidRPr="006B6523">
        <w:t xml:space="preserve"> </w:t>
      </w:r>
      <w:r w:rsidR="00177BAD">
        <w:t xml:space="preserve">regeringen </w:t>
      </w:r>
      <w:r w:rsidR="00EF3CC7">
        <w:t xml:space="preserve">att </w:t>
      </w:r>
      <w:r w:rsidRPr="006B6523">
        <w:t xml:space="preserve">särskilda medel </w:t>
      </w:r>
      <w:r w:rsidR="00D11EAB">
        <w:t xml:space="preserve">ska avsättas </w:t>
      </w:r>
      <w:r w:rsidRPr="006B6523">
        <w:t xml:space="preserve">till projekt </w:t>
      </w:r>
      <w:r w:rsidR="00D11EAB">
        <w:t xml:space="preserve">för att </w:t>
      </w:r>
      <w:r w:rsidRPr="006B6523">
        <w:t>skapa fler vägar in i lärar- och förskolläraryrkena. Hur dessa projekt ska se ut bereds för närvarande inom Regeringskansliet.</w:t>
      </w:r>
      <w:r w:rsidR="00177BAD">
        <w:t xml:space="preserve"> </w:t>
      </w:r>
      <w:r w:rsidR="00E45FFB">
        <w:t>För att möjliggöra för lä</w:t>
      </w:r>
      <w:r w:rsidR="00296013">
        <w:t>rarstudenter</w:t>
      </w:r>
      <w:r w:rsidR="00E45FFB">
        <w:t xml:space="preserve"> </w:t>
      </w:r>
      <w:r w:rsidR="00E45FFB" w:rsidRPr="00E45FFB">
        <w:t xml:space="preserve">att bli klara med sina utbildningar i snabbare takt </w:t>
      </w:r>
      <w:r w:rsidR="00E45FFB">
        <w:t>har vi</w:t>
      </w:r>
      <w:r w:rsidR="00D9401F">
        <w:t xml:space="preserve"> vidare</w:t>
      </w:r>
      <w:r w:rsidR="00E45FFB">
        <w:t xml:space="preserve"> också gett elva universitet och högskolor i uppdrag att anordna sommarkurser, där kurser inom lärarutbildningarna ska prioriteras. </w:t>
      </w:r>
      <w:r w:rsidRPr="006B6523">
        <w:t xml:space="preserve"> </w:t>
      </w:r>
    </w:p>
    <w:p w14:paraId="777E964E" w14:textId="3D3A8E7D" w:rsidR="006311C5" w:rsidRDefault="006311C5" w:rsidP="00233DA4">
      <w:pPr>
        <w:pStyle w:val="Brdtext"/>
      </w:pPr>
      <w:bookmarkStart w:id="2" w:name="_Hlk507680770"/>
      <w:r>
        <w:lastRenderedPageBreak/>
        <w:t>E</w:t>
      </w:r>
      <w:r w:rsidRPr="006311C5">
        <w:t>n försöksverksamhet</w:t>
      </w:r>
      <w:r>
        <w:t xml:space="preserve"> med lämplighetsbedömning</w:t>
      </w:r>
      <w:r w:rsidR="0030084A">
        <w:t xml:space="preserve"> vid antagning till lärar- och förskollärarutbildning</w:t>
      </w:r>
      <w:r>
        <w:t xml:space="preserve"> har pågått vid två lärosäten </w:t>
      </w:r>
      <w:r w:rsidRPr="006311C5">
        <w:t>och</w:t>
      </w:r>
      <w:r>
        <w:t xml:space="preserve"> Universitets- och högskolerådet (UHR) håller för närvarande på att utvärdera verksamheten. </w:t>
      </w:r>
      <w:r w:rsidRPr="006311C5">
        <w:t>Rätt använ</w:t>
      </w:r>
      <w:r w:rsidR="0030084A">
        <w:t>d</w:t>
      </w:r>
      <w:r w:rsidRPr="006311C5">
        <w:t xml:space="preserve"> skulle </w:t>
      </w:r>
      <w:r>
        <w:t>lämplighetsbedömning</w:t>
      </w:r>
      <w:r w:rsidRPr="006311C5">
        <w:t xml:space="preserve"> kunna öka motivationen för den enskilde studenten och bör därför också kunna ha potential att påverka attraktiviteten och genomströmningen i positiv bemärkelse.</w:t>
      </w:r>
      <w:r>
        <w:t xml:space="preserve"> </w:t>
      </w:r>
      <w:r w:rsidRPr="006311C5">
        <w:t xml:space="preserve">Det </w:t>
      </w:r>
      <w:r>
        <w:t>här är en fråga vi följer noga</w:t>
      </w:r>
      <w:r w:rsidR="00D104E1">
        <w:t xml:space="preserve"> och</w:t>
      </w:r>
      <w:r>
        <w:t xml:space="preserve"> jag ser därför fram emot att läsa den utvärdering som UHR ska lämna senare i vår. </w:t>
      </w:r>
    </w:p>
    <w:bookmarkEnd w:id="2"/>
    <w:p w14:paraId="2A3D4C13" w14:textId="59209BE5" w:rsidR="004A4409" w:rsidRDefault="00BE0716" w:rsidP="00BE0716">
      <w:pPr>
        <w:pStyle w:val="Brdtext"/>
      </w:pPr>
      <w:r>
        <w:t>Lärarutbildning</w:t>
      </w:r>
      <w:r w:rsidR="00B35CAA">
        <w:t>arna</w:t>
      </w:r>
      <w:r>
        <w:t xml:space="preserve"> ska ställa krav på studenterna, bedrivas med god pedagogik och på bästa sätt förbereda studenterna på arbetslivet. </w:t>
      </w:r>
      <w:r w:rsidR="006311C5">
        <w:t xml:space="preserve">För att </w:t>
      </w:r>
      <w:r w:rsidR="004A4409">
        <w:t>stärka</w:t>
      </w:r>
      <w:r w:rsidR="006311C5">
        <w:t xml:space="preserve"> kvaliteten på lärarutbildningarna </w:t>
      </w:r>
      <w:r w:rsidR="00AC69AE">
        <w:t>inleddes 2015 en kvalitetssatsning på lärar- och förskollärarutbildningar och utbildningar inom humaniora och samhällsvetenskap.</w:t>
      </w:r>
      <w:r w:rsidR="00B35CAA">
        <w:t xml:space="preserve"> Medlen ska b.la. gå till utökad lärarledd tid. </w:t>
      </w:r>
      <w:r w:rsidR="00E40583" w:rsidRPr="00EF3CC7">
        <w:t xml:space="preserve">Sammanlagt </w:t>
      </w:r>
      <w:r w:rsidR="00037B16" w:rsidRPr="00EF3CC7">
        <w:t>kommer regeringen att ha satsat</w:t>
      </w:r>
      <w:r w:rsidR="00E40583" w:rsidRPr="00EF3CC7">
        <w:t xml:space="preserve"> cirka 900 miljoner</w:t>
      </w:r>
      <w:r w:rsidR="000C7E52" w:rsidRPr="00EF3CC7">
        <w:t xml:space="preserve"> kronor</w:t>
      </w:r>
      <w:r w:rsidR="00E40583" w:rsidRPr="00EF3CC7">
        <w:t xml:space="preserve"> </w:t>
      </w:r>
      <w:r w:rsidR="00037B16" w:rsidRPr="00EF3CC7">
        <w:t>vid mandatperiodens slut</w:t>
      </w:r>
      <w:r w:rsidR="000C7E52" w:rsidRPr="00EF3CC7">
        <w:t>.</w:t>
      </w:r>
      <w:r w:rsidR="00B35CAA" w:rsidRPr="00EF3CC7">
        <w:t xml:space="preserve"> </w:t>
      </w:r>
    </w:p>
    <w:p w14:paraId="62D6442D" w14:textId="5E535305" w:rsidR="0088282D" w:rsidRDefault="009640CB" w:rsidP="00BE0716">
      <w:pPr>
        <w:pStyle w:val="Brdtext"/>
      </w:pPr>
      <w:r>
        <w:t>Förutom de nämnda åtgärderna har regeringen genomfört en lång rad satsningar för</w:t>
      </w:r>
      <w:r w:rsidR="00E41936">
        <w:t xml:space="preserve"> att</w:t>
      </w:r>
      <w:r>
        <w:t xml:space="preserve"> stärka skolan och läraryrket</w:t>
      </w:r>
      <w:r w:rsidR="0088282D">
        <w:t xml:space="preserve"> och </w:t>
      </w:r>
      <w:r w:rsidR="00EB0681">
        <w:t>vi</w:t>
      </w:r>
      <w:r w:rsidR="0088282D">
        <w:t xml:space="preserve"> </w:t>
      </w:r>
      <w:r w:rsidR="006311C5">
        <w:t>fortsätter</w:t>
      </w:r>
      <w:r w:rsidR="0088282D">
        <w:t xml:space="preserve"> arbetet för </w:t>
      </w:r>
      <w:r w:rsidR="006311C5">
        <w:t>attraktiv</w:t>
      </w:r>
      <w:r w:rsidR="00D104E1">
        <w:t>a</w:t>
      </w:r>
      <w:r w:rsidR="006311C5">
        <w:t xml:space="preserve"> </w:t>
      </w:r>
      <w:r w:rsidR="00AC69AE">
        <w:t>och stark</w:t>
      </w:r>
      <w:r w:rsidR="00D104E1">
        <w:t>a</w:t>
      </w:r>
      <w:r w:rsidR="00AC69AE">
        <w:t xml:space="preserve"> </w:t>
      </w:r>
      <w:r w:rsidR="00D104E1">
        <w:t xml:space="preserve">lärarutbildningar. </w:t>
      </w:r>
    </w:p>
    <w:p w14:paraId="0A9DC7E4" w14:textId="5FCF2D25" w:rsidR="004C0131" w:rsidRDefault="004C0131" w:rsidP="002A7C71">
      <w:pPr>
        <w:pStyle w:val="Brdtext"/>
      </w:pPr>
      <w:r>
        <w:t xml:space="preserve">Stockholm den </w:t>
      </w:r>
      <w:sdt>
        <w:sdtPr>
          <w:id w:val="-1225218591"/>
          <w:placeholder>
            <w:docPart w:val="E35D39805C9B43C4A9EB208271DD147E"/>
          </w:placeholder>
          <w:dataBinding w:prefixMappings="xmlns:ns0='http://lp/documentinfo/RK' " w:xpath="/ns0:DocumentInfo[1]/ns0:BaseInfo[1]/ns0:HeaderDate[1]" w:storeItemID="{AC5A8ED8-1791-405A-A9CD-6F7C218AA998}"/>
          <w:date w:fullDate="2018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33DA4">
            <w:t>6 mars 2018</w:t>
          </w:r>
        </w:sdtContent>
      </w:sdt>
    </w:p>
    <w:p w14:paraId="620A1C7D" w14:textId="77777777" w:rsidR="004C0131" w:rsidRDefault="004C0131" w:rsidP="002A7C71">
      <w:pPr>
        <w:pStyle w:val="Brdtextutanavstnd"/>
      </w:pPr>
    </w:p>
    <w:p w14:paraId="38F3DD20" w14:textId="77777777" w:rsidR="004C0131" w:rsidRDefault="004C0131" w:rsidP="002A7C71">
      <w:pPr>
        <w:pStyle w:val="Brdtextutanavstnd"/>
      </w:pPr>
    </w:p>
    <w:p w14:paraId="7E76D5CF" w14:textId="77777777" w:rsidR="004C0131" w:rsidRDefault="004C0131" w:rsidP="002A7C71">
      <w:pPr>
        <w:pStyle w:val="Brdtextutanavstnd"/>
      </w:pPr>
    </w:p>
    <w:p w14:paraId="2FF56774" w14:textId="77777777" w:rsidR="004C0131" w:rsidRDefault="004C0131" w:rsidP="002A7C71">
      <w:pPr>
        <w:pStyle w:val="Brdtext"/>
      </w:pPr>
      <w:r>
        <w:t>Helene Hellmark Knutsson</w:t>
      </w:r>
    </w:p>
    <w:p w14:paraId="748E8D5A" w14:textId="518D1438" w:rsidR="00972B5F" w:rsidRDefault="00972B5F" w:rsidP="002A7C71">
      <w:pPr>
        <w:pStyle w:val="Brdtext"/>
      </w:pPr>
    </w:p>
    <w:p w14:paraId="2C4D7CB7" w14:textId="77777777" w:rsidR="004A4409" w:rsidRPr="00DB48AB" w:rsidRDefault="004A4409" w:rsidP="002A7C71">
      <w:pPr>
        <w:pStyle w:val="Brdtext"/>
      </w:pPr>
    </w:p>
    <w:sectPr w:rsidR="004A4409" w:rsidRPr="00DB48AB" w:rsidSect="00972B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CAD0" w14:textId="77777777" w:rsidR="002A7C71" w:rsidRDefault="002A7C71" w:rsidP="00A87A54">
      <w:pPr>
        <w:spacing w:after="0" w:line="240" w:lineRule="auto"/>
      </w:pPr>
      <w:r>
        <w:separator/>
      </w:r>
    </w:p>
  </w:endnote>
  <w:endnote w:type="continuationSeparator" w:id="0">
    <w:p w14:paraId="60D2A2C7" w14:textId="77777777" w:rsidR="002A7C71" w:rsidRDefault="002A7C71" w:rsidP="00A87A54">
      <w:pPr>
        <w:spacing w:after="0" w:line="240" w:lineRule="auto"/>
      </w:pPr>
      <w:r>
        <w:continuationSeparator/>
      </w:r>
    </w:p>
  </w:endnote>
  <w:endnote w:type="continuationNotice" w:id="1">
    <w:p w14:paraId="23246A44" w14:textId="77777777" w:rsidR="00510182" w:rsidRDefault="005101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0E22" w14:textId="77777777" w:rsidR="002329A5" w:rsidRDefault="002329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A7C71" w:rsidRPr="00347E11" w14:paraId="471520AF" w14:textId="77777777" w:rsidTr="002A7C71">
      <w:trPr>
        <w:trHeight w:val="227"/>
        <w:jc w:val="right"/>
      </w:trPr>
      <w:tc>
        <w:tcPr>
          <w:tcW w:w="708" w:type="dxa"/>
          <w:vAlign w:val="bottom"/>
        </w:tcPr>
        <w:p w14:paraId="2F50BAA5" w14:textId="7E8986E4" w:rsidR="002A7C71" w:rsidRPr="00B62610" w:rsidRDefault="002A7C71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155C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155C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A7C71" w:rsidRPr="00347E11" w14:paraId="0FD7BE58" w14:textId="77777777" w:rsidTr="002A7C71">
      <w:trPr>
        <w:trHeight w:val="850"/>
        <w:jc w:val="right"/>
      </w:trPr>
      <w:tc>
        <w:tcPr>
          <w:tcW w:w="708" w:type="dxa"/>
          <w:vAlign w:val="bottom"/>
        </w:tcPr>
        <w:p w14:paraId="1093C420" w14:textId="77777777" w:rsidR="002A7C71" w:rsidRPr="00347E11" w:rsidRDefault="002A7C71" w:rsidP="005606BC">
          <w:pPr>
            <w:pStyle w:val="Sidfot"/>
            <w:spacing w:line="276" w:lineRule="auto"/>
            <w:jc w:val="right"/>
          </w:pPr>
        </w:p>
      </w:tc>
    </w:tr>
  </w:tbl>
  <w:p w14:paraId="62ADEAB7" w14:textId="77777777" w:rsidR="002A7C71" w:rsidRPr="005606BC" w:rsidRDefault="002A7C71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A7C71" w:rsidRPr="00347E11" w14:paraId="4BC82EC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1E0C3B" w14:textId="77777777" w:rsidR="002A7C71" w:rsidRPr="00347E11" w:rsidRDefault="002A7C71" w:rsidP="00347E11">
          <w:pPr>
            <w:pStyle w:val="Sidfot"/>
            <w:rPr>
              <w:sz w:val="8"/>
            </w:rPr>
          </w:pPr>
        </w:p>
      </w:tc>
    </w:tr>
    <w:tr w:rsidR="002A7C71" w:rsidRPr="00EE3C0F" w14:paraId="72F30C62" w14:textId="77777777" w:rsidTr="00C26068">
      <w:trPr>
        <w:trHeight w:val="227"/>
      </w:trPr>
      <w:tc>
        <w:tcPr>
          <w:tcW w:w="4074" w:type="dxa"/>
        </w:tcPr>
        <w:p w14:paraId="59B6EE71" w14:textId="77777777" w:rsidR="002A7C71" w:rsidRPr="00F53AEA" w:rsidRDefault="002A7C7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9E64BB4" w14:textId="77777777" w:rsidR="002A7C71" w:rsidRPr="00F53AEA" w:rsidRDefault="002A7C71" w:rsidP="00F53AEA">
          <w:pPr>
            <w:pStyle w:val="Sidfot"/>
            <w:spacing w:line="276" w:lineRule="auto"/>
          </w:pPr>
        </w:p>
      </w:tc>
    </w:tr>
  </w:tbl>
  <w:p w14:paraId="712EFD31" w14:textId="77777777" w:rsidR="002A7C71" w:rsidRPr="00EE3C0F" w:rsidRDefault="002A7C71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18CE" w14:textId="77777777" w:rsidR="002A7C71" w:rsidRDefault="002A7C71" w:rsidP="00A87A54">
      <w:pPr>
        <w:spacing w:after="0" w:line="240" w:lineRule="auto"/>
      </w:pPr>
      <w:r>
        <w:separator/>
      </w:r>
    </w:p>
  </w:footnote>
  <w:footnote w:type="continuationSeparator" w:id="0">
    <w:p w14:paraId="6323F647" w14:textId="77777777" w:rsidR="002A7C71" w:rsidRDefault="002A7C71" w:rsidP="00A87A54">
      <w:pPr>
        <w:spacing w:after="0" w:line="240" w:lineRule="auto"/>
      </w:pPr>
      <w:r>
        <w:continuationSeparator/>
      </w:r>
    </w:p>
  </w:footnote>
  <w:footnote w:type="continuationNotice" w:id="1">
    <w:p w14:paraId="18AAF0FD" w14:textId="77777777" w:rsidR="00510182" w:rsidRDefault="005101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29C6" w14:textId="77777777" w:rsidR="002329A5" w:rsidRDefault="002329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C5C9" w14:textId="77777777" w:rsidR="002329A5" w:rsidRDefault="002329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7C71" w14:paraId="5C161CD3" w14:textId="77777777" w:rsidTr="00C93EBA">
      <w:trPr>
        <w:trHeight w:val="227"/>
      </w:trPr>
      <w:tc>
        <w:tcPr>
          <w:tcW w:w="5534" w:type="dxa"/>
        </w:tcPr>
        <w:p w14:paraId="6E750985" w14:textId="77777777" w:rsidR="002A7C71" w:rsidRPr="007D73AB" w:rsidRDefault="002A7C71">
          <w:pPr>
            <w:pStyle w:val="Sidhuvud"/>
          </w:pPr>
        </w:p>
      </w:tc>
      <w:tc>
        <w:tcPr>
          <w:tcW w:w="3170" w:type="dxa"/>
          <w:vAlign w:val="bottom"/>
        </w:tcPr>
        <w:p w14:paraId="1AFB2E47" w14:textId="77777777" w:rsidR="002A7C71" w:rsidRPr="007D73AB" w:rsidRDefault="002A7C71" w:rsidP="00340DE0">
          <w:pPr>
            <w:pStyle w:val="Sidhuvud"/>
          </w:pPr>
        </w:p>
      </w:tc>
      <w:tc>
        <w:tcPr>
          <w:tcW w:w="1134" w:type="dxa"/>
        </w:tcPr>
        <w:p w14:paraId="312B101E" w14:textId="77777777" w:rsidR="002A7C71" w:rsidRDefault="002A7C71" w:rsidP="002A7C71">
          <w:pPr>
            <w:pStyle w:val="Sidhuvud"/>
          </w:pPr>
        </w:p>
      </w:tc>
    </w:tr>
    <w:tr w:rsidR="002A7C71" w14:paraId="0841FC6E" w14:textId="77777777" w:rsidTr="00C93EBA">
      <w:trPr>
        <w:trHeight w:val="1928"/>
      </w:trPr>
      <w:tc>
        <w:tcPr>
          <w:tcW w:w="5534" w:type="dxa"/>
        </w:tcPr>
        <w:p w14:paraId="575CA0E5" w14:textId="77777777" w:rsidR="002A7C71" w:rsidRPr="00340DE0" w:rsidRDefault="002A7C7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FD2EF5" wp14:editId="07FF30D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954DA8" w14:textId="77777777" w:rsidR="002A7C71" w:rsidRPr="00710A6C" w:rsidRDefault="002A7C71" w:rsidP="00EE3C0F">
          <w:pPr>
            <w:pStyle w:val="Sidhuvud"/>
            <w:rPr>
              <w:b/>
            </w:rPr>
          </w:pPr>
        </w:p>
        <w:p w14:paraId="55D0DF0D" w14:textId="77777777" w:rsidR="002A7C71" w:rsidRDefault="002A7C71" w:rsidP="00EE3C0F">
          <w:pPr>
            <w:pStyle w:val="Sidhuvud"/>
          </w:pPr>
        </w:p>
        <w:p w14:paraId="4909D854" w14:textId="77777777" w:rsidR="002A7C71" w:rsidRDefault="002A7C71" w:rsidP="00EE3C0F">
          <w:pPr>
            <w:pStyle w:val="Sidhuvud"/>
          </w:pPr>
        </w:p>
        <w:p w14:paraId="19BCE9DB" w14:textId="77777777" w:rsidR="002A7C71" w:rsidRDefault="002A7C7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255C3CB45C94FB8A4A47E308BBAF168"/>
            </w:placeholder>
            <w:dataBinding w:prefixMappings="xmlns:ns0='http://lp/documentinfo/RK' " w:xpath="/ns0:DocumentInfo[1]/ns0:BaseInfo[1]/ns0:Dnr[1]" w:storeItemID="{AC5A8ED8-1791-405A-A9CD-6F7C218AA998}"/>
            <w:text/>
          </w:sdtPr>
          <w:sdtEndPr/>
          <w:sdtContent>
            <w:p w14:paraId="7F643A24" w14:textId="207A2EBB" w:rsidR="002A7C71" w:rsidRDefault="002A7C71" w:rsidP="00EE3C0F">
              <w:pPr>
                <w:pStyle w:val="Sidhuvud"/>
              </w:pPr>
              <w:r w:rsidRPr="0061004E">
                <w:t>U2018/00964/UH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47B0CB2341142398141F55E4525209C"/>
            </w:placeholder>
            <w:showingPlcHdr/>
            <w:dataBinding w:prefixMappings="xmlns:ns0='http://lp/documentinfo/RK' " w:xpath="/ns0:DocumentInfo[1]/ns0:BaseInfo[1]/ns0:DocNumber[1]" w:storeItemID="{AC5A8ED8-1791-405A-A9CD-6F7C218AA998}"/>
            <w:text/>
          </w:sdtPr>
          <w:sdtEndPr/>
          <w:sdtContent>
            <w:p w14:paraId="43177123" w14:textId="77777777" w:rsidR="002A7C71" w:rsidRDefault="002A7C7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5C2181" w14:textId="77777777" w:rsidR="002A7C71" w:rsidRDefault="002A7C71" w:rsidP="00EE3C0F">
          <w:pPr>
            <w:pStyle w:val="Sidhuvud"/>
          </w:pPr>
        </w:p>
      </w:tc>
      <w:tc>
        <w:tcPr>
          <w:tcW w:w="1134" w:type="dxa"/>
        </w:tcPr>
        <w:p w14:paraId="6A7E513D" w14:textId="77777777" w:rsidR="002A7C71" w:rsidRDefault="002A7C71" w:rsidP="0094502D">
          <w:pPr>
            <w:pStyle w:val="Sidhuvud"/>
          </w:pPr>
        </w:p>
        <w:p w14:paraId="0AFF8946" w14:textId="77777777" w:rsidR="002A7C71" w:rsidRPr="0094502D" w:rsidRDefault="002A7C71" w:rsidP="00EC71A6">
          <w:pPr>
            <w:pStyle w:val="Sidhuvud"/>
          </w:pPr>
        </w:p>
      </w:tc>
    </w:tr>
    <w:tr w:rsidR="002A7C71" w14:paraId="2757CB95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8EF17E8011F4E2783C3EA6F1F362F4A"/>
          </w:placeholder>
        </w:sdtPr>
        <w:sdtEndPr>
          <w:rPr>
            <w:rFonts w:asciiTheme="majorHAnsi" w:hAnsiTheme="majorHAnsi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67DABB3" w14:textId="77777777" w:rsidR="002A7C71" w:rsidRPr="00972B5F" w:rsidRDefault="002A7C71" w:rsidP="00340DE0">
              <w:pPr>
                <w:pStyle w:val="Sidhuvud"/>
                <w:rPr>
                  <w:b/>
                </w:rPr>
              </w:pPr>
              <w:r w:rsidRPr="00972B5F">
                <w:rPr>
                  <w:b/>
                </w:rPr>
                <w:t>Utbildningsdepartementet</w:t>
              </w:r>
            </w:p>
            <w:p w14:paraId="7F65E738" w14:textId="22A240F3" w:rsidR="002A7C71" w:rsidRPr="001C5F34" w:rsidRDefault="002A7C71" w:rsidP="001C5F34">
              <w:pPr>
                <w:pStyle w:val="Sidhuvud"/>
                <w:rPr>
                  <w:b/>
                </w:rPr>
              </w:pPr>
              <w:r w:rsidRPr="00972B5F">
                <w:t>Ministern för högre utbildning och forskning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3198C2822BB4B7C93008AB35B69B325"/>
          </w:placeholder>
          <w:dataBinding w:prefixMappings="xmlns:ns0='http://lp/documentinfo/RK' " w:xpath="/ns0:DocumentInfo[1]/ns0:BaseInfo[1]/ns0:Recipient[1]" w:storeItemID="{AC5A8ED8-1791-405A-A9CD-6F7C218AA998}"/>
          <w:text w:multiLine="1"/>
        </w:sdtPr>
        <w:sdtEndPr/>
        <w:sdtContent>
          <w:tc>
            <w:tcPr>
              <w:tcW w:w="3170" w:type="dxa"/>
            </w:tcPr>
            <w:p w14:paraId="03645EB0" w14:textId="77777777" w:rsidR="002A7C71" w:rsidRDefault="002A7C7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91257C" w14:textId="77777777" w:rsidR="002A7C71" w:rsidRDefault="002A7C71" w:rsidP="003E6020">
          <w:pPr>
            <w:pStyle w:val="Sidhuvud"/>
          </w:pPr>
        </w:p>
      </w:tc>
    </w:tr>
  </w:tbl>
  <w:p w14:paraId="6E29DC2E" w14:textId="77777777" w:rsidR="002A7C71" w:rsidRDefault="002A7C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5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24BE"/>
    <w:rsid w:val="0003679E"/>
    <w:rsid w:val="00037B16"/>
    <w:rsid w:val="00041EDC"/>
    <w:rsid w:val="0004352E"/>
    <w:rsid w:val="00046107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4BC1"/>
    <w:rsid w:val="000862E0"/>
    <w:rsid w:val="000873C3"/>
    <w:rsid w:val="00093408"/>
    <w:rsid w:val="00093BBF"/>
    <w:rsid w:val="0009435C"/>
    <w:rsid w:val="000A13CA"/>
    <w:rsid w:val="000A456A"/>
    <w:rsid w:val="000A5E43"/>
    <w:rsid w:val="000B48B2"/>
    <w:rsid w:val="000C61D1"/>
    <w:rsid w:val="000C7E52"/>
    <w:rsid w:val="000D31A9"/>
    <w:rsid w:val="000E12D9"/>
    <w:rsid w:val="000E59A9"/>
    <w:rsid w:val="000E638A"/>
    <w:rsid w:val="000F00B8"/>
    <w:rsid w:val="000F1EA7"/>
    <w:rsid w:val="000F2084"/>
    <w:rsid w:val="000F5788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2F95"/>
    <w:rsid w:val="00156887"/>
    <w:rsid w:val="00167FA8"/>
    <w:rsid w:val="00170CE4"/>
    <w:rsid w:val="0017300E"/>
    <w:rsid w:val="00173126"/>
    <w:rsid w:val="00176A26"/>
    <w:rsid w:val="00177BAD"/>
    <w:rsid w:val="001813DF"/>
    <w:rsid w:val="0019051C"/>
    <w:rsid w:val="0019127B"/>
    <w:rsid w:val="00192350"/>
    <w:rsid w:val="00192E34"/>
    <w:rsid w:val="00197A8A"/>
    <w:rsid w:val="001A2A61"/>
    <w:rsid w:val="001A3452"/>
    <w:rsid w:val="001B4824"/>
    <w:rsid w:val="001B53F9"/>
    <w:rsid w:val="001C4980"/>
    <w:rsid w:val="001C5DC9"/>
    <w:rsid w:val="001C5F34"/>
    <w:rsid w:val="001C71A9"/>
    <w:rsid w:val="001E1A13"/>
    <w:rsid w:val="001E1F1C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0E2"/>
    <w:rsid w:val="00223AD6"/>
    <w:rsid w:val="0022666A"/>
    <w:rsid w:val="002315F5"/>
    <w:rsid w:val="002329A5"/>
    <w:rsid w:val="00233D52"/>
    <w:rsid w:val="00233DA4"/>
    <w:rsid w:val="00235A2C"/>
    <w:rsid w:val="00237147"/>
    <w:rsid w:val="00255F8A"/>
    <w:rsid w:val="0025768B"/>
    <w:rsid w:val="0026087F"/>
    <w:rsid w:val="00260D2D"/>
    <w:rsid w:val="00264503"/>
    <w:rsid w:val="00271D00"/>
    <w:rsid w:val="00275872"/>
    <w:rsid w:val="00281106"/>
    <w:rsid w:val="00282417"/>
    <w:rsid w:val="00282D27"/>
    <w:rsid w:val="00286622"/>
    <w:rsid w:val="00287F0D"/>
    <w:rsid w:val="00292420"/>
    <w:rsid w:val="00296013"/>
    <w:rsid w:val="00296B7A"/>
    <w:rsid w:val="002A1FA1"/>
    <w:rsid w:val="002A6820"/>
    <w:rsid w:val="002A7C71"/>
    <w:rsid w:val="002B5FDE"/>
    <w:rsid w:val="002B6849"/>
    <w:rsid w:val="002C5B48"/>
    <w:rsid w:val="002C655E"/>
    <w:rsid w:val="002D2647"/>
    <w:rsid w:val="002D4298"/>
    <w:rsid w:val="002D4829"/>
    <w:rsid w:val="002E2C89"/>
    <w:rsid w:val="002E3609"/>
    <w:rsid w:val="002E4D3F"/>
    <w:rsid w:val="002E61A5"/>
    <w:rsid w:val="002E6252"/>
    <w:rsid w:val="002F3675"/>
    <w:rsid w:val="002F57CB"/>
    <w:rsid w:val="002F59E0"/>
    <w:rsid w:val="002F66A6"/>
    <w:rsid w:val="0030084A"/>
    <w:rsid w:val="003050DB"/>
    <w:rsid w:val="00310561"/>
    <w:rsid w:val="00311D8C"/>
    <w:rsid w:val="003128E2"/>
    <w:rsid w:val="003153D9"/>
    <w:rsid w:val="00321621"/>
    <w:rsid w:val="00323EF7"/>
    <w:rsid w:val="003240E1"/>
    <w:rsid w:val="003246EE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2D75"/>
    <w:rsid w:val="003D3535"/>
    <w:rsid w:val="003D7B03"/>
    <w:rsid w:val="003E44C7"/>
    <w:rsid w:val="003E5A50"/>
    <w:rsid w:val="003E6020"/>
    <w:rsid w:val="003F1F1F"/>
    <w:rsid w:val="003F299F"/>
    <w:rsid w:val="003F6B92"/>
    <w:rsid w:val="00404283"/>
    <w:rsid w:val="00404DB4"/>
    <w:rsid w:val="0041223B"/>
    <w:rsid w:val="00413A4E"/>
    <w:rsid w:val="00415163"/>
    <w:rsid w:val="0041520E"/>
    <w:rsid w:val="004157BE"/>
    <w:rsid w:val="0042068E"/>
    <w:rsid w:val="00422030"/>
    <w:rsid w:val="00422A7F"/>
    <w:rsid w:val="00423995"/>
    <w:rsid w:val="00431A7B"/>
    <w:rsid w:val="0043623F"/>
    <w:rsid w:val="00436985"/>
    <w:rsid w:val="00441D70"/>
    <w:rsid w:val="004425C2"/>
    <w:rsid w:val="0044287B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4409"/>
    <w:rsid w:val="004A66B1"/>
    <w:rsid w:val="004B1E7B"/>
    <w:rsid w:val="004B3029"/>
    <w:rsid w:val="004B35E7"/>
    <w:rsid w:val="004B63BF"/>
    <w:rsid w:val="004B66DA"/>
    <w:rsid w:val="004B696B"/>
    <w:rsid w:val="004B7DFF"/>
    <w:rsid w:val="004C0131"/>
    <w:rsid w:val="004C5686"/>
    <w:rsid w:val="004C70EE"/>
    <w:rsid w:val="004D2C1D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4F78A4"/>
    <w:rsid w:val="00505905"/>
    <w:rsid w:val="00510182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0CB0"/>
    <w:rsid w:val="005E2F29"/>
    <w:rsid w:val="005E400D"/>
    <w:rsid w:val="005E4E79"/>
    <w:rsid w:val="005E5CE7"/>
    <w:rsid w:val="005F08C5"/>
    <w:rsid w:val="00605718"/>
    <w:rsid w:val="00605C66"/>
    <w:rsid w:val="0061004E"/>
    <w:rsid w:val="006155C6"/>
    <w:rsid w:val="006175D7"/>
    <w:rsid w:val="006208E5"/>
    <w:rsid w:val="006273E4"/>
    <w:rsid w:val="006311C5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5E45"/>
    <w:rsid w:val="006B4A30"/>
    <w:rsid w:val="006B6523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44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282D"/>
    <w:rsid w:val="008860CC"/>
    <w:rsid w:val="00890876"/>
    <w:rsid w:val="00891929"/>
    <w:rsid w:val="008922E5"/>
    <w:rsid w:val="00893029"/>
    <w:rsid w:val="0089514A"/>
    <w:rsid w:val="008A0A0D"/>
    <w:rsid w:val="008A4CEA"/>
    <w:rsid w:val="008A7506"/>
    <w:rsid w:val="008B1603"/>
    <w:rsid w:val="008B20ED"/>
    <w:rsid w:val="008B6316"/>
    <w:rsid w:val="008C4538"/>
    <w:rsid w:val="008C562B"/>
    <w:rsid w:val="008C6717"/>
    <w:rsid w:val="008D2D6B"/>
    <w:rsid w:val="008D3090"/>
    <w:rsid w:val="008D4306"/>
    <w:rsid w:val="008D4508"/>
    <w:rsid w:val="008D4DC4"/>
    <w:rsid w:val="008D4F01"/>
    <w:rsid w:val="008D6B17"/>
    <w:rsid w:val="008D7CAF"/>
    <w:rsid w:val="008E02EE"/>
    <w:rsid w:val="008E65A8"/>
    <w:rsid w:val="008E77D6"/>
    <w:rsid w:val="008F00F5"/>
    <w:rsid w:val="009036E7"/>
    <w:rsid w:val="0091053B"/>
    <w:rsid w:val="00912945"/>
    <w:rsid w:val="00915D4C"/>
    <w:rsid w:val="009279B2"/>
    <w:rsid w:val="009304C9"/>
    <w:rsid w:val="00935814"/>
    <w:rsid w:val="00935F24"/>
    <w:rsid w:val="0094502D"/>
    <w:rsid w:val="00947013"/>
    <w:rsid w:val="009640CB"/>
    <w:rsid w:val="00972B5F"/>
    <w:rsid w:val="00973084"/>
    <w:rsid w:val="00984EA2"/>
    <w:rsid w:val="00986CC3"/>
    <w:rsid w:val="0099068E"/>
    <w:rsid w:val="009920AA"/>
    <w:rsid w:val="00992943"/>
    <w:rsid w:val="009A0866"/>
    <w:rsid w:val="009A17FD"/>
    <w:rsid w:val="009A331F"/>
    <w:rsid w:val="009A4D0A"/>
    <w:rsid w:val="009B0C58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0CD9"/>
    <w:rsid w:val="009E107B"/>
    <w:rsid w:val="009E18D6"/>
    <w:rsid w:val="00A00AE4"/>
    <w:rsid w:val="00A00D24"/>
    <w:rsid w:val="00A01F5C"/>
    <w:rsid w:val="00A2019A"/>
    <w:rsid w:val="00A2416A"/>
    <w:rsid w:val="00A32252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5A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69AE"/>
    <w:rsid w:val="00AD0E75"/>
    <w:rsid w:val="00AE07C1"/>
    <w:rsid w:val="00AE7BD8"/>
    <w:rsid w:val="00AE7D02"/>
    <w:rsid w:val="00AF0BB7"/>
    <w:rsid w:val="00AF0BDE"/>
    <w:rsid w:val="00AF0EDE"/>
    <w:rsid w:val="00AF1078"/>
    <w:rsid w:val="00AF4853"/>
    <w:rsid w:val="00B0234E"/>
    <w:rsid w:val="00B0331F"/>
    <w:rsid w:val="00B06751"/>
    <w:rsid w:val="00B149E2"/>
    <w:rsid w:val="00B2169D"/>
    <w:rsid w:val="00B21CBB"/>
    <w:rsid w:val="00B241B1"/>
    <w:rsid w:val="00B263C0"/>
    <w:rsid w:val="00B316CA"/>
    <w:rsid w:val="00B31BFB"/>
    <w:rsid w:val="00B3528F"/>
    <w:rsid w:val="00B357AB"/>
    <w:rsid w:val="00B35CAA"/>
    <w:rsid w:val="00B41F72"/>
    <w:rsid w:val="00B44E90"/>
    <w:rsid w:val="00B45324"/>
    <w:rsid w:val="00B47956"/>
    <w:rsid w:val="00B517E1"/>
    <w:rsid w:val="00B55E70"/>
    <w:rsid w:val="00B60238"/>
    <w:rsid w:val="00B64194"/>
    <w:rsid w:val="00B64962"/>
    <w:rsid w:val="00B66AC0"/>
    <w:rsid w:val="00B71634"/>
    <w:rsid w:val="00B73091"/>
    <w:rsid w:val="00B779BA"/>
    <w:rsid w:val="00B80840"/>
    <w:rsid w:val="00B815FC"/>
    <w:rsid w:val="00B82A05"/>
    <w:rsid w:val="00B84409"/>
    <w:rsid w:val="00B84D77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2591"/>
    <w:rsid w:val="00BE0567"/>
    <w:rsid w:val="00BE0716"/>
    <w:rsid w:val="00BE3210"/>
    <w:rsid w:val="00BE350E"/>
    <w:rsid w:val="00BE4BF7"/>
    <w:rsid w:val="00BF27B2"/>
    <w:rsid w:val="00BF4F06"/>
    <w:rsid w:val="00BF534E"/>
    <w:rsid w:val="00BF5717"/>
    <w:rsid w:val="00C01585"/>
    <w:rsid w:val="00C139CA"/>
    <w:rsid w:val="00C141C6"/>
    <w:rsid w:val="00C16F5A"/>
    <w:rsid w:val="00C2071A"/>
    <w:rsid w:val="00C20ACB"/>
    <w:rsid w:val="00C22807"/>
    <w:rsid w:val="00C23703"/>
    <w:rsid w:val="00C25336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6DF4"/>
    <w:rsid w:val="00C670F8"/>
    <w:rsid w:val="00C73727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373"/>
    <w:rsid w:val="00CC41BA"/>
    <w:rsid w:val="00CD17C1"/>
    <w:rsid w:val="00CD1C6C"/>
    <w:rsid w:val="00CD37F1"/>
    <w:rsid w:val="00CD6169"/>
    <w:rsid w:val="00CD6D76"/>
    <w:rsid w:val="00CE09CD"/>
    <w:rsid w:val="00CE20BC"/>
    <w:rsid w:val="00CF1FD8"/>
    <w:rsid w:val="00CF45F2"/>
    <w:rsid w:val="00CF4FDC"/>
    <w:rsid w:val="00D00E9E"/>
    <w:rsid w:val="00D021D2"/>
    <w:rsid w:val="00D061BB"/>
    <w:rsid w:val="00D07BE1"/>
    <w:rsid w:val="00D104E1"/>
    <w:rsid w:val="00D116C0"/>
    <w:rsid w:val="00D11EAB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753B"/>
    <w:rsid w:val="00D921FD"/>
    <w:rsid w:val="00D93714"/>
    <w:rsid w:val="00D9401F"/>
    <w:rsid w:val="00D95424"/>
    <w:rsid w:val="00DA4527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7817"/>
    <w:rsid w:val="00E228AE"/>
    <w:rsid w:val="00E26DDF"/>
    <w:rsid w:val="00E30167"/>
    <w:rsid w:val="00E33493"/>
    <w:rsid w:val="00E37922"/>
    <w:rsid w:val="00E40583"/>
    <w:rsid w:val="00E406DF"/>
    <w:rsid w:val="00E415D3"/>
    <w:rsid w:val="00E41936"/>
    <w:rsid w:val="00E45FFB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0681"/>
    <w:rsid w:val="00EC1DA0"/>
    <w:rsid w:val="00EC329B"/>
    <w:rsid w:val="00EC71A6"/>
    <w:rsid w:val="00EC73EB"/>
    <w:rsid w:val="00ED592E"/>
    <w:rsid w:val="00ED6ABD"/>
    <w:rsid w:val="00ED72E1"/>
    <w:rsid w:val="00EE3C0F"/>
    <w:rsid w:val="00EE4BF5"/>
    <w:rsid w:val="00EE6810"/>
    <w:rsid w:val="00EF21FE"/>
    <w:rsid w:val="00EF2A7F"/>
    <w:rsid w:val="00EF3CC7"/>
    <w:rsid w:val="00EF4803"/>
    <w:rsid w:val="00EF5127"/>
    <w:rsid w:val="00F03EAC"/>
    <w:rsid w:val="00F04B7C"/>
    <w:rsid w:val="00F14024"/>
    <w:rsid w:val="00F20895"/>
    <w:rsid w:val="00F24297"/>
    <w:rsid w:val="00F25761"/>
    <w:rsid w:val="00F259D7"/>
    <w:rsid w:val="00F276C7"/>
    <w:rsid w:val="00F32D05"/>
    <w:rsid w:val="00F35263"/>
    <w:rsid w:val="00F403BF"/>
    <w:rsid w:val="00F4126B"/>
    <w:rsid w:val="00F4342F"/>
    <w:rsid w:val="00F45227"/>
    <w:rsid w:val="00F5045C"/>
    <w:rsid w:val="00F53AEA"/>
    <w:rsid w:val="00F55FC9"/>
    <w:rsid w:val="00F5663B"/>
    <w:rsid w:val="00F5674D"/>
    <w:rsid w:val="00F574A2"/>
    <w:rsid w:val="00F6392C"/>
    <w:rsid w:val="00F64256"/>
    <w:rsid w:val="00F66093"/>
    <w:rsid w:val="00F70848"/>
    <w:rsid w:val="00F73A60"/>
    <w:rsid w:val="00F829C7"/>
    <w:rsid w:val="00F834AA"/>
    <w:rsid w:val="00F848D6"/>
    <w:rsid w:val="00F92AFB"/>
    <w:rsid w:val="00F943C8"/>
    <w:rsid w:val="00F96B28"/>
    <w:rsid w:val="00FA41B4"/>
    <w:rsid w:val="00FA5DDD"/>
    <w:rsid w:val="00FA7644"/>
    <w:rsid w:val="00FC069A"/>
    <w:rsid w:val="00FD0290"/>
    <w:rsid w:val="00FD0B7B"/>
    <w:rsid w:val="00FE1DCC"/>
    <w:rsid w:val="00FF0538"/>
    <w:rsid w:val="00FF572E"/>
    <w:rsid w:val="00FF5B88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DB089E"/>
  <w15:docId w15:val="{3EE111D9-57C6-4FA8-859D-ACB53373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FF5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5C3CB45C94FB8A4A47E308BBAF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A5242-97BE-495C-8E83-6B4D71F193F8}"/>
      </w:docPartPr>
      <w:docPartBody>
        <w:p w:rsidR="00096076" w:rsidRDefault="001B483D" w:rsidP="001B483D">
          <w:pPr>
            <w:pStyle w:val="6255C3CB45C94FB8A4A47E308BBAF1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7B0CB2341142398141F55E452520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DC651-2B86-478E-B6DC-B99E51663FF4}"/>
      </w:docPartPr>
      <w:docPartBody>
        <w:p w:rsidR="00096076" w:rsidRDefault="001B483D" w:rsidP="001B483D">
          <w:pPr>
            <w:pStyle w:val="D47B0CB2341142398141F55E452520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EF17E8011F4E2783C3EA6F1F362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F1FE8-90E2-42EE-86CD-E715569A1822}"/>
      </w:docPartPr>
      <w:docPartBody>
        <w:p w:rsidR="00096076" w:rsidRDefault="001B483D" w:rsidP="001B483D">
          <w:pPr>
            <w:pStyle w:val="D8EF17E8011F4E2783C3EA6F1F362F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198C2822BB4B7C93008AB35B69B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0B4A1-DF43-42DD-BAD2-151704707534}"/>
      </w:docPartPr>
      <w:docPartBody>
        <w:p w:rsidR="00096076" w:rsidRDefault="001B483D" w:rsidP="001B483D">
          <w:pPr>
            <w:pStyle w:val="23198C2822BB4B7C93008AB35B69B3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5D39805C9B43C4A9EB208271DD1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DA87B-D8B3-46F5-A67D-598310F409CF}"/>
      </w:docPartPr>
      <w:docPartBody>
        <w:p w:rsidR="00096076" w:rsidRDefault="001B483D" w:rsidP="001B483D">
          <w:pPr>
            <w:pStyle w:val="E35D39805C9B43C4A9EB208271DD147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3D"/>
    <w:rsid w:val="00096076"/>
    <w:rsid w:val="001B483D"/>
    <w:rsid w:val="001F7EB6"/>
    <w:rsid w:val="00BA11F8"/>
    <w:rsid w:val="00C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412C161AA341FAAC9896F87E91DAF8">
    <w:name w:val="48412C161AA341FAAC9896F87E91DAF8"/>
    <w:rsid w:val="001B483D"/>
  </w:style>
  <w:style w:type="character" w:styleId="Platshllartext">
    <w:name w:val="Placeholder Text"/>
    <w:basedOn w:val="Standardstycketeckensnitt"/>
    <w:uiPriority w:val="99"/>
    <w:semiHidden/>
    <w:rsid w:val="001B483D"/>
    <w:rPr>
      <w:noProof w:val="0"/>
      <w:color w:val="808080"/>
    </w:rPr>
  </w:style>
  <w:style w:type="paragraph" w:customStyle="1" w:styleId="0D41453471F644B4A60312E986B7A87C">
    <w:name w:val="0D41453471F644B4A60312E986B7A87C"/>
    <w:rsid w:val="001B483D"/>
  </w:style>
  <w:style w:type="paragraph" w:customStyle="1" w:styleId="432F5EB86B454C47937006870702DDFB">
    <w:name w:val="432F5EB86B454C47937006870702DDFB"/>
    <w:rsid w:val="001B483D"/>
  </w:style>
  <w:style w:type="paragraph" w:customStyle="1" w:styleId="DEB3EB160AA54489A53A31C128E9038E">
    <w:name w:val="DEB3EB160AA54489A53A31C128E9038E"/>
    <w:rsid w:val="001B483D"/>
  </w:style>
  <w:style w:type="paragraph" w:customStyle="1" w:styleId="6255C3CB45C94FB8A4A47E308BBAF168">
    <w:name w:val="6255C3CB45C94FB8A4A47E308BBAF168"/>
    <w:rsid w:val="001B483D"/>
  </w:style>
  <w:style w:type="paragraph" w:customStyle="1" w:styleId="D47B0CB2341142398141F55E4525209C">
    <w:name w:val="D47B0CB2341142398141F55E4525209C"/>
    <w:rsid w:val="001B483D"/>
  </w:style>
  <w:style w:type="paragraph" w:customStyle="1" w:styleId="AF3ABAF24E884F8497DCDC30B87C79AF">
    <w:name w:val="AF3ABAF24E884F8497DCDC30B87C79AF"/>
    <w:rsid w:val="001B483D"/>
  </w:style>
  <w:style w:type="paragraph" w:customStyle="1" w:styleId="48C3AA057A6942E4848BE45FD51049FD">
    <w:name w:val="48C3AA057A6942E4848BE45FD51049FD"/>
    <w:rsid w:val="001B483D"/>
  </w:style>
  <w:style w:type="paragraph" w:customStyle="1" w:styleId="23804858A998496FBB7C498EC881C4AD">
    <w:name w:val="23804858A998496FBB7C498EC881C4AD"/>
    <w:rsid w:val="001B483D"/>
  </w:style>
  <w:style w:type="paragraph" w:customStyle="1" w:styleId="D8EF17E8011F4E2783C3EA6F1F362F4A">
    <w:name w:val="D8EF17E8011F4E2783C3EA6F1F362F4A"/>
    <w:rsid w:val="001B483D"/>
  </w:style>
  <w:style w:type="paragraph" w:customStyle="1" w:styleId="23198C2822BB4B7C93008AB35B69B325">
    <w:name w:val="23198C2822BB4B7C93008AB35B69B325"/>
    <w:rsid w:val="001B483D"/>
  </w:style>
  <w:style w:type="paragraph" w:customStyle="1" w:styleId="5B4F83034132454C81B0D94C85A6531F">
    <w:name w:val="5B4F83034132454C81B0D94C85A6531F"/>
    <w:rsid w:val="001B483D"/>
  </w:style>
  <w:style w:type="paragraph" w:customStyle="1" w:styleId="E0B169F861CC4220B116A5CBB89C6974">
    <w:name w:val="E0B169F861CC4220B116A5CBB89C6974"/>
    <w:rsid w:val="001B483D"/>
  </w:style>
  <w:style w:type="paragraph" w:customStyle="1" w:styleId="52C845E895F442F2B7B950E8E410C182">
    <w:name w:val="52C845E895F442F2B7B950E8E410C182"/>
    <w:rsid w:val="001B483D"/>
  </w:style>
  <w:style w:type="paragraph" w:customStyle="1" w:styleId="AA4EE0621EE2448CAE17F8120F29423A">
    <w:name w:val="AA4EE0621EE2448CAE17F8120F29423A"/>
    <w:rsid w:val="001B483D"/>
  </w:style>
  <w:style w:type="paragraph" w:customStyle="1" w:styleId="5B1094EF73A442B69663E73F7E5CA046">
    <w:name w:val="5B1094EF73A442B69663E73F7E5CA046"/>
    <w:rsid w:val="001B483D"/>
  </w:style>
  <w:style w:type="paragraph" w:customStyle="1" w:styleId="E35D39805C9B43C4A9EB208271DD147E">
    <w:name w:val="E35D39805C9B43C4A9EB208271DD147E"/>
    <w:rsid w:val="001B483D"/>
  </w:style>
  <w:style w:type="paragraph" w:customStyle="1" w:styleId="361036983C014052853A5D998F57BAC9">
    <w:name w:val="361036983C014052853A5D998F57BAC9"/>
    <w:rsid w:val="001B4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8dd91c9e-8916-4a2f-9482-00bcc226050f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Ämnessakkunnig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2018-03-06T00:00:00</HeaderDate>
    <Office/>
    <Dnr>U2018/00964/UH</Dnr>
    <ParagrafNr/>
    <DocumentTitle/>
    <VisitingAddress/>
    <Extra1/>
    <Extra2/>
    <Extra3>Christer Nylander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D557-3AEE-4443-A499-6246EEDC7855}"/>
</file>

<file path=customXml/itemProps2.xml><?xml version="1.0" encoding="utf-8"?>
<ds:datastoreItem xmlns:ds="http://schemas.openxmlformats.org/officeDocument/2006/customXml" ds:itemID="{C4325B76-88B3-49B1-8E8C-85FDE64AD092}"/>
</file>

<file path=customXml/itemProps3.xml><?xml version="1.0" encoding="utf-8"?>
<ds:datastoreItem xmlns:ds="http://schemas.openxmlformats.org/officeDocument/2006/customXml" ds:itemID="{BF2BD368-7FFC-49D5-9420-35691DC82A8B}"/>
</file>

<file path=customXml/itemProps4.xml><?xml version="1.0" encoding="utf-8"?>
<ds:datastoreItem xmlns:ds="http://schemas.openxmlformats.org/officeDocument/2006/customXml" ds:itemID="{93AEDF83-BA6F-4F25-B873-3378CA8EC19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1E28016-6344-4421-861E-D9CE65844F8E}"/>
</file>

<file path=customXml/itemProps6.xml><?xml version="1.0" encoding="utf-8"?>
<ds:datastoreItem xmlns:ds="http://schemas.openxmlformats.org/officeDocument/2006/customXml" ds:itemID="{93AEDF83-BA6F-4F25-B873-3378CA8EC19B}"/>
</file>

<file path=customXml/itemProps7.xml><?xml version="1.0" encoding="utf-8"?>
<ds:datastoreItem xmlns:ds="http://schemas.openxmlformats.org/officeDocument/2006/customXml" ds:itemID="{AC5A8ED8-1791-405A-A9CD-6F7C218AA998}"/>
</file>

<file path=customXml/itemProps8.xml><?xml version="1.0" encoding="utf-8"?>
<ds:datastoreItem xmlns:ds="http://schemas.openxmlformats.org/officeDocument/2006/customXml" ds:itemID="{493822CB-9E44-48AA-9D01-DD4F8B55404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Lémery</dc:creator>
  <cp:keywords/>
  <dc:description/>
  <cp:lastModifiedBy>Catrin Arusell Ekström</cp:lastModifiedBy>
  <cp:revision>2</cp:revision>
  <cp:lastPrinted>2018-03-02T10:02:00Z</cp:lastPrinted>
  <dcterms:created xsi:type="dcterms:W3CDTF">2018-03-06T09:54:00Z</dcterms:created>
  <dcterms:modified xsi:type="dcterms:W3CDTF">2018-03-06T09:54:00Z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a426bc2c-6377-44f6-8a69-713392cb2e6f</vt:lpwstr>
  </property>
</Properties>
</file>