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92" w:rsidRPr="00B97B55" w:rsidRDefault="00E75192" w:rsidP="00DA0661">
      <w:pPr>
        <w:pStyle w:val="Rubrik"/>
      </w:pPr>
      <w:r w:rsidRPr="00B97B55">
        <w:t>Svar på fråga 2019/20:12</w:t>
      </w:r>
      <w:r w:rsidR="001C30F8" w:rsidRPr="00B97B55">
        <w:t>3</w:t>
      </w:r>
      <w:r w:rsidRPr="00B97B55">
        <w:t xml:space="preserve">2 </w:t>
      </w:r>
      <w:r w:rsidR="001C30F8" w:rsidRPr="00B97B55">
        <w:t xml:space="preserve">Nekad hyresnedsättning av Lars </w:t>
      </w:r>
      <w:proofErr w:type="spellStart"/>
      <w:r w:rsidR="001C30F8" w:rsidRPr="00B97B55">
        <w:t>Hjälmered</w:t>
      </w:r>
      <w:proofErr w:type="spellEnd"/>
      <w:r w:rsidR="001C30F8" w:rsidRPr="00B97B55">
        <w:t xml:space="preserve"> (M)</w:t>
      </w:r>
    </w:p>
    <w:p w:rsidR="009276B8" w:rsidRDefault="004917FC" w:rsidP="004A142B">
      <w:pPr>
        <w:pStyle w:val="Brdtext"/>
      </w:pPr>
      <w:sdt>
        <w:sdtPr>
          <w:alias w:val="Frågeställare"/>
          <w:tag w:val="delete"/>
          <w:id w:val="-1635256365"/>
          <w:placeholder>
            <w:docPart w:val="1FBF7D7B56A942DB9F2ADD551E9F64A4"/>
          </w:placeholder>
          <w:dataBinding w:prefixMappings="xmlns:ns0='http://lp/documentinfo/RK' " w:xpath="/ns0:DocumentInfo[1]/ns0:BaseInfo[1]/ns0:Extra3[1]" w:storeItemID="{44A21CDA-6FC7-481B-ACDE-3B000CA70FC7}"/>
          <w:text/>
        </w:sdtPr>
        <w:sdtEndPr/>
        <w:sdtContent>
          <w:r w:rsidR="00B97B55">
            <w:t xml:space="preserve">Lars </w:t>
          </w:r>
          <w:proofErr w:type="spellStart"/>
          <w:r w:rsidR="00B97B55">
            <w:t>Hjälmered</w:t>
          </w:r>
          <w:proofErr w:type="spellEnd"/>
        </w:sdtContent>
      </w:sdt>
      <w:r w:rsidR="007A290B">
        <w:t xml:space="preserve"> har frågat </w:t>
      </w:r>
      <w:r w:rsidR="000C09F9">
        <w:t>finans</w:t>
      </w:r>
      <w:r w:rsidR="000170C2">
        <w:t>marknads</w:t>
      </w:r>
      <w:r w:rsidR="000C09F9">
        <w:t xml:space="preserve">- och bostadsministern </w:t>
      </w:r>
      <w:r w:rsidR="000170C2">
        <w:t>v</w:t>
      </w:r>
      <w:r w:rsidR="009276B8" w:rsidRPr="009276B8">
        <w:t xml:space="preserve">ilka åtgärder </w:t>
      </w:r>
      <w:r w:rsidR="000C09F9">
        <w:t xml:space="preserve">han avser </w:t>
      </w:r>
      <w:r w:rsidR="009276B8" w:rsidRPr="009276B8">
        <w:t>att vidta för att fler företag ska få rätt till</w:t>
      </w:r>
      <w:r w:rsidR="000C09F9">
        <w:t xml:space="preserve"> </w:t>
      </w:r>
      <w:r w:rsidR="009276B8" w:rsidRPr="009276B8">
        <w:t xml:space="preserve">hyresrabatt och </w:t>
      </w:r>
      <w:r w:rsidR="000170C2">
        <w:t xml:space="preserve">om det </w:t>
      </w:r>
      <w:r w:rsidR="009276B8" w:rsidRPr="009276B8">
        <w:t>finns andra modeller som skulle vara möjliga</w:t>
      </w:r>
      <w:r w:rsidR="009276B8">
        <w:t xml:space="preserve"> </w:t>
      </w:r>
      <w:r w:rsidR="009276B8" w:rsidRPr="009276B8">
        <w:t>att testa för att förbättra nuvarande system</w:t>
      </w:r>
      <w:r w:rsidR="000170C2">
        <w:t>.</w:t>
      </w:r>
      <w:r w:rsidR="000C09F9">
        <w:t xml:space="preserve"> Arbetet i regeringen är så fördelat att det är jag som ska svara på frågan.</w:t>
      </w:r>
    </w:p>
    <w:p w:rsidR="00562944" w:rsidRDefault="00E4732D" w:rsidP="004A142B">
      <w:pPr>
        <w:pStyle w:val="Brdtext"/>
      </w:pPr>
      <w:r>
        <w:t xml:space="preserve">Det är ett mycket allvarligt läge som Sverige nu befinner sig i på grund av coronaviruset och vi vet att det är många företag som nu drabbas hårt. </w:t>
      </w:r>
    </w:p>
    <w:p w:rsidR="005C6592" w:rsidRPr="008A1D42" w:rsidRDefault="00E4732D" w:rsidP="004A142B">
      <w:pPr>
        <w:pStyle w:val="Brdtext"/>
      </w:pPr>
      <w:r>
        <w:t xml:space="preserve">Vad gäller förslaget om tillfälligt stöd för fasta hyreskostnader i utsatta branscher så har regeringen pekat ut sektorerna sällanköpshandel, hotell, restaurang och vissa andra verksamheter. Detaljer presenteras i den </w:t>
      </w:r>
      <w:r w:rsidR="005C6592">
        <w:t>för</w:t>
      </w:r>
      <w:r>
        <w:t xml:space="preserve">ordning som publicerades den 17 april. Detta initiativ har utformats i första hand för verksamhet som är konsumentnära och som därmed kan antas ha drabbats särskilt hårt av coronavirusets effekter. Även tjänsteverksamhet som bygger på fysisk närhet mellan producent och konsument omfattas. </w:t>
      </w:r>
    </w:p>
    <w:p w:rsidR="00E4732D" w:rsidRPr="00E61522" w:rsidRDefault="00E4732D" w:rsidP="004A142B">
      <w:pPr>
        <w:pStyle w:val="Brdtext"/>
        <w:rPr>
          <w:rFonts w:ascii="TimesNewRomanPSMT" w:hAnsi="TimesNewRomanPSMT" w:cs="TimesNewRomanPSMT"/>
          <w:sz w:val="23"/>
          <w:szCs w:val="23"/>
        </w:rPr>
      </w:pPr>
      <w:r>
        <w:t xml:space="preserve">Regeringen följer utvecklingen mycket noga och analyserar löpande, tillsammans med ansvariga myndigheter, åtgärdernas effekter och utesluter inte att nya åtgärder kommer att behöva tas för att mildra effekterna av coronaviruset på jobb och företag i Sverige. </w:t>
      </w:r>
    </w:p>
    <w:p w:rsidR="007A290B" w:rsidRDefault="00E4732D" w:rsidP="004A142B">
      <w:pPr>
        <w:pStyle w:val="Brdtext"/>
      </w:pPr>
      <w:r>
        <w:t xml:space="preserve">Stockholm den </w:t>
      </w:r>
      <w:sdt>
        <w:sdtPr>
          <w:id w:val="-1766681133"/>
          <w:placeholder>
            <w:docPart w:val="94BB9F1718A64FF99730BEE9011E3455"/>
          </w:placeholder>
          <w:dataBinding w:prefixMappings="xmlns:ns0='http://lp/documentinfo/RK' " w:xpath="/ns0:DocumentInfo[1]/ns0:BaseInfo[1]/ns0:HeaderDate[1]" w:storeItemID="{44A21CDA-6FC7-481B-ACDE-3B000CA70FC7}"/>
          <w:date w:fullDate="2020-05-05T00:00:00Z">
            <w:dateFormat w:val="d MMMM yyyy"/>
            <w:lid w:val="sv-SE"/>
            <w:storeMappedDataAs w:val="dateTime"/>
            <w:calendar w:val="gregorian"/>
          </w:date>
        </w:sdtPr>
        <w:sdtEndPr/>
        <w:sdtContent>
          <w:r>
            <w:t>5 maj 2020</w:t>
          </w:r>
        </w:sdtContent>
      </w:sdt>
    </w:p>
    <w:sdt>
      <w:sdtPr>
        <w:alias w:val="Klicka på listpilen"/>
        <w:tag w:val="run-loadAllMinistersFromDep_delete"/>
        <w:id w:val="-122627287"/>
        <w:placeholder>
          <w:docPart w:val="F20DD947BA414A1EB0564838EDD2EAB6"/>
        </w:placeholder>
        <w:dataBinding w:prefixMappings="xmlns:ns0='http://lp/documentinfo/RK' " w:xpath="/ns0:DocumentInfo[1]/ns0:BaseInfo[1]/ns0:TopSender[1]" w:storeItemID="{44A21CDA-6FC7-481B-ACDE-3B000CA70FC7}"/>
        <w:comboBox w:lastValue="Näringsministern">
          <w:listItem w:displayText="Ibrahim Baylan" w:value="Näringsministern"/>
          <w:listItem w:displayText="Jennie Nilsson" w:value="Landsbygdsministern"/>
        </w:comboBox>
      </w:sdtPr>
      <w:sdtEndPr/>
      <w:sdtContent>
        <w:p w:rsidR="00E75192" w:rsidRPr="00DB48AB" w:rsidRDefault="00E61522">
          <w:pPr>
            <w:pStyle w:val="Brdtext"/>
          </w:pPr>
          <w:r>
            <w:t>Ibrahim Baylan</w:t>
          </w:r>
        </w:p>
      </w:sdtContent>
    </w:sdt>
    <w:sectPr w:rsidR="00E7519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CA" w:rsidRDefault="00DE33CA" w:rsidP="00A87A54">
      <w:pPr>
        <w:spacing w:after="0" w:line="240" w:lineRule="auto"/>
      </w:pPr>
      <w:r>
        <w:separator/>
      </w:r>
    </w:p>
    <w:p w:rsidR="00DE33CA" w:rsidRDefault="00DE33CA"/>
  </w:endnote>
  <w:endnote w:type="continuationSeparator" w:id="0">
    <w:p w:rsidR="00DE33CA" w:rsidRDefault="00DE33CA" w:rsidP="00A87A54">
      <w:pPr>
        <w:spacing w:after="0" w:line="240" w:lineRule="auto"/>
      </w:pPr>
      <w:r>
        <w:continuationSeparator/>
      </w:r>
    </w:p>
    <w:p w:rsidR="00DE33CA" w:rsidRDefault="00DE3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D1" w:rsidRDefault="00B42B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CA" w:rsidRDefault="00DE33CA" w:rsidP="00A87A54">
      <w:pPr>
        <w:spacing w:after="0" w:line="240" w:lineRule="auto"/>
      </w:pPr>
      <w:r>
        <w:separator/>
      </w:r>
    </w:p>
    <w:p w:rsidR="00DE33CA" w:rsidRDefault="00DE33CA"/>
  </w:footnote>
  <w:footnote w:type="continuationSeparator" w:id="0">
    <w:p w:rsidR="00DE33CA" w:rsidRDefault="00DE33CA" w:rsidP="00A87A54">
      <w:pPr>
        <w:spacing w:after="0" w:line="240" w:lineRule="auto"/>
      </w:pPr>
      <w:r>
        <w:continuationSeparator/>
      </w:r>
    </w:p>
    <w:p w:rsidR="00DE33CA" w:rsidRDefault="00DE3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D1" w:rsidRDefault="00B42B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D1" w:rsidRDefault="00B42BD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192" w:rsidTr="00C93EBA">
      <w:trPr>
        <w:trHeight w:val="227"/>
      </w:trPr>
      <w:tc>
        <w:tcPr>
          <w:tcW w:w="5534" w:type="dxa"/>
        </w:tcPr>
        <w:p w:rsidR="00E75192" w:rsidRPr="007D73AB" w:rsidRDefault="00E75192">
          <w:pPr>
            <w:pStyle w:val="Sidhuvud"/>
          </w:pPr>
        </w:p>
      </w:tc>
      <w:tc>
        <w:tcPr>
          <w:tcW w:w="3170" w:type="dxa"/>
          <w:vAlign w:val="bottom"/>
        </w:tcPr>
        <w:p w:rsidR="00E75192" w:rsidRPr="007D73AB" w:rsidRDefault="00E75192" w:rsidP="00340DE0">
          <w:pPr>
            <w:pStyle w:val="Sidhuvud"/>
          </w:pPr>
        </w:p>
      </w:tc>
      <w:tc>
        <w:tcPr>
          <w:tcW w:w="1134" w:type="dxa"/>
        </w:tcPr>
        <w:p w:rsidR="00E75192" w:rsidRDefault="00E75192" w:rsidP="005A703A">
          <w:pPr>
            <w:pStyle w:val="Sidhuvud"/>
          </w:pPr>
        </w:p>
      </w:tc>
    </w:tr>
    <w:tr w:rsidR="00E75192" w:rsidTr="00C93EBA">
      <w:trPr>
        <w:trHeight w:val="1928"/>
      </w:trPr>
      <w:tc>
        <w:tcPr>
          <w:tcW w:w="5534" w:type="dxa"/>
        </w:tcPr>
        <w:p w:rsidR="00E75192" w:rsidRPr="00340DE0" w:rsidRDefault="00E75192"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75192" w:rsidRPr="00710A6C" w:rsidRDefault="00E75192" w:rsidP="00EE3C0F">
          <w:pPr>
            <w:pStyle w:val="Sidhuvud"/>
            <w:rPr>
              <w:b/>
            </w:rPr>
          </w:pPr>
        </w:p>
        <w:p w:rsidR="00E75192" w:rsidRDefault="00E75192" w:rsidP="00EE3C0F">
          <w:pPr>
            <w:pStyle w:val="Sidhuvud"/>
          </w:pPr>
        </w:p>
        <w:p w:rsidR="00E75192" w:rsidRDefault="00E75192" w:rsidP="00EE3C0F">
          <w:pPr>
            <w:pStyle w:val="Sidhuvud"/>
          </w:pPr>
        </w:p>
        <w:p w:rsidR="00E75192" w:rsidRDefault="00E75192" w:rsidP="00EE3C0F">
          <w:pPr>
            <w:pStyle w:val="Sidhuvud"/>
          </w:pPr>
        </w:p>
        <w:sdt>
          <w:sdtPr>
            <w:alias w:val="Dnr"/>
            <w:tag w:val="ccRKShow_Dnr"/>
            <w:id w:val="-829283628"/>
            <w:placeholder>
              <w:docPart w:val="D112F76B6A944B25BD333CFA782884E6"/>
            </w:placeholder>
            <w:dataBinding w:prefixMappings="xmlns:ns0='http://lp/documentinfo/RK' " w:xpath="/ns0:DocumentInfo[1]/ns0:BaseInfo[1]/ns0:Dnr[1]" w:storeItemID="{44A21CDA-6FC7-481B-ACDE-3B000CA70FC7}"/>
            <w:text/>
          </w:sdtPr>
          <w:sdtEndPr/>
          <w:sdtContent>
            <w:p w:rsidR="00E75192" w:rsidRDefault="00E75192" w:rsidP="00EE3C0F">
              <w:pPr>
                <w:pStyle w:val="Sidhuvud"/>
              </w:pPr>
              <w:r>
                <w:t>N2020/</w:t>
              </w:r>
              <w:r w:rsidR="002F3A6D">
                <w:t>01130/BI</w:t>
              </w:r>
            </w:p>
          </w:sdtContent>
        </w:sdt>
        <w:sdt>
          <w:sdtPr>
            <w:alias w:val="DocNumber"/>
            <w:tag w:val="DocNumber"/>
            <w:id w:val="1726028884"/>
            <w:placeholder>
              <w:docPart w:val="6B732612A40641DE934F8BB998ECC020"/>
            </w:placeholder>
            <w:showingPlcHdr/>
            <w:dataBinding w:prefixMappings="xmlns:ns0='http://lp/documentinfo/RK' " w:xpath="/ns0:DocumentInfo[1]/ns0:BaseInfo[1]/ns0:DocNumber[1]" w:storeItemID="{44A21CDA-6FC7-481B-ACDE-3B000CA70FC7}"/>
            <w:text/>
          </w:sdtPr>
          <w:sdtEndPr/>
          <w:sdtContent>
            <w:p w:rsidR="00E75192" w:rsidRDefault="00E75192" w:rsidP="00EE3C0F">
              <w:pPr>
                <w:pStyle w:val="Sidhuvud"/>
              </w:pPr>
              <w:r>
                <w:rPr>
                  <w:rStyle w:val="Platshllartext"/>
                </w:rPr>
                <w:t xml:space="preserve"> </w:t>
              </w:r>
            </w:p>
          </w:sdtContent>
        </w:sdt>
        <w:p w:rsidR="00E75192" w:rsidRDefault="00E75192" w:rsidP="00EE3C0F">
          <w:pPr>
            <w:pStyle w:val="Sidhuvud"/>
          </w:pPr>
        </w:p>
      </w:tc>
      <w:tc>
        <w:tcPr>
          <w:tcW w:w="1134" w:type="dxa"/>
        </w:tcPr>
        <w:p w:rsidR="00E75192" w:rsidRDefault="00E75192" w:rsidP="0094502D">
          <w:pPr>
            <w:pStyle w:val="Sidhuvud"/>
          </w:pPr>
        </w:p>
        <w:p w:rsidR="00E75192" w:rsidRPr="0094502D" w:rsidRDefault="00E75192" w:rsidP="00EC71A6">
          <w:pPr>
            <w:pStyle w:val="Sidhuvud"/>
          </w:pPr>
        </w:p>
      </w:tc>
    </w:tr>
    <w:tr w:rsidR="00E75192" w:rsidTr="00C93EBA">
      <w:trPr>
        <w:trHeight w:val="2268"/>
      </w:trPr>
      <w:sdt>
        <w:sdtPr>
          <w:alias w:val="SenderText"/>
          <w:tag w:val="ccRKShow_SenderText"/>
          <w:id w:val="1374046025"/>
          <w:placeholder>
            <w:docPart w:val="C88AF30F152C4637A38C69D79E9DA9B8"/>
          </w:placeholder>
        </w:sdtPr>
        <w:sdtEndPr/>
        <w:sdtContent>
          <w:tc>
            <w:tcPr>
              <w:tcW w:w="5534" w:type="dxa"/>
              <w:tcMar>
                <w:right w:w="1134" w:type="dxa"/>
              </w:tcMar>
            </w:tcPr>
            <w:p w:rsidR="00E61522" w:rsidRPr="00BD56B6" w:rsidRDefault="00E61522" w:rsidP="00E61522">
              <w:pPr>
                <w:pStyle w:val="Sidhuvud"/>
                <w:rPr>
                  <w:b/>
                </w:rPr>
              </w:pPr>
              <w:r w:rsidRPr="00BD56B6">
                <w:rPr>
                  <w:b/>
                </w:rPr>
                <w:t>Näringsdepartementet</w:t>
              </w:r>
            </w:p>
            <w:p w:rsidR="00E61522" w:rsidRDefault="00E61522" w:rsidP="00E61522">
              <w:pPr>
                <w:pStyle w:val="Sidhuvud"/>
              </w:pPr>
              <w:r w:rsidRPr="00BD56B6">
                <w:t>Näringsministern</w:t>
              </w:r>
            </w:p>
            <w:p w:rsidR="00E61522" w:rsidRDefault="00E61522" w:rsidP="00E61522">
              <w:pPr>
                <w:pStyle w:val="Sidhuvud"/>
              </w:pPr>
            </w:p>
            <w:p w:rsidR="00E75192" w:rsidRPr="00340DE0" w:rsidRDefault="00E75192" w:rsidP="00340DE0">
              <w:pPr>
                <w:pStyle w:val="Sidhuvud"/>
              </w:pPr>
            </w:p>
          </w:tc>
        </w:sdtContent>
      </w:sdt>
      <w:sdt>
        <w:sdtPr>
          <w:alias w:val="Recipient"/>
          <w:tag w:val="ccRKShow_Recipient"/>
          <w:id w:val="-28344517"/>
          <w:placeholder>
            <w:docPart w:val="BA798196B29F4F87A8569F17E75A0CE9"/>
          </w:placeholder>
          <w:dataBinding w:prefixMappings="xmlns:ns0='http://lp/documentinfo/RK' " w:xpath="/ns0:DocumentInfo[1]/ns0:BaseInfo[1]/ns0:Recipient[1]" w:storeItemID="{44A21CDA-6FC7-481B-ACDE-3B000CA70FC7}"/>
          <w:text w:multiLine="1"/>
        </w:sdtPr>
        <w:sdtEndPr/>
        <w:sdtContent>
          <w:tc>
            <w:tcPr>
              <w:tcW w:w="3170" w:type="dxa"/>
            </w:tcPr>
            <w:p w:rsidR="00E75192" w:rsidRDefault="00E75192" w:rsidP="00547B89">
              <w:pPr>
                <w:pStyle w:val="Sidhuvud"/>
              </w:pPr>
              <w:r>
                <w:t>Till riksdagen</w:t>
              </w:r>
            </w:p>
          </w:tc>
        </w:sdtContent>
      </w:sdt>
      <w:tc>
        <w:tcPr>
          <w:tcW w:w="1134" w:type="dxa"/>
        </w:tcPr>
        <w:p w:rsidR="00E75192" w:rsidRDefault="00E7519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92"/>
    <w:rsid w:val="00000290"/>
    <w:rsid w:val="00001068"/>
    <w:rsid w:val="0000412C"/>
    <w:rsid w:val="00004D5C"/>
    <w:rsid w:val="00005F68"/>
    <w:rsid w:val="00006CA7"/>
    <w:rsid w:val="000128EB"/>
    <w:rsid w:val="00012B00"/>
    <w:rsid w:val="00014EF6"/>
    <w:rsid w:val="00016730"/>
    <w:rsid w:val="000170C2"/>
    <w:rsid w:val="00017197"/>
    <w:rsid w:val="0001725B"/>
    <w:rsid w:val="000203B0"/>
    <w:rsid w:val="000205ED"/>
    <w:rsid w:val="000241FA"/>
    <w:rsid w:val="00025992"/>
    <w:rsid w:val="00026711"/>
    <w:rsid w:val="0002708E"/>
    <w:rsid w:val="0002763D"/>
    <w:rsid w:val="0003679E"/>
    <w:rsid w:val="000402D6"/>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575"/>
    <w:rsid w:val="00080631"/>
    <w:rsid w:val="00082374"/>
    <w:rsid w:val="000862E0"/>
    <w:rsid w:val="000873C3"/>
    <w:rsid w:val="00093408"/>
    <w:rsid w:val="00093BBF"/>
    <w:rsid w:val="0009435C"/>
    <w:rsid w:val="000A13CA"/>
    <w:rsid w:val="000A456A"/>
    <w:rsid w:val="000A5E43"/>
    <w:rsid w:val="000B56A9"/>
    <w:rsid w:val="000C09F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1A8"/>
    <w:rsid w:val="00176A26"/>
    <w:rsid w:val="001774F8"/>
    <w:rsid w:val="00180BE1"/>
    <w:rsid w:val="001813DF"/>
    <w:rsid w:val="001857B5"/>
    <w:rsid w:val="00187E1F"/>
    <w:rsid w:val="0019051C"/>
    <w:rsid w:val="0019127B"/>
    <w:rsid w:val="00192350"/>
    <w:rsid w:val="00192E34"/>
    <w:rsid w:val="0019308B"/>
    <w:rsid w:val="00194103"/>
    <w:rsid w:val="001941B9"/>
    <w:rsid w:val="00196C02"/>
    <w:rsid w:val="00197A8A"/>
    <w:rsid w:val="001A1B33"/>
    <w:rsid w:val="001A2A61"/>
    <w:rsid w:val="001B4824"/>
    <w:rsid w:val="001C1C7D"/>
    <w:rsid w:val="001C30F8"/>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3A6D"/>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17FC"/>
    <w:rsid w:val="00493416"/>
    <w:rsid w:val="0049768A"/>
    <w:rsid w:val="004A142B"/>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2944"/>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592"/>
    <w:rsid w:val="005C6F80"/>
    <w:rsid w:val="005D07C2"/>
    <w:rsid w:val="005D6E6B"/>
    <w:rsid w:val="005E2F29"/>
    <w:rsid w:val="005E400D"/>
    <w:rsid w:val="005E4E79"/>
    <w:rsid w:val="005E5CE7"/>
    <w:rsid w:val="005E790C"/>
    <w:rsid w:val="005F08C5"/>
    <w:rsid w:val="00604782"/>
    <w:rsid w:val="00605718"/>
    <w:rsid w:val="00605C66"/>
    <w:rsid w:val="00606310"/>
    <w:rsid w:val="00607814"/>
    <w:rsid w:val="00610D87"/>
    <w:rsid w:val="00610E88"/>
    <w:rsid w:val="00613B5E"/>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6A45"/>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90B"/>
    <w:rsid w:val="007A629C"/>
    <w:rsid w:val="007A6348"/>
    <w:rsid w:val="007B023C"/>
    <w:rsid w:val="007B03CC"/>
    <w:rsid w:val="007B2F08"/>
    <w:rsid w:val="007C44FF"/>
    <w:rsid w:val="007C6456"/>
    <w:rsid w:val="007C7BDB"/>
    <w:rsid w:val="007D2FF5"/>
    <w:rsid w:val="007D3607"/>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3961"/>
    <w:rsid w:val="0084476E"/>
    <w:rsid w:val="00847A9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62BD"/>
    <w:rsid w:val="009036E7"/>
    <w:rsid w:val="0090605F"/>
    <w:rsid w:val="0091053B"/>
    <w:rsid w:val="00912158"/>
    <w:rsid w:val="00912945"/>
    <w:rsid w:val="009144EE"/>
    <w:rsid w:val="00915D4C"/>
    <w:rsid w:val="009276B8"/>
    <w:rsid w:val="009279B2"/>
    <w:rsid w:val="00935814"/>
    <w:rsid w:val="0094502D"/>
    <w:rsid w:val="00946561"/>
    <w:rsid w:val="00946B39"/>
    <w:rsid w:val="00947013"/>
    <w:rsid w:val="0095062C"/>
    <w:rsid w:val="00957334"/>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577"/>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0A66"/>
    <w:rsid w:val="00A12A69"/>
    <w:rsid w:val="00A2019A"/>
    <w:rsid w:val="00A23493"/>
    <w:rsid w:val="00A2416A"/>
    <w:rsid w:val="00A30E06"/>
    <w:rsid w:val="00A3270B"/>
    <w:rsid w:val="00A333A9"/>
    <w:rsid w:val="00A379E4"/>
    <w:rsid w:val="00A42F07"/>
    <w:rsid w:val="00A43B02"/>
    <w:rsid w:val="00A44946"/>
    <w:rsid w:val="00A46B85"/>
    <w:rsid w:val="00A47327"/>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2BD1"/>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B55"/>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3CA"/>
    <w:rsid w:val="00DE73D2"/>
    <w:rsid w:val="00DF5BFB"/>
    <w:rsid w:val="00DF5CD6"/>
    <w:rsid w:val="00E022DA"/>
    <w:rsid w:val="00E03BCB"/>
    <w:rsid w:val="00E124DC"/>
    <w:rsid w:val="00E15A41"/>
    <w:rsid w:val="00E228BF"/>
    <w:rsid w:val="00E22D68"/>
    <w:rsid w:val="00E247D9"/>
    <w:rsid w:val="00E258D8"/>
    <w:rsid w:val="00E26DDF"/>
    <w:rsid w:val="00E30167"/>
    <w:rsid w:val="00E32C2B"/>
    <w:rsid w:val="00E33493"/>
    <w:rsid w:val="00E357D1"/>
    <w:rsid w:val="00E37922"/>
    <w:rsid w:val="00E406DF"/>
    <w:rsid w:val="00E40E5F"/>
    <w:rsid w:val="00E415D3"/>
    <w:rsid w:val="00E469E4"/>
    <w:rsid w:val="00E4732D"/>
    <w:rsid w:val="00E475C3"/>
    <w:rsid w:val="00E509B0"/>
    <w:rsid w:val="00E50B11"/>
    <w:rsid w:val="00E54246"/>
    <w:rsid w:val="00E55D8E"/>
    <w:rsid w:val="00E61522"/>
    <w:rsid w:val="00E6641E"/>
    <w:rsid w:val="00E66F18"/>
    <w:rsid w:val="00E70856"/>
    <w:rsid w:val="00E727DE"/>
    <w:rsid w:val="00E74A30"/>
    <w:rsid w:val="00E75192"/>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002CDA-C385-4E28-9A79-AF703547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12F76B6A944B25BD333CFA782884E6"/>
        <w:category>
          <w:name w:val="Allmänt"/>
          <w:gallery w:val="placeholder"/>
        </w:category>
        <w:types>
          <w:type w:val="bbPlcHdr"/>
        </w:types>
        <w:behaviors>
          <w:behavior w:val="content"/>
        </w:behaviors>
        <w:guid w:val="{D551DF8A-AFA8-4F3E-AF99-5DC68BD5BF4E}"/>
      </w:docPartPr>
      <w:docPartBody>
        <w:p w:rsidR="0084232B" w:rsidRDefault="008F2703" w:rsidP="008F2703">
          <w:pPr>
            <w:pStyle w:val="D112F76B6A944B25BD333CFA782884E6"/>
          </w:pPr>
          <w:r>
            <w:rPr>
              <w:rStyle w:val="Platshllartext"/>
            </w:rPr>
            <w:t xml:space="preserve"> </w:t>
          </w:r>
        </w:p>
      </w:docPartBody>
    </w:docPart>
    <w:docPart>
      <w:docPartPr>
        <w:name w:val="6B732612A40641DE934F8BB998ECC020"/>
        <w:category>
          <w:name w:val="Allmänt"/>
          <w:gallery w:val="placeholder"/>
        </w:category>
        <w:types>
          <w:type w:val="bbPlcHdr"/>
        </w:types>
        <w:behaviors>
          <w:behavior w:val="content"/>
        </w:behaviors>
        <w:guid w:val="{546FAE88-7D32-4D52-964D-4A4CEE79CD05}"/>
      </w:docPartPr>
      <w:docPartBody>
        <w:p w:rsidR="0084232B" w:rsidRDefault="008F2703" w:rsidP="008F2703">
          <w:pPr>
            <w:pStyle w:val="6B732612A40641DE934F8BB998ECC020"/>
          </w:pPr>
          <w:r>
            <w:rPr>
              <w:rStyle w:val="Platshllartext"/>
            </w:rPr>
            <w:t xml:space="preserve"> </w:t>
          </w:r>
        </w:p>
      </w:docPartBody>
    </w:docPart>
    <w:docPart>
      <w:docPartPr>
        <w:name w:val="C88AF30F152C4637A38C69D79E9DA9B8"/>
        <w:category>
          <w:name w:val="Allmänt"/>
          <w:gallery w:val="placeholder"/>
        </w:category>
        <w:types>
          <w:type w:val="bbPlcHdr"/>
        </w:types>
        <w:behaviors>
          <w:behavior w:val="content"/>
        </w:behaviors>
        <w:guid w:val="{ADA397CB-C5DB-4CB2-A4A7-C23CD8737F9C}"/>
      </w:docPartPr>
      <w:docPartBody>
        <w:p w:rsidR="0084232B" w:rsidRDefault="008F2703" w:rsidP="008F2703">
          <w:pPr>
            <w:pStyle w:val="C88AF30F152C4637A38C69D79E9DA9B8"/>
          </w:pPr>
          <w:r>
            <w:rPr>
              <w:rStyle w:val="Platshllartext"/>
            </w:rPr>
            <w:t xml:space="preserve"> </w:t>
          </w:r>
        </w:p>
      </w:docPartBody>
    </w:docPart>
    <w:docPart>
      <w:docPartPr>
        <w:name w:val="BA798196B29F4F87A8569F17E75A0CE9"/>
        <w:category>
          <w:name w:val="Allmänt"/>
          <w:gallery w:val="placeholder"/>
        </w:category>
        <w:types>
          <w:type w:val="bbPlcHdr"/>
        </w:types>
        <w:behaviors>
          <w:behavior w:val="content"/>
        </w:behaviors>
        <w:guid w:val="{321DF9F1-F87B-4DB7-A4D9-F93EF1917115}"/>
      </w:docPartPr>
      <w:docPartBody>
        <w:p w:rsidR="0084232B" w:rsidRDefault="008F2703" w:rsidP="008F2703">
          <w:pPr>
            <w:pStyle w:val="BA798196B29F4F87A8569F17E75A0CE9"/>
          </w:pPr>
          <w:r>
            <w:rPr>
              <w:rStyle w:val="Platshllartext"/>
            </w:rPr>
            <w:t xml:space="preserve"> </w:t>
          </w:r>
        </w:p>
      </w:docPartBody>
    </w:docPart>
    <w:docPart>
      <w:docPartPr>
        <w:name w:val="1FBF7D7B56A942DB9F2ADD551E9F64A4"/>
        <w:category>
          <w:name w:val="Allmänt"/>
          <w:gallery w:val="placeholder"/>
        </w:category>
        <w:types>
          <w:type w:val="bbPlcHdr"/>
        </w:types>
        <w:behaviors>
          <w:behavior w:val="content"/>
        </w:behaviors>
        <w:guid w:val="{0F2CCB04-1303-4524-B16C-1C160F797299}"/>
      </w:docPartPr>
      <w:docPartBody>
        <w:p w:rsidR="0084232B" w:rsidRDefault="008F2703" w:rsidP="008F2703">
          <w:pPr>
            <w:pStyle w:val="1FBF7D7B56A942DB9F2ADD551E9F64A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20DD947BA414A1EB0564838EDD2EAB6"/>
        <w:category>
          <w:name w:val="Allmänt"/>
          <w:gallery w:val="placeholder"/>
        </w:category>
        <w:types>
          <w:type w:val="bbPlcHdr"/>
        </w:types>
        <w:behaviors>
          <w:behavior w:val="content"/>
        </w:behaviors>
        <w:guid w:val="{BA6FAA91-7BC2-4C37-9095-3B3389B38F24}"/>
      </w:docPartPr>
      <w:docPartBody>
        <w:p w:rsidR="0084232B" w:rsidRDefault="008F2703" w:rsidP="008F2703">
          <w:pPr>
            <w:pStyle w:val="F20DD947BA414A1EB0564838EDD2EAB6"/>
          </w:pPr>
          <w:r>
            <w:rPr>
              <w:rStyle w:val="Platshllartext"/>
            </w:rPr>
            <w:t>Välj undertecknare</w:t>
          </w:r>
          <w:r w:rsidRPr="00AC4EF6">
            <w:rPr>
              <w:rStyle w:val="Platshllartext"/>
            </w:rPr>
            <w:t>.</w:t>
          </w:r>
        </w:p>
      </w:docPartBody>
    </w:docPart>
    <w:docPart>
      <w:docPartPr>
        <w:name w:val="94BB9F1718A64FF99730BEE9011E3455"/>
        <w:category>
          <w:name w:val="Allmänt"/>
          <w:gallery w:val="placeholder"/>
        </w:category>
        <w:types>
          <w:type w:val="bbPlcHdr"/>
        </w:types>
        <w:behaviors>
          <w:behavior w:val="content"/>
        </w:behaviors>
        <w:guid w:val="{265CF9B9-779D-434C-A5B8-608E73058007}"/>
      </w:docPartPr>
      <w:docPartBody>
        <w:p w:rsidR="00F67264" w:rsidRDefault="00885689" w:rsidP="00885689">
          <w:pPr>
            <w:pStyle w:val="94BB9F1718A64FF99730BEE9011E34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03"/>
    <w:rsid w:val="0061213E"/>
    <w:rsid w:val="0084232B"/>
    <w:rsid w:val="00885689"/>
    <w:rsid w:val="008F2703"/>
    <w:rsid w:val="00F67264"/>
    <w:rsid w:val="00FF6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55744EC3DF4D60A76D9C2687CA140E">
    <w:name w:val="7455744EC3DF4D60A76D9C2687CA140E"/>
    <w:rsid w:val="008F2703"/>
  </w:style>
  <w:style w:type="character" w:styleId="Platshllartext">
    <w:name w:val="Placeholder Text"/>
    <w:basedOn w:val="Standardstycketeckensnitt"/>
    <w:uiPriority w:val="99"/>
    <w:semiHidden/>
    <w:rsid w:val="0061213E"/>
    <w:rPr>
      <w:noProof w:val="0"/>
      <w:color w:val="808080"/>
    </w:rPr>
  </w:style>
  <w:style w:type="paragraph" w:customStyle="1" w:styleId="82FA3CB374A84BAAA4F8551191A10B19">
    <w:name w:val="82FA3CB374A84BAAA4F8551191A10B19"/>
    <w:rsid w:val="008F2703"/>
  </w:style>
  <w:style w:type="paragraph" w:customStyle="1" w:styleId="2EC5AA1B44CC409C95A407465C887589">
    <w:name w:val="2EC5AA1B44CC409C95A407465C887589"/>
    <w:rsid w:val="008F2703"/>
  </w:style>
  <w:style w:type="paragraph" w:customStyle="1" w:styleId="E78B6F85E2FB4760888827C07EF9F955">
    <w:name w:val="E78B6F85E2FB4760888827C07EF9F955"/>
    <w:rsid w:val="008F2703"/>
  </w:style>
  <w:style w:type="paragraph" w:customStyle="1" w:styleId="D112F76B6A944B25BD333CFA782884E6">
    <w:name w:val="D112F76B6A944B25BD333CFA782884E6"/>
    <w:rsid w:val="008F2703"/>
  </w:style>
  <w:style w:type="paragraph" w:customStyle="1" w:styleId="6B732612A40641DE934F8BB998ECC020">
    <w:name w:val="6B732612A40641DE934F8BB998ECC020"/>
    <w:rsid w:val="008F2703"/>
  </w:style>
  <w:style w:type="paragraph" w:customStyle="1" w:styleId="ECA84C0170FC46E48CE16CD1D7864ED8">
    <w:name w:val="ECA84C0170FC46E48CE16CD1D7864ED8"/>
    <w:rsid w:val="008F2703"/>
  </w:style>
  <w:style w:type="paragraph" w:customStyle="1" w:styleId="023328E31EF44AB6AFC374EE6C8DDABC">
    <w:name w:val="023328E31EF44AB6AFC374EE6C8DDABC"/>
    <w:rsid w:val="008F2703"/>
  </w:style>
  <w:style w:type="paragraph" w:customStyle="1" w:styleId="18667BEBC44649B0A059C859A9250C07">
    <w:name w:val="18667BEBC44649B0A059C859A9250C07"/>
    <w:rsid w:val="008F2703"/>
  </w:style>
  <w:style w:type="paragraph" w:customStyle="1" w:styleId="C88AF30F152C4637A38C69D79E9DA9B8">
    <w:name w:val="C88AF30F152C4637A38C69D79E9DA9B8"/>
    <w:rsid w:val="008F2703"/>
  </w:style>
  <w:style w:type="paragraph" w:customStyle="1" w:styleId="BA798196B29F4F87A8569F17E75A0CE9">
    <w:name w:val="BA798196B29F4F87A8569F17E75A0CE9"/>
    <w:rsid w:val="008F2703"/>
  </w:style>
  <w:style w:type="paragraph" w:customStyle="1" w:styleId="D419022276B6400B9A5D9C814FD29945">
    <w:name w:val="D419022276B6400B9A5D9C814FD29945"/>
    <w:rsid w:val="008F2703"/>
  </w:style>
  <w:style w:type="paragraph" w:customStyle="1" w:styleId="BBDF84DD5E184AD8922E30770AAF1EA9">
    <w:name w:val="BBDF84DD5E184AD8922E30770AAF1EA9"/>
    <w:rsid w:val="008F2703"/>
  </w:style>
  <w:style w:type="paragraph" w:customStyle="1" w:styleId="3E2B6BE5454A4B35BC07F8D113A5E3B7">
    <w:name w:val="3E2B6BE5454A4B35BC07F8D113A5E3B7"/>
    <w:rsid w:val="008F2703"/>
  </w:style>
  <w:style w:type="paragraph" w:customStyle="1" w:styleId="43ACD86F99974EABAEBEA9C51445B59A">
    <w:name w:val="43ACD86F99974EABAEBEA9C51445B59A"/>
    <w:rsid w:val="008F2703"/>
  </w:style>
  <w:style w:type="paragraph" w:customStyle="1" w:styleId="FBF38110C1DC40FAA59C768BC32EDA12">
    <w:name w:val="FBF38110C1DC40FAA59C768BC32EDA12"/>
    <w:rsid w:val="008F2703"/>
  </w:style>
  <w:style w:type="paragraph" w:customStyle="1" w:styleId="FDB4580E849F4057A816C3245DC74516">
    <w:name w:val="FDB4580E849F4057A816C3245DC74516"/>
    <w:rsid w:val="008F2703"/>
  </w:style>
  <w:style w:type="paragraph" w:customStyle="1" w:styleId="2E8EC1EE313148129069DA6CAF128B12">
    <w:name w:val="2E8EC1EE313148129069DA6CAF128B12"/>
    <w:rsid w:val="008F2703"/>
  </w:style>
  <w:style w:type="paragraph" w:customStyle="1" w:styleId="1CBC202669BA4AF7BB1FFAC59AE927C3">
    <w:name w:val="1CBC202669BA4AF7BB1FFAC59AE927C3"/>
    <w:rsid w:val="008F2703"/>
  </w:style>
  <w:style w:type="paragraph" w:customStyle="1" w:styleId="1FBF7D7B56A942DB9F2ADD551E9F64A4">
    <w:name w:val="1FBF7D7B56A942DB9F2ADD551E9F64A4"/>
    <w:rsid w:val="008F2703"/>
  </w:style>
  <w:style w:type="paragraph" w:customStyle="1" w:styleId="711667DFB2E34AC4913C318806B75592">
    <w:name w:val="711667DFB2E34AC4913C318806B75592"/>
    <w:rsid w:val="008F2703"/>
  </w:style>
  <w:style w:type="paragraph" w:customStyle="1" w:styleId="F20DD947BA414A1EB0564838EDD2EAB6">
    <w:name w:val="F20DD947BA414A1EB0564838EDD2EAB6"/>
    <w:rsid w:val="008F2703"/>
  </w:style>
  <w:style w:type="paragraph" w:customStyle="1" w:styleId="94BB9F1718A64FF99730BEE9011E3455">
    <w:name w:val="94BB9F1718A64FF99730BEE9011E3455"/>
    <w:rsid w:val="00885689"/>
  </w:style>
  <w:style w:type="paragraph" w:customStyle="1" w:styleId="AC6867EE130D44F88FD73B7EBC889F03">
    <w:name w:val="AC6867EE130D44F88FD73B7EBC889F03"/>
    <w:rsid w:val="00612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8690cd1c-2440-43ac-9aea-bb397df456b5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/yta/n-nliv/bi/rendehantering</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2020-05-05T00:00:00</HeaderDate>
    <Office/>
    <Dnr>N2020/01130/BI</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6A32-C152-437A-BD4F-8A199A8586CF}"/>
</file>

<file path=customXml/itemProps2.xml><?xml version="1.0" encoding="utf-8"?>
<ds:datastoreItem xmlns:ds="http://schemas.openxmlformats.org/officeDocument/2006/customXml" ds:itemID="{F8B21AE2-B747-49D4-AA3A-842FA560AFB6}"/>
</file>

<file path=customXml/itemProps3.xml><?xml version="1.0" encoding="utf-8"?>
<ds:datastoreItem xmlns:ds="http://schemas.openxmlformats.org/officeDocument/2006/customXml" ds:itemID="{9306A53C-D818-4475-A735-88C949464F01}"/>
</file>

<file path=customXml/itemProps4.xml><?xml version="1.0" encoding="utf-8"?>
<ds:datastoreItem xmlns:ds="http://schemas.openxmlformats.org/officeDocument/2006/customXml" ds:itemID="{4505F1B0-6121-4FF3-AAEE-94AF8028DF9D}">
  <ds:schemaRefs>
    <ds:schemaRef ds:uri="http://schemas.microsoft.com/sharepoint/events"/>
  </ds:schemaRefs>
</ds:datastoreItem>
</file>

<file path=customXml/itemProps5.xml><?xml version="1.0" encoding="utf-8"?>
<ds:datastoreItem xmlns:ds="http://schemas.openxmlformats.org/officeDocument/2006/customXml" ds:itemID="{3B223CC0-34A4-4534-8499-06D05CC8CADA}">
  <ds:schemaRefs>
    <ds:schemaRef ds:uri="http://schemas.microsoft.com/office/2006/metadata/customXsn"/>
  </ds:schemaRefs>
</ds:datastoreItem>
</file>

<file path=customXml/itemProps6.xml><?xml version="1.0" encoding="utf-8"?>
<ds:datastoreItem xmlns:ds="http://schemas.openxmlformats.org/officeDocument/2006/customXml" ds:itemID="{F8B21AE2-B747-49D4-AA3A-842FA560AFB6}">
  <ds:schemaRefs>
    <ds:schemaRef ds:uri="http://schemas.microsoft.com/sharepoint/v3/contenttype/forms"/>
  </ds:schemaRefs>
</ds:datastoreItem>
</file>

<file path=customXml/itemProps7.xml><?xml version="1.0" encoding="utf-8"?>
<ds:datastoreItem xmlns:ds="http://schemas.openxmlformats.org/officeDocument/2006/customXml" ds:itemID="{44A21CDA-6FC7-481B-ACDE-3B000CA70FC7}"/>
</file>

<file path=customXml/itemProps8.xml><?xml version="1.0" encoding="utf-8"?>
<ds:datastoreItem xmlns:ds="http://schemas.openxmlformats.org/officeDocument/2006/customXml" ds:itemID="{AF50939C-C6B3-45A8-BBAA-39EBA2A1D282}"/>
</file>

<file path=docProps/app.xml><?xml version="1.0" encoding="utf-8"?>
<Properties xmlns="http://schemas.openxmlformats.org/officeDocument/2006/extended-properties" xmlns:vt="http://schemas.openxmlformats.org/officeDocument/2006/docPropsVTypes">
  <Template>RK Basmall.dotx</Template>
  <TotalTime>0</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1232.docx</dc:title>
  <dc:subject/>
  <dc:creator>Monika Mörtberg Backlund</dc:creator>
  <cp:keywords/>
  <dc:description/>
  <cp:lastModifiedBy>Ulrika Enshagen</cp:lastModifiedBy>
  <cp:revision>3</cp:revision>
  <dcterms:created xsi:type="dcterms:W3CDTF">2020-05-04T14:40:00Z</dcterms:created>
  <dcterms:modified xsi:type="dcterms:W3CDTF">2020-05-04T14:40:00Z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