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A45AE" w:rsidP="00DA0661">
      <w:pPr>
        <w:pStyle w:val="Title"/>
      </w:pPr>
      <w:bookmarkStart w:id="0" w:name="Start"/>
      <w:bookmarkEnd w:id="0"/>
      <w:r>
        <w:t>Svar på fråga 2020/21:3237 av Sten Bergheden (M)</w:t>
      </w:r>
      <w:r>
        <w:br/>
        <w:t>Skatten på öl från mikrobryggerier</w:t>
      </w:r>
    </w:p>
    <w:p w:rsidR="003A45AE" w:rsidP="003A45AE">
      <w:pPr>
        <w:pStyle w:val="BodyText"/>
      </w:pPr>
      <w:r>
        <w:t>Sten Bergheden har frågat mig om jag avser att ta initiativ till att se över skatterna för landets mikrobryggerier och, i likhet med många andra länder i EU, utnyttja möjligheten att sänka skatten på öl som är producerad i mikrobryggerier.</w:t>
      </w:r>
    </w:p>
    <w:p w:rsidR="003A45AE" w:rsidP="003A45AE">
      <w:pPr>
        <w:pStyle w:val="BodyText"/>
      </w:pPr>
      <w:r>
        <w:t xml:space="preserve">Den svenska alkoholpolitikens mål är att främja folkhälsan genom att minska de medicinska och sociala skadorna av alkohol. Politiken bygger på kunskapen om att minskad total konsumtion leder till minskade alkoholskador i befolkningen. Sambandet mellan pris och konsumtion för alkohol medför att efterfrågan på alkoholprodukter tenderar att minska när priset ökar. Alkoholskatten utgör därför ett viktigt alkoholpolitiskt instrument. </w:t>
      </w:r>
    </w:p>
    <w:p w:rsidR="003A45AE" w:rsidP="003A45AE">
      <w:pPr>
        <w:pStyle w:val="BodyText"/>
      </w:pPr>
      <w:r>
        <w:t>Regeringen arbetar aktivt med att genomföra livsmedelsstrategins mål att främja och öka svensk livsmedelsproduktion, däribland drycker. Jag är dock övertygad om att en positiv utveckling av livsmedelsföretagande kan gå hand i hand med en folkhälsobaserad alkoholpolitik.</w:t>
      </w:r>
    </w:p>
    <w:p w:rsidR="003A45AE" w:rsidP="003A45AE">
      <w:pPr>
        <w:pStyle w:val="BodyText"/>
      </w:pPr>
      <w:r>
        <w:t xml:space="preserve">Så långt det är möjligt är den svenska alkoholbeskattningen kopplad till en varas alkoholinnehåll, snarare än vem som har producerat den. Öl med en viss mängd alkohol har samma skadeverkningar oavsett om det är ett stort eller litet bryggeri som har producerat den. En lägre beskattning med anledning av att alkoholen produceras av mindre aktörer skulle därmed </w:t>
      </w:r>
    </w:p>
    <w:p w:rsidR="003A45AE" w:rsidP="003A45AE">
      <w:pPr>
        <w:pStyle w:val="BodyText"/>
      </w:pPr>
    </w:p>
    <w:p w:rsidR="003A45AE" w:rsidP="003A45AE">
      <w:pPr>
        <w:pStyle w:val="BodyText"/>
      </w:pPr>
    </w:p>
    <w:p w:rsidR="003A45AE" w:rsidP="003A45AE">
      <w:pPr>
        <w:pStyle w:val="BodyText"/>
      </w:pPr>
    </w:p>
    <w:p w:rsidR="003A45AE" w:rsidP="003A45AE">
      <w:pPr>
        <w:pStyle w:val="BodyText"/>
      </w:pPr>
      <w:r>
        <w:t>innebära ett avsteg från den svenska alkoholpolitiken.</w:t>
      </w:r>
    </w:p>
    <w:p w:rsidR="003A45AE" w:rsidP="006A12F1">
      <w:pPr>
        <w:pStyle w:val="BodyText"/>
      </w:pPr>
      <w:r>
        <w:t xml:space="preserve">Stockholm den </w:t>
      </w:r>
      <w:sdt>
        <w:sdtPr>
          <w:id w:val="-1225218591"/>
          <w:placeholder>
            <w:docPart w:val="F85C251FD77F4959A4969B034D3214AC"/>
          </w:placeholder>
          <w:dataBinding w:xpath="/ns0:DocumentInfo[1]/ns0:BaseInfo[1]/ns0:HeaderDate[1]" w:storeItemID="{81D406D3-6193-4CB6-B7C6-F9EC3B511C80}" w:prefixMappings="xmlns:ns0='http://lp/documentinfo/RK' "/>
          <w:date w:fullDate="2021-06-23T00:00:00Z">
            <w:dateFormat w:val="d MMMM yyyy"/>
            <w:lid w:val="sv-SE"/>
            <w:storeMappedDataAs w:val="dateTime"/>
            <w:calendar w:val="gregorian"/>
          </w:date>
        </w:sdtPr>
        <w:sdtContent>
          <w:r>
            <w:t>23 juni 2021</w:t>
          </w:r>
        </w:sdtContent>
      </w:sdt>
    </w:p>
    <w:p w:rsidR="003A45AE" w:rsidP="004E7A8F">
      <w:pPr>
        <w:pStyle w:val="Brdtextutanavstnd"/>
      </w:pPr>
    </w:p>
    <w:p w:rsidR="003A45AE" w:rsidP="004E7A8F">
      <w:pPr>
        <w:pStyle w:val="Brdtextutanavstnd"/>
      </w:pPr>
    </w:p>
    <w:p w:rsidR="003A45AE" w:rsidP="004E7A8F">
      <w:pPr>
        <w:pStyle w:val="Brdtextutanavstnd"/>
      </w:pPr>
    </w:p>
    <w:p w:rsidR="003A45AE" w:rsidP="00422A41">
      <w:pPr>
        <w:pStyle w:val="BodyText"/>
      </w:pPr>
      <w:r>
        <w:t>Magdalena Andersson</w:t>
      </w:r>
    </w:p>
    <w:p w:rsidR="003A45AE" w:rsidRPr="00DB48AB" w:rsidP="00DB48AB">
      <w:pPr>
        <w:pStyle w:val="BodyText"/>
      </w:pPr>
    </w:p>
    <w:p w:rsidR="003A45AE" w:rsidP="00E96532">
      <w:pPr>
        <w:pStyle w:val="BodyText"/>
      </w:pPr>
    </w:p>
    <w:sectPr w:rsidSect="003A45AE">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B8574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A45AE" w:rsidRPr="00B62610" w:rsidP="003A45AE">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B85744">
      <w:tblPrEx>
        <w:tblW w:w="708" w:type="dxa"/>
        <w:jc w:val="right"/>
        <w:tblLayout w:type="fixed"/>
        <w:tblCellMar>
          <w:left w:w="0" w:type="dxa"/>
          <w:right w:w="0" w:type="dxa"/>
        </w:tblCellMar>
        <w:tblLook w:val="0600"/>
      </w:tblPrEx>
      <w:trPr>
        <w:trHeight w:val="850"/>
        <w:jc w:val="right"/>
      </w:trPr>
      <w:tc>
        <w:tcPr>
          <w:tcW w:w="708" w:type="dxa"/>
          <w:vAlign w:val="bottom"/>
        </w:tcPr>
        <w:p w:rsidR="003A45AE" w:rsidRPr="00347E11" w:rsidP="003A45AE">
          <w:pPr>
            <w:pStyle w:val="Footer"/>
            <w:spacing w:line="276" w:lineRule="auto"/>
            <w:jc w:val="right"/>
          </w:pPr>
        </w:p>
      </w:tc>
    </w:tr>
  </w:tbl>
  <w:p w:rsidR="003A45AE" w:rsidRPr="005606BC" w:rsidP="003A45AE">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45AE" w:rsidRPr="007D73AB">
          <w:pPr>
            <w:pStyle w:val="Header"/>
          </w:pPr>
        </w:p>
      </w:tc>
      <w:tc>
        <w:tcPr>
          <w:tcW w:w="3170" w:type="dxa"/>
          <w:vAlign w:val="bottom"/>
        </w:tcPr>
        <w:p w:rsidR="003A45AE" w:rsidRPr="007D73AB" w:rsidP="00340DE0">
          <w:pPr>
            <w:pStyle w:val="Header"/>
          </w:pPr>
        </w:p>
      </w:tc>
      <w:tc>
        <w:tcPr>
          <w:tcW w:w="1134" w:type="dxa"/>
        </w:tcPr>
        <w:p w:rsidR="003A45A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A45A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A45AE" w:rsidRPr="00710A6C" w:rsidP="00EE3C0F">
          <w:pPr>
            <w:pStyle w:val="Header"/>
            <w:rPr>
              <w:b/>
            </w:rPr>
          </w:pPr>
        </w:p>
        <w:p w:rsidR="003A45AE" w:rsidP="00EE3C0F">
          <w:pPr>
            <w:pStyle w:val="Header"/>
          </w:pPr>
        </w:p>
        <w:p w:rsidR="003A45AE" w:rsidP="00EE3C0F">
          <w:pPr>
            <w:pStyle w:val="Header"/>
          </w:pPr>
        </w:p>
        <w:p w:rsidR="003A45AE" w:rsidP="00EE3C0F">
          <w:pPr>
            <w:pStyle w:val="Header"/>
          </w:pPr>
        </w:p>
        <w:sdt>
          <w:sdtPr>
            <w:alias w:val="Dnr"/>
            <w:tag w:val="ccRKShow_Dnr"/>
            <w:id w:val="-829283628"/>
            <w:placeholder>
              <w:docPart w:val="6B6BFD42B8874F64B1522AA227396599"/>
            </w:placeholder>
            <w:dataBinding w:xpath="/ns0:DocumentInfo[1]/ns0:BaseInfo[1]/ns0:Dnr[1]" w:storeItemID="{81D406D3-6193-4CB6-B7C6-F9EC3B511C80}" w:prefixMappings="xmlns:ns0='http://lp/documentinfo/RK' "/>
            <w:text/>
          </w:sdtPr>
          <w:sdtContent>
            <w:p w:rsidR="003A45AE" w:rsidP="00EE3C0F">
              <w:pPr>
                <w:pStyle w:val="Header"/>
              </w:pPr>
              <w:r>
                <w:t>Fi2021/02398</w:t>
              </w:r>
            </w:p>
          </w:sdtContent>
        </w:sdt>
        <w:sdt>
          <w:sdtPr>
            <w:alias w:val="DocNumber"/>
            <w:tag w:val="DocNumber"/>
            <w:id w:val="1726028884"/>
            <w:placeholder>
              <w:docPart w:val="23B80B37844546DC8EA5A7B3820A11CF"/>
            </w:placeholder>
            <w:showingPlcHdr/>
            <w:dataBinding w:xpath="/ns0:DocumentInfo[1]/ns0:BaseInfo[1]/ns0:DocNumber[1]" w:storeItemID="{81D406D3-6193-4CB6-B7C6-F9EC3B511C80}" w:prefixMappings="xmlns:ns0='http://lp/documentinfo/RK' "/>
            <w:text/>
          </w:sdtPr>
          <w:sdtContent>
            <w:p w:rsidR="003A45AE" w:rsidP="00EE3C0F">
              <w:pPr>
                <w:pStyle w:val="Header"/>
              </w:pPr>
              <w:r>
                <w:rPr>
                  <w:rStyle w:val="PlaceholderText"/>
                </w:rPr>
                <w:t xml:space="preserve"> </w:t>
              </w:r>
            </w:p>
          </w:sdtContent>
        </w:sdt>
        <w:p w:rsidR="003A45AE" w:rsidP="00EE3C0F">
          <w:pPr>
            <w:pStyle w:val="Header"/>
          </w:pPr>
        </w:p>
      </w:tc>
      <w:tc>
        <w:tcPr>
          <w:tcW w:w="1134" w:type="dxa"/>
        </w:tcPr>
        <w:p w:rsidR="003A45AE" w:rsidP="0094502D">
          <w:pPr>
            <w:pStyle w:val="Header"/>
          </w:pPr>
        </w:p>
        <w:p w:rsidR="003A45A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2F553B908F14838AA8C4999A8DB369A"/>
          </w:placeholder>
          <w:richText/>
        </w:sdtPr>
        <w:sdtEndPr>
          <w:rPr>
            <w:b w:val="0"/>
          </w:rPr>
        </w:sdtEndPr>
        <w:sdtContent>
          <w:tc>
            <w:tcPr>
              <w:tcW w:w="5534" w:type="dxa"/>
              <w:tcMar>
                <w:right w:w="1134" w:type="dxa"/>
              </w:tcMar>
            </w:tcPr>
            <w:p w:rsidR="003A45AE" w:rsidRPr="003A45AE" w:rsidP="00340DE0">
              <w:pPr>
                <w:pStyle w:val="Header"/>
                <w:rPr>
                  <w:b/>
                </w:rPr>
              </w:pPr>
              <w:r w:rsidRPr="003A45AE">
                <w:rPr>
                  <w:b/>
                </w:rPr>
                <w:t>Finansdepartementet</w:t>
              </w:r>
            </w:p>
            <w:p w:rsidR="003A45AE" w:rsidRPr="00340DE0" w:rsidP="00340DE0">
              <w:pPr>
                <w:pStyle w:val="Header"/>
              </w:pPr>
              <w:r w:rsidRPr="003A45AE">
                <w:t>Finansministern</w:t>
              </w:r>
            </w:p>
          </w:tc>
        </w:sdtContent>
      </w:sdt>
      <w:sdt>
        <w:sdtPr>
          <w:alias w:val="Recipient"/>
          <w:tag w:val="ccRKShow_Recipient"/>
          <w:id w:val="-28344517"/>
          <w:placeholder>
            <w:docPart w:val="071AA36690BD4213BD8DE3FF548D4243"/>
          </w:placeholder>
          <w:dataBinding w:xpath="/ns0:DocumentInfo[1]/ns0:BaseInfo[1]/ns0:Recipient[1]" w:storeItemID="{81D406D3-6193-4CB6-B7C6-F9EC3B511C80}" w:prefixMappings="xmlns:ns0='http://lp/documentinfo/RK' "/>
          <w:text w:multiLine="1"/>
        </w:sdtPr>
        <w:sdtContent>
          <w:tc>
            <w:tcPr>
              <w:tcW w:w="3170" w:type="dxa"/>
            </w:tcPr>
            <w:p w:rsidR="003A45AE" w:rsidP="00547B89">
              <w:pPr>
                <w:pStyle w:val="Header"/>
              </w:pPr>
              <w:r>
                <w:t>Till riksdagen</w:t>
              </w:r>
            </w:p>
          </w:tc>
        </w:sdtContent>
      </w:sdt>
      <w:tc>
        <w:tcPr>
          <w:tcW w:w="1134" w:type="dxa"/>
        </w:tcPr>
        <w:p w:rsidR="003A45A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A45AE"/>
  </w:style>
  <w:style w:type="paragraph" w:styleId="Heading1">
    <w:name w:val="heading 1"/>
    <w:basedOn w:val="BodyText"/>
    <w:next w:val="BodyText"/>
    <w:link w:val="Rubrik1Char"/>
    <w:uiPriority w:val="1"/>
    <w:qFormat/>
    <w:rsid w:val="003A45A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A45A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A45A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A45A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A45AE"/>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A45AE"/>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A45A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A45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A45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A45AE"/>
    <w:pPr>
      <w:tabs>
        <w:tab w:val="left" w:pos="1701"/>
        <w:tab w:val="left" w:pos="3600"/>
        <w:tab w:val="left" w:pos="5387"/>
      </w:tabs>
    </w:pPr>
  </w:style>
  <w:style w:type="character" w:customStyle="1" w:styleId="BrdtextChar">
    <w:name w:val="Brödtext Char"/>
    <w:basedOn w:val="DefaultParagraphFont"/>
    <w:link w:val="BodyText"/>
    <w:rsid w:val="003A45AE"/>
  </w:style>
  <w:style w:type="paragraph" w:styleId="BodyTextIndent">
    <w:name w:val="Body Text Indent"/>
    <w:basedOn w:val="Normal"/>
    <w:link w:val="BrdtextmedindragChar"/>
    <w:qFormat/>
    <w:rsid w:val="003A45AE"/>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A45AE"/>
  </w:style>
  <w:style w:type="character" w:customStyle="1" w:styleId="Rubrik1Char">
    <w:name w:val="Rubrik 1 Char"/>
    <w:basedOn w:val="DefaultParagraphFont"/>
    <w:link w:val="Heading1"/>
    <w:uiPriority w:val="1"/>
    <w:rsid w:val="003A45AE"/>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A45AE"/>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A45AE"/>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A45AE"/>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A45AE"/>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A45AE"/>
    <w:pPr>
      <w:numPr>
        <w:numId w:val="0"/>
      </w:numPr>
    </w:pPr>
  </w:style>
  <w:style w:type="paragraph" w:customStyle="1" w:styleId="Rubrik2utannumrering">
    <w:name w:val="Rubrik 2 utan numrering"/>
    <w:basedOn w:val="Heading2"/>
    <w:next w:val="BodyText"/>
    <w:uiPriority w:val="1"/>
    <w:qFormat/>
    <w:rsid w:val="003A45AE"/>
    <w:pPr>
      <w:numPr>
        <w:ilvl w:val="0"/>
        <w:numId w:val="0"/>
      </w:numPr>
    </w:pPr>
  </w:style>
  <w:style w:type="paragraph" w:customStyle="1" w:styleId="Rubrik3utannumrering">
    <w:name w:val="Rubrik 3 utan numrering"/>
    <w:basedOn w:val="Heading3"/>
    <w:next w:val="BodyText"/>
    <w:uiPriority w:val="1"/>
    <w:qFormat/>
    <w:rsid w:val="003A45AE"/>
    <w:pPr>
      <w:numPr>
        <w:ilvl w:val="0"/>
        <w:numId w:val="0"/>
      </w:numPr>
    </w:pPr>
  </w:style>
  <w:style w:type="character" w:customStyle="1" w:styleId="Rubrik4Char">
    <w:name w:val="Rubrik 4 Char"/>
    <w:basedOn w:val="DefaultParagraphFont"/>
    <w:link w:val="Heading4"/>
    <w:uiPriority w:val="1"/>
    <w:rsid w:val="003A45AE"/>
    <w:rPr>
      <w:rFonts w:asciiTheme="majorHAnsi" w:eastAsiaTheme="majorEastAsia" w:hAnsiTheme="majorHAnsi" w:cstheme="majorBidi"/>
      <w:b/>
      <w:iCs/>
      <w:sz w:val="20"/>
    </w:rPr>
  </w:style>
  <w:style w:type="paragraph" w:customStyle="1" w:styleId="Brdtextutanavstnd">
    <w:name w:val="Brödtext utan avstånd"/>
    <w:basedOn w:val="Normal"/>
    <w:qFormat/>
    <w:rsid w:val="003A45AE"/>
    <w:pPr>
      <w:tabs>
        <w:tab w:val="left" w:pos="1701"/>
        <w:tab w:val="left" w:pos="3600"/>
        <w:tab w:val="left" w:pos="5387"/>
      </w:tabs>
      <w:spacing w:after="0"/>
    </w:pPr>
  </w:style>
  <w:style w:type="paragraph" w:customStyle="1" w:styleId="Bildtext">
    <w:name w:val="Bildtext"/>
    <w:basedOn w:val="BodyText"/>
    <w:next w:val="BodyText"/>
    <w:uiPriority w:val="2"/>
    <w:qFormat/>
    <w:rsid w:val="003A45AE"/>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A45AE"/>
    <w:pPr>
      <w:numPr>
        <w:ilvl w:val="0"/>
        <w:numId w:val="0"/>
      </w:numPr>
    </w:pPr>
  </w:style>
  <w:style w:type="paragraph" w:customStyle="1" w:styleId="Rubrik5utannumrering">
    <w:name w:val="Rubrik 5 utan numrering"/>
    <w:basedOn w:val="Heading5"/>
    <w:next w:val="BodyText"/>
    <w:uiPriority w:val="1"/>
    <w:qFormat/>
    <w:rsid w:val="003A45AE"/>
  </w:style>
  <w:style w:type="paragraph" w:styleId="Caption">
    <w:name w:val="caption"/>
    <w:basedOn w:val="Bildtext"/>
    <w:next w:val="Normal"/>
    <w:uiPriority w:val="35"/>
    <w:semiHidden/>
    <w:qFormat/>
    <w:rsid w:val="003A45AE"/>
    <w:rPr>
      <w:iCs/>
      <w:szCs w:val="18"/>
    </w:rPr>
  </w:style>
  <w:style w:type="character" w:customStyle="1" w:styleId="Rubrik5Char">
    <w:name w:val="Rubrik 5 Char"/>
    <w:basedOn w:val="DefaultParagraphFont"/>
    <w:link w:val="Heading5"/>
    <w:uiPriority w:val="1"/>
    <w:rsid w:val="003A45AE"/>
    <w:rPr>
      <w:rFonts w:asciiTheme="majorHAnsi" w:eastAsiaTheme="majorEastAsia" w:hAnsiTheme="majorHAnsi" w:cstheme="majorBidi"/>
      <w:sz w:val="20"/>
    </w:rPr>
  </w:style>
  <w:style w:type="numbering" w:customStyle="1" w:styleId="RKNumreraderubriker">
    <w:name w:val="RK Numrerade rubriker"/>
    <w:uiPriority w:val="99"/>
    <w:rsid w:val="003A45AE"/>
    <w:pPr>
      <w:numPr>
        <w:numId w:val="1"/>
      </w:numPr>
    </w:pPr>
  </w:style>
  <w:style w:type="paragraph" w:customStyle="1" w:styleId="Klla">
    <w:name w:val="Källa"/>
    <w:basedOn w:val="Bildtext"/>
    <w:next w:val="BodyText"/>
    <w:uiPriority w:val="2"/>
    <w:qFormat/>
    <w:rsid w:val="003A45AE"/>
  </w:style>
  <w:style w:type="paragraph" w:styleId="Header">
    <w:name w:val="header"/>
    <w:basedOn w:val="Normal"/>
    <w:link w:val="SidhuvudChar"/>
    <w:uiPriority w:val="99"/>
    <w:rsid w:val="003A45AE"/>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A45AE"/>
    <w:rPr>
      <w:rFonts w:asciiTheme="majorHAnsi" w:hAnsiTheme="majorHAnsi"/>
      <w:sz w:val="19"/>
    </w:rPr>
  </w:style>
  <w:style w:type="paragraph" w:styleId="Footer">
    <w:name w:val="footer"/>
    <w:basedOn w:val="Normal"/>
    <w:link w:val="SidfotChar"/>
    <w:uiPriority w:val="99"/>
    <w:semiHidden/>
    <w:rsid w:val="003A45AE"/>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A45AE"/>
    <w:rPr>
      <w:rFonts w:asciiTheme="majorHAnsi" w:hAnsiTheme="majorHAnsi"/>
      <w:sz w:val="16"/>
    </w:rPr>
  </w:style>
  <w:style w:type="paragraph" w:styleId="TOC2">
    <w:name w:val="toc 2"/>
    <w:basedOn w:val="Normal"/>
    <w:next w:val="BodyText"/>
    <w:uiPriority w:val="28"/>
    <w:semiHidden/>
    <w:rsid w:val="003A45AE"/>
    <w:pPr>
      <w:tabs>
        <w:tab w:val="right" w:leader="dot" w:pos="7371"/>
      </w:tabs>
      <w:spacing w:after="0" w:line="240" w:lineRule="auto"/>
    </w:pPr>
  </w:style>
  <w:style w:type="character" w:styleId="PageNumber">
    <w:name w:val="page number"/>
    <w:basedOn w:val="SidfotChar"/>
    <w:uiPriority w:val="99"/>
    <w:semiHidden/>
    <w:rsid w:val="003A45AE"/>
    <w:rPr>
      <w:rFonts w:asciiTheme="majorHAnsi" w:hAnsiTheme="majorHAnsi"/>
      <w:sz w:val="17"/>
    </w:rPr>
  </w:style>
  <w:style w:type="paragraph" w:styleId="TOC1">
    <w:name w:val="toc 1"/>
    <w:basedOn w:val="Normal"/>
    <w:next w:val="BodyText"/>
    <w:uiPriority w:val="28"/>
    <w:semiHidden/>
    <w:rsid w:val="003A45AE"/>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A45AE"/>
    <w:pPr>
      <w:tabs>
        <w:tab w:val="right" w:leader="dot" w:pos="7371"/>
      </w:tabs>
      <w:spacing w:after="0" w:line="240" w:lineRule="auto"/>
      <w:ind w:left="284"/>
    </w:pPr>
  </w:style>
  <w:style w:type="character" w:styleId="Hyperlink">
    <w:name w:val="Hyperlink"/>
    <w:basedOn w:val="DefaultParagraphFont"/>
    <w:uiPriority w:val="99"/>
    <w:rsid w:val="003A45AE"/>
    <w:rPr>
      <w:noProof w:val="0"/>
      <w:color w:val="0563C1" w:themeColor="hyperlink"/>
      <w:u w:val="single"/>
    </w:rPr>
  </w:style>
  <w:style w:type="paragraph" w:styleId="TOCHeading">
    <w:name w:val="TOC Heading"/>
    <w:basedOn w:val="Rubrik1utannumrering"/>
    <w:next w:val="Normal"/>
    <w:uiPriority w:val="39"/>
    <w:semiHidden/>
    <w:qFormat/>
    <w:rsid w:val="003A45AE"/>
    <w:pPr>
      <w:outlineLvl w:val="9"/>
    </w:pPr>
  </w:style>
  <w:style w:type="table" w:styleId="TableGrid">
    <w:name w:val="Table Grid"/>
    <w:aliases w:val="Ärendeförteckning"/>
    <w:basedOn w:val="TableNormal"/>
    <w:uiPriority w:val="39"/>
    <w:rsid w:val="003A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A45AE"/>
    <w:pPr>
      <w:spacing w:after="0"/>
    </w:pPr>
    <w:rPr>
      <w:szCs w:val="20"/>
    </w:rPr>
  </w:style>
  <w:style w:type="character" w:customStyle="1" w:styleId="FotnotstextChar">
    <w:name w:val="Fotnotstext Char"/>
    <w:basedOn w:val="DefaultParagraphFont"/>
    <w:link w:val="FootnoteText"/>
    <w:uiPriority w:val="99"/>
    <w:semiHidden/>
    <w:rsid w:val="003A45AE"/>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A45AE"/>
    <w:rPr>
      <w:noProof w:val="0"/>
      <w:vertAlign w:val="superscript"/>
    </w:rPr>
  </w:style>
  <w:style w:type="paragraph" w:styleId="ListNumber">
    <w:name w:val="List Number"/>
    <w:basedOn w:val="Normal"/>
    <w:uiPriority w:val="6"/>
    <w:rsid w:val="003A45AE"/>
    <w:pPr>
      <w:numPr>
        <w:numId w:val="36"/>
      </w:numPr>
      <w:spacing w:after="100"/>
    </w:pPr>
  </w:style>
  <w:style w:type="paragraph" w:styleId="ListNumber2">
    <w:name w:val="List Number 2"/>
    <w:basedOn w:val="Normal"/>
    <w:uiPriority w:val="6"/>
    <w:rsid w:val="003A45AE"/>
    <w:pPr>
      <w:numPr>
        <w:ilvl w:val="1"/>
        <w:numId w:val="36"/>
      </w:numPr>
      <w:spacing w:after="100"/>
      <w:contextualSpacing/>
    </w:pPr>
  </w:style>
  <w:style w:type="paragraph" w:styleId="ListBullet">
    <w:name w:val="List Bullet"/>
    <w:basedOn w:val="Normal"/>
    <w:uiPriority w:val="6"/>
    <w:rsid w:val="003A45AE"/>
    <w:pPr>
      <w:numPr>
        <w:numId w:val="28"/>
      </w:numPr>
      <w:spacing w:after="100"/>
      <w:contextualSpacing/>
    </w:pPr>
  </w:style>
  <w:style w:type="paragraph" w:styleId="ListBullet2">
    <w:name w:val="List Bullet 2"/>
    <w:basedOn w:val="Normal"/>
    <w:uiPriority w:val="6"/>
    <w:rsid w:val="003A45AE"/>
    <w:pPr>
      <w:numPr>
        <w:ilvl w:val="1"/>
        <w:numId w:val="28"/>
      </w:numPr>
      <w:spacing w:after="100"/>
      <w:ind w:left="850" w:hanging="425"/>
      <w:contextualSpacing/>
    </w:pPr>
  </w:style>
  <w:style w:type="numbering" w:customStyle="1" w:styleId="RKNumreradlista">
    <w:name w:val="RK Numrerad lista"/>
    <w:uiPriority w:val="99"/>
    <w:rsid w:val="003A45AE"/>
    <w:pPr>
      <w:numPr>
        <w:numId w:val="7"/>
      </w:numPr>
    </w:pPr>
  </w:style>
  <w:style w:type="paragraph" w:customStyle="1" w:styleId="Strecklista">
    <w:name w:val="Strecklista"/>
    <w:basedOn w:val="ListBullet"/>
    <w:uiPriority w:val="6"/>
    <w:qFormat/>
    <w:rsid w:val="003A45AE"/>
    <w:pPr>
      <w:numPr>
        <w:numId w:val="34"/>
      </w:numPr>
    </w:pPr>
  </w:style>
  <w:style w:type="numbering" w:customStyle="1" w:styleId="RKPunktlista">
    <w:name w:val="RK Punktlista"/>
    <w:uiPriority w:val="99"/>
    <w:rsid w:val="003A45AE"/>
    <w:pPr>
      <w:numPr>
        <w:numId w:val="14"/>
      </w:numPr>
    </w:pPr>
  </w:style>
  <w:style w:type="paragraph" w:customStyle="1" w:styleId="Strecklista2">
    <w:name w:val="Strecklista 2"/>
    <w:basedOn w:val="Strecklista"/>
    <w:uiPriority w:val="6"/>
    <w:semiHidden/>
    <w:qFormat/>
    <w:rsid w:val="003A45AE"/>
    <w:pPr>
      <w:numPr>
        <w:ilvl w:val="1"/>
      </w:numPr>
    </w:pPr>
  </w:style>
  <w:style w:type="numbering" w:customStyle="1" w:styleId="Strecklistan">
    <w:name w:val="Strecklistan"/>
    <w:uiPriority w:val="99"/>
    <w:rsid w:val="003A45AE"/>
    <w:pPr>
      <w:numPr>
        <w:numId w:val="18"/>
      </w:numPr>
    </w:pPr>
  </w:style>
  <w:style w:type="character" w:styleId="PlaceholderText">
    <w:name w:val="Placeholder Text"/>
    <w:basedOn w:val="DefaultParagraphFont"/>
    <w:uiPriority w:val="99"/>
    <w:semiHidden/>
    <w:rsid w:val="003A45AE"/>
    <w:rPr>
      <w:noProof w:val="0"/>
      <w:color w:val="808080"/>
    </w:rPr>
  </w:style>
  <w:style w:type="paragraph" w:styleId="ListNumber3">
    <w:name w:val="List Number 3"/>
    <w:basedOn w:val="Normal"/>
    <w:uiPriority w:val="6"/>
    <w:rsid w:val="003A45AE"/>
    <w:pPr>
      <w:numPr>
        <w:ilvl w:val="2"/>
        <w:numId w:val="36"/>
      </w:numPr>
      <w:spacing w:after="100"/>
      <w:contextualSpacing/>
    </w:pPr>
  </w:style>
  <w:style w:type="paragraph" w:customStyle="1" w:styleId="Strecklista3">
    <w:name w:val="Strecklista 3"/>
    <w:basedOn w:val="BodyText"/>
    <w:uiPriority w:val="6"/>
    <w:semiHidden/>
    <w:qFormat/>
    <w:rsid w:val="003A45AE"/>
    <w:pPr>
      <w:numPr>
        <w:ilvl w:val="2"/>
        <w:numId w:val="34"/>
      </w:numPr>
      <w:spacing w:after="100"/>
    </w:pPr>
  </w:style>
  <w:style w:type="paragraph" w:styleId="ListBullet3">
    <w:name w:val="List Bullet 3"/>
    <w:basedOn w:val="Normal"/>
    <w:uiPriority w:val="6"/>
    <w:rsid w:val="003A45AE"/>
    <w:pPr>
      <w:numPr>
        <w:ilvl w:val="2"/>
        <w:numId w:val="28"/>
      </w:numPr>
      <w:spacing w:after="100"/>
      <w:contextualSpacing/>
    </w:pPr>
  </w:style>
  <w:style w:type="paragraph" w:customStyle="1" w:styleId="Brdtextmedram">
    <w:name w:val="Brödtext med ram"/>
    <w:basedOn w:val="BodyText"/>
    <w:qFormat/>
    <w:rsid w:val="003A45A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A45AE"/>
    <w:rPr>
      <w:rFonts w:ascii="Calibri" w:hAnsi="Calibri" w:cs="Calibri"/>
      <w:sz w:val="16"/>
    </w:rPr>
  </w:style>
  <w:style w:type="character" w:customStyle="1" w:styleId="DocNrChar">
    <w:name w:val="DocNr Char"/>
    <w:basedOn w:val="DefaultParagraphFont"/>
    <w:link w:val="DocNr"/>
    <w:semiHidden/>
    <w:rsid w:val="003A45AE"/>
    <w:rPr>
      <w:rFonts w:ascii="Calibri" w:hAnsi="Calibri" w:cs="Calibri"/>
      <w:sz w:val="16"/>
    </w:rPr>
  </w:style>
  <w:style w:type="paragraph" w:customStyle="1" w:styleId="RKnormal">
    <w:name w:val="RKnormal"/>
    <w:basedOn w:val="Normal"/>
    <w:semiHidden/>
    <w:rsid w:val="003A45A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A45A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A45AE"/>
    <w:pPr>
      <w:spacing w:after="0" w:line="240" w:lineRule="auto"/>
    </w:pPr>
  </w:style>
  <w:style w:type="character" w:customStyle="1" w:styleId="AnteckningsrubrikChar">
    <w:name w:val="Anteckningsrubrik Char"/>
    <w:basedOn w:val="DefaultParagraphFont"/>
    <w:link w:val="NoteHeading"/>
    <w:uiPriority w:val="99"/>
    <w:semiHidden/>
    <w:rsid w:val="003A45AE"/>
  </w:style>
  <w:style w:type="character" w:styleId="FollowedHyperlink">
    <w:name w:val="FollowedHyperlink"/>
    <w:basedOn w:val="DefaultParagraphFont"/>
    <w:uiPriority w:val="99"/>
    <w:semiHidden/>
    <w:unhideWhenUsed/>
    <w:rsid w:val="003A45AE"/>
    <w:rPr>
      <w:noProof w:val="0"/>
      <w:color w:val="954F72" w:themeColor="followedHyperlink"/>
      <w:u w:val="single"/>
    </w:rPr>
  </w:style>
  <w:style w:type="paragraph" w:styleId="Closing">
    <w:name w:val="Closing"/>
    <w:basedOn w:val="Normal"/>
    <w:link w:val="AvslutandetextChar"/>
    <w:uiPriority w:val="99"/>
    <w:semiHidden/>
    <w:unhideWhenUsed/>
    <w:rsid w:val="003A45AE"/>
    <w:pPr>
      <w:spacing w:after="0" w:line="240" w:lineRule="auto"/>
      <w:ind w:left="4252"/>
    </w:pPr>
  </w:style>
  <w:style w:type="character" w:customStyle="1" w:styleId="AvslutandetextChar">
    <w:name w:val="Avslutande text Char"/>
    <w:basedOn w:val="DefaultParagraphFont"/>
    <w:link w:val="Closing"/>
    <w:uiPriority w:val="99"/>
    <w:semiHidden/>
    <w:rsid w:val="003A45AE"/>
  </w:style>
  <w:style w:type="paragraph" w:styleId="EnvelopeReturn">
    <w:name w:val="envelope return"/>
    <w:basedOn w:val="Normal"/>
    <w:uiPriority w:val="99"/>
    <w:semiHidden/>
    <w:unhideWhenUsed/>
    <w:rsid w:val="003A45AE"/>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A45AE"/>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A45AE"/>
    <w:rPr>
      <w:rFonts w:ascii="Segoe UI" w:hAnsi="Segoe UI" w:cs="Segoe UI"/>
      <w:sz w:val="18"/>
      <w:szCs w:val="18"/>
    </w:rPr>
  </w:style>
  <w:style w:type="character" w:styleId="Emphasis">
    <w:name w:val="Emphasis"/>
    <w:basedOn w:val="DefaultParagraphFont"/>
    <w:uiPriority w:val="20"/>
    <w:semiHidden/>
    <w:qFormat/>
    <w:rsid w:val="003A45AE"/>
    <w:rPr>
      <w:i/>
      <w:iCs/>
      <w:noProof w:val="0"/>
    </w:rPr>
  </w:style>
  <w:style w:type="character" w:styleId="BookTitle">
    <w:name w:val="Book Title"/>
    <w:basedOn w:val="DefaultParagraphFont"/>
    <w:uiPriority w:val="33"/>
    <w:semiHidden/>
    <w:qFormat/>
    <w:rsid w:val="003A45AE"/>
    <w:rPr>
      <w:b/>
      <w:bCs/>
      <w:i/>
      <w:iCs/>
      <w:noProof w:val="0"/>
      <w:spacing w:val="5"/>
    </w:rPr>
  </w:style>
  <w:style w:type="paragraph" w:styleId="BodyText2">
    <w:name w:val="Body Text 2"/>
    <w:basedOn w:val="Normal"/>
    <w:link w:val="Brdtext2Char"/>
    <w:uiPriority w:val="99"/>
    <w:semiHidden/>
    <w:unhideWhenUsed/>
    <w:rsid w:val="003A45AE"/>
    <w:pPr>
      <w:spacing w:after="120" w:line="480" w:lineRule="auto"/>
    </w:pPr>
  </w:style>
  <w:style w:type="character" w:customStyle="1" w:styleId="Brdtext2Char">
    <w:name w:val="Brödtext 2 Char"/>
    <w:basedOn w:val="DefaultParagraphFont"/>
    <w:link w:val="BodyText2"/>
    <w:uiPriority w:val="99"/>
    <w:semiHidden/>
    <w:rsid w:val="003A45AE"/>
  </w:style>
  <w:style w:type="paragraph" w:styleId="BodyText3">
    <w:name w:val="Body Text 3"/>
    <w:basedOn w:val="Normal"/>
    <w:link w:val="Brdtext3Char"/>
    <w:uiPriority w:val="99"/>
    <w:semiHidden/>
    <w:unhideWhenUsed/>
    <w:rsid w:val="003A45AE"/>
    <w:pPr>
      <w:spacing w:after="120"/>
    </w:pPr>
    <w:rPr>
      <w:sz w:val="16"/>
      <w:szCs w:val="16"/>
    </w:rPr>
  </w:style>
  <w:style w:type="character" w:customStyle="1" w:styleId="Brdtext3Char">
    <w:name w:val="Brödtext 3 Char"/>
    <w:basedOn w:val="DefaultParagraphFont"/>
    <w:link w:val="BodyText3"/>
    <w:uiPriority w:val="99"/>
    <w:semiHidden/>
    <w:rsid w:val="003A45AE"/>
    <w:rPr>
      <w:sz w:val="16"/>
      <w:szCs w:val="16"/>
    </w:rPr>
  </w:style>
  <w:style w:type="paragraph" w:styleId="BodyTextFirstIndent">
    <w:name w:val="Body Text First Indent"/>
    <w:basedOn w:val="BodyText"/>
    <w:link w:val="BrdtextmedfrstaindragChar"/>
    <w:uiPriority w:val="99"/>
    <w:semiHidden/>
    <w:unhideWhenUsed/>
    <w:rsid w:val="003A45AE"/>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A45AE"/>
  </w:style>
  <w:style w:type="paragraph" w:styleId="BodyTextFirstIndent2">
    <w:name w:val="Body Text First Indent 2"/>
    <w:basedOn w:val="BodyTextIndent"/>
    <w:link w:val="Brdtextmedfrstaindrag2Char"/>
    <w:uiPriority w:val="99"/>
    <w:semiHidden/>
    <w:unhideWhenUsed/>
    <w:rsid w:val="003A45A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A45AE"/>
  </w:style>
  <w:style w:type="paragraph" w:styleId="BodyTextIndent2">
    <w:name w:val="Body Text Indent 2"/>
    <w:basedOn w:val="Normal"/>
    <w:link w:val="Brdtextmedindrag2Char"/>
    <w:uiPriority w:val="99"/>
    <w:semiHidden/>
    <w:unhideWhenUsed/>
    <w:rsid w:val="003A45AE"/>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A45AE"/>
  </w:style>
  <w:style w:type="paragraph" w:styleId="BodyTextIndent3">
    <w:name w:val="Body Text Indent 3"/>
    <w:basedOn w:val="Normal"/>
    <w:link w:val="Brdtextmedindrag3Char"/>
    <w:uiPriority w:val="99"/>
    <w:semiHidden/>
    <w:unhideWhenUsed/>
    <w:rsid w:val="003A45AE"/>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A45AE"/>
    <w:rPr>
      <w:sz w:val="16"/>
      <w:szCs w:val="16"/>
    </w:rPr>
  </w:style>
  <w:style w:type="paragraph" w:styleId="Quote">
    <w:name w:val="Quote"/>
    <w:basedOn w:val="Normal"/>
    <w:next w:val="Normal"/>
    <w:link w:val="CitatChar"/>
    <w:uiPriority w:val="29"/>
    <w:semiHidden/>
    <w:qFormat/>
    <w:rsid w:val="003A45AE"/>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A45AE"/>
    <w:rPr>
      <w:i/>
      <w:iCs/>
      <w:color w:val="404040" w:themeColor="text1" w:themeTint="BF"/>
    </w:rPr>
  </w:style>
  <w:style w:type="paragraph" w:styleId="TableofAuthorities">
    <w:name w:val="table of authorities"/>
    <w:basedOn w:val="Normal"/>
    <w:next w:val="Normal"/>
    <w:uiPriority w:val="99"/>
    <w:semiHidden/>
    <w:unhideWhenUsed/>
    <w:rsid w:val="003A45AE"/>
    <w:pPr>
      <w:spacing w:after="0"/>
      <w:ind w:left="250" w:hanging="250"/>
    </w:pPr>
  </w:style>
  <w:style w:type="paragraph" w:styleId="TOAHeading">
    <w:name w:val="toa heading"/>
    <w:basedOn w:val="Normal"/>
    <w:next w:val="Normal"/>
    <w:uiPriority w:val="99"/>
    <w:semiHidden/>
    <w:unhideWhenUsed/>
    <w:rsid w:val="003A45AE"/>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A45AE"/>
  </w:style>
  <w:style w:type="character" w:customStyle="1" w:styleId="DatumChar">
    <w:name w:val="Datum Char"/>
    <w:basedOn w:val="DefaultParagraphFont"/>
    <w:link w:val="Date"/>
    <w:uiPriority w:val="99"/>
    <w:semiHidden/>
    <w:rsid w:val="003A45AE"/>
  </w:style>
  <w:style w:type="character" w:styleId="SubtleEmphasis">
    <w:name w:val="Subtle Emphasis"/>
    <w:basedOn w:val="DefaultParagraphFont"/>
    <w:uiPriority w:val="19"/>
    <w:semiHidden/>
    <w:qFormat/>
    <w:rsid w:val="003A45AE"/>
    <w:rPr>
      <w:i/>
      <w:iCs/>
      <w:noProof w:val="0"/>
      <w:color w:val="404040" w:themeColor="text1" w:themeTint="BF"/>
    </w:rPr>
  </w:style>
  <w:style w:type="character" w:styleId="SubtleReference">
    <w:name w:val="Subtle Reference"/>
    <w:basedOn w:val="DefaultParagraphFont"/>
    <w:uiPriority w:val="31"/>
    <w:semiHidden/>
    <w:qFormat/>
    <w:rsid w:val="003A45AE"/>
    <w:rPr>
      <w:smallCaps/>
      <w:noProof w:val="0"/>
      <w:color w:val="5A5A5A" w:themeColor="text1" w:themeTint="A5"/>
    </w:rPr>
  </w:style>
  <w:style w:type="table" w:styleId="TableSubtle1">
    <w:name w:val="Table Subtle 1"/>
    <w:basedOn w:val="TableNormal"/>
    <w:uiPriority w:val="99"/>
    <w:semiHidden/>
    <w:unhideWhenUsed/>
    <w:rsid w:val="003A45AE"/>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A45A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A45AE"/>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A45AE"/>
    <w:rPr>
      <w:rFonts w:ascii="Segoe UI" w:hAnsi="Segoe UI" w:cs="Segoe UI"/>
      <w:sz w:val="16"/>
      <w:szCs w:val="16"/>
    </w:rPr>
  </w:style>
  <w:style w:type="table" w:styleId="TableElegant">
    <w:name w:val="Table Elegant"/>
    <w:basedOn w:val="TableNormal"/>
    <w:uiPriority w:val="99"/>
    <w:semiHidden/>
    <w:unhideWhenUsed/>
    <w:rsid w:val="003A45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A45A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45AE"/>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A45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A45AE"/>
    <w:pPr>
      <w:spacing w:after="0" w:line="240" w:lineRule="auto"/>
    </w:pPr>
  </w:style>
  <w:style w:type="character" w:customStyle="1" w:styleId="E-postsignaturChar">
    <w:name w:val="E-postsignatur Char"/>
    <w:basedOn w:val="DefaultParagraphFont"/>
    <w:link w:val="E-mailSignature"/>
    <w:uiPriority w:val="99"/>
    <w:semiHidden/>
    <w:rsid w:val="003A45AE"/>
  </w:style>
  <w:style w:type="paragraph" w:styleId="TableofFigures">
    <w:name w:val="table of figures"/>
    <w:basedOn w:val="Normal"/>
    <w:next w:val="Normal"/>
    <w:uiPriority w:val="99"/>
    <w:semiHidden/>
    <w:unhideWhenUsed/>
    <w:rsid w:val="003A45AE"/>
    <w:pPr>
      <w:spacing w:after="0"/>
    </w:pPr>
  </w:style>
  <w:style w:type="table" w:styleId="ColorfulList">
    <w:name w:val="Colorful List"/>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A45A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45A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A45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A45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A45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A45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A45AE"/>
    <w:rPr>
      <w:noProof w:val="0"/>
      <w:color w:val="2B579A"/>
      <w:shd w:val="clear" w:color="auto" w:fill="E6E6E6"/>
    </w:rPr>
  </w:style>
  <w:style w:type="paragraph" w:styleId="HTMLAddress">
    <w:name w:val="HTML Address"/>
    <w:basedOn w:val="Normal"/>
    <w:link w:val="HTML-adressChar"/>
    <w:uiPriority w:val="99"/>
    <w:semiHidden/>
    <w:unhideWhenUsed/>
    <w:rsid w:val="003A45AE"/>
    <w:pPr>
      <w:spacing w:after="0" w:line="240" w:lineRule="auto"/>
    </w:pPr>
    <w:rPr>
      <w:i/>
      <w:iCs/>
    </w:rPr>
  </w:style>
  <w:style w:type="character" w:customStyle="1" w:styleId="HTML-adressChar">
    <w:name w:val="HTML - adress Char"/>
    <w:basedOn w:val="DefaultParagraphFont"/>
    <w:link w:val="HTMLAddress"/>
    <w:uiPriority w:val="99"/>
    <w:semiHidden/>
    <w:rsid w:val="003A45AE"/>
    <w:rPr>
      <w:i/>
      <w:iCs/>
    </w:rPr>
  </w:style>
  <w:style w:type="character" w:styleId="HTMLAcronym">
    <w:name w:val="HTML Acronym"/>
    <w:basedOn w:val="DefaultParagraphFont"/>
    <w:uiPriority w:val="99"/>
    <w:semiHidden/>
    <w:unhideWhenUsed/>
    <w:rsid w:val="003A45AE"/>
    <w:rPr>
      <w:noProof w:val="0"/>
    </w:rPr>
  </w:style>
  <w:style w:type="character" w:styleId="HTMLCite">
    <w:name w:val="HTML Cite"/>
    <w:basedOn w:val="DefaultParagraphFont"/>
    <w:uiPriority w:val="99"/>
    <w:semiHidden/>
    <w:unhideWhenUsed/>
    <w:rsid w:val="003A45AE"/>
    <w:rPr>
      <w:i/>
      <w:iCs/>
      <w:noProof w:val="0"/>
    </w:rPr>
  </w:style>
  <w:style w:type="character" w:styleId="HTMLDefinition">
    <w:name w:val="HTML Definition"/>
    <w:basedOn w:val="DefaultParagraphFont"/>
    <w:uiPriority w:val="99"/>
    <w:semiHidden/>
    <w:unhideWhenUsed/>
    <w:rsid w:val="003A45AE"/>
    <w:rPr>
      <w:i/>
      <w:iCs/>
      <w:noProof w:val="0"/>
    </w:rPr>
  </w:style>
  <w:style w:type="character" w:styleId="HTMLSample">
    <w:name w:val="HTML Sample"/>
    <w:basedOn w:val="DefaultParagraphFont"/>
    <w:uiPriority w:val="99"/>
    <w:semiHidden/>
    <w:unhideWhenUsed/>
    <w:rsid w:val="003A45AE"/>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A45AE"/>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A45AE"/>
    <w:rPr>
      <w:rFonts w:ascii="Consolas" w:hAnsi="Consolas"/>
      <w:sz w:val="20"/>
      <w:szCs w:val="20"/>
    </w:rPr>
  </w:style>
  <w:style w:type="character" w:styleId="HTMLCode">
    <w:name w:val="HTML Code"/>
    <w:basedOn w:val="DefaultParagraphFont"/>
    <w:uiPriority w:val="99"/>
    <w:semiHidden/>
    <w:unhideWhenUsed/>
    <w:rsid w:val="003A45AE"/>
    <w:rPr>
      <w:rFonts w:ascii="Consolas" w:hAnsi="Consolas"/>
      <w:noProof w:val="0"/>
      <w:sz w:val="20"/>
      <w:szCs w:val="20"/>
    </w:rPr>
  </w:style>
  <w:style w:type="character" w:styleId="HTMLTypewriter">
    <w:name w:val="HTML Typewriter"/>
    <w:basedOn w:val="DefaultParagraphFont"/>
    <w:uiPriority w:val="99"/>
    <w:semiHidden/>
    <w:unhideWhenUsed/>
    <w:rsid w:val="003A45AE"/>
    <w:rPr>
      <w:rFonts w:ascii="Consolas" w:hAnsi="Consolas"/>
      <w:noProof w:val="0"/>
      <w:sz w:val="20"/>
      <w:szCs w:val="20"/>
    </w:rPr>
  </w:style>
  <w:style w:type="character" w:styleId="HTMLKeyboard">
    <w:name w:val="HTML Keyboard"/>
    <w:basedOn w:val="DefaultParagraphFont"/>
    <w:uiPriority w:val="99"/>
    <w:semiHidden/>
    <w:unhideWhenUsed/>
    <w:rsid w:val="003A45AE"/>
    <w:rPr>
      <w:rFonts w:ascii="Consolas" w:hAnsi="Consolas"/>
      <w:noProof w:val="0"/>
      <w:sz w:val="20"/>
      <w:szCs w:val="20"/>
    </w:rPr>
  </w:style>
  <w:style w:type="character" w:styleId="HTMLVariable">
    <w:name w:val="HTML Variable"/>
    <w:basedOn w:val="DefaultParagraphFont"/>
    <w:uiPriority w:val="99"/>
    <w:semiHidden/>
    <w:unhideWhenUsed/>
    <w:rsid w:val="003A45AE"/>
    <w:rPr>
      <w:i/>
      <w:iCs/>
      <w:noProof w:val="0"/>
    </w:rPr>
  </w:style>
  <w:style w:type="paragraph" w:styleId="Index1">
    <w:name w:val="index 1"/>
    <w:basedOn w:val="Normal"/>
    <w:next w:val="Normal"/>
    <w:autoRedefine/>
    <w:uiPriority w:val="99"/>
    <w:semiHidden/>
    <w:unhideWhenUsed/>
    <w:rsid w:val="003A45AE"/>
    <w:pPr>
      <w:spacing w:after="0" w:line="240" w:lineRule="auto"/>
      <w:ind w:left="250" w:hanging="250"/>
    </w:pPr>
  </w:style>
  <w:style w:type="paragraph" w:styleId="Index2">
    <w:name w:val="index 2"/>
    <w:basedOn w:val="Normal"/>
    <w:next w:val="Normal"/>
    <w:autoRedefine/>
    <w:uiPriority w:val="99"/>
    <w:semiHidden/>
    <w:unhideWhenUsed/>
    <w:rsid w:val="003A45AE"/>
    <w:pPr>
      <w:spacing w:after="0" w:line="240" w:lineRule="auto"/>
      <w:ind w:left="500" w:hanging="250"/>
    </w:pPr>
  </w:style>
  <w:style w:type="paragraph" w:styleId="Index3">
    <w:name w:val="index 3"/>
    <w:basedOn w:val="Normal"/>
    <w:next w:val="Normal"/>
    <w:autoRedefine/>
    <w:uiPriority w:val="99"/>
    <w:semiHidden/>
    <w:unhideWhenUsed/>
    <w:rsid w:val="003A45AE"/>
    <w:pPr>
      <w:spacing w:after="0" w:line="240" w:lineRule="auto"/>
      <w:ind w:left="750" w:hanging="250"/>
    </w:pPr>
  </w:style>
  <w:style w:type="paragraph" w:styleId="Index4">
    <w:name w:val="index 4"/>
    <w:basedOn w:val="Normal"/>
    <w:next w:val="Normal"/>
    <w:autoRedefine/>
    <w:uiPriority w:val="99"/>
    <w:semiHidden/>
    <w:unhideWhenUsed/>
    <w:rsid w:val="003A45AE"/>
    <w:pPr>
      <w:spacing w:after="0" w:line="240" w:lineRule="auto"/>
      <w:ind w:left="1000" w:hanging="250"/>
    </w:pPr>
  </w:style>
  <w:style w:type="paragraph" w:styleId="Index5">
    <w:name w:val="index 5"/>
    <w:basedOn w:val="Normal"/>
    <w:next w:val="Normal"/>
    <w:autoRedefine/>
    <w:uiPriority w:val="99"/>
    <w:semiHidden/>
    <w:unhideWhenUsed/>
    <w:rsid w:val="003A45AE"/>
    <w:pPr>
      <w:spacing w:after="0" w:line="240" w:lineRule="auto"/>
      <w:ind w:left="1250" w:hanging="250"/>
    </w:pPr>
  </w:style>
  <w:style w:type="paragraph" w:styleId="Index6">
    <w:name w:val="index 6"/>
    <w:basedOn w:val="Normal"/>
    <w:next w:val="Normal"/>
    <w:autoRedefine/>
    <w:uiPriority w:val="99"/>
    <w:semiHidden/>
    <w:unhideWhenUsed/>
    <w:rsid w:val="003A45AE"/>
    <w:pPr>
      <w:spacing w:after="0" w:line="240" w:lineRule="auto"/>
      <w:ind w:left="1500" w:hanging="250"/>
    </w:pPr>
  </w:style>
  <w:style w:type="paragraph" w:styleId="Index7">
    <w:name w:val="index 7"/>
    <w:basedOn w:val="Normal"/>
    <w:next w:val="Normal"/>
    <w:autoRedefine/>
    <w:uiPriority w:val="99"/>
    <w:semiHidden/>
    <w:unhideWhenUsed/>
    <w:rsid w:val="003A45AE"/>
    <w:pPr>
      <w:spacing w:after="0" w:line="240" w:lineRule="auto"/>
      <w:ind w:left="1750" w:hanging="250"/>
    </w:pPr>
  </w:style>
  <w:style w:type="paragraph" w:styleId="Index8">
    <w:name w:val="index 8"/>
    <w:basedOn w:val="Normal"/>
    <w:next w:val="Normal"/>
    <w:autoRedefine/>
    <w:uiPriority w:val="99"/>
    <w:semiHidden/>
    <w:unhideWhenUsed/>
    <w:rsid w:val="003A45AE"/>
    <w:pPr>
      <w:spacing w:after="0" w:line="240" w:lineRule="auto"/>
      <w:ind w:left="2000" w:hanging="250"/>
    </w:pPr>
  </w:style>
  <w:style w:type="paragraph" w:styleId="Index9">
    <w:name w:val="index 9"/>
    <w:basedOn w:val="Normal"/>
    <w:next w:val="Normal"/>
    <w:autoRedefine/>
    <w:uiPriority w:val="99"/>
    <w:semiHidden/>
    <w:unhideWhenUsed/>
    <w:rsid w:val="003A45AE"/>
    <w:pPr>
      <w:spacing w:after="0" w:line="240" w:lineRule="auto"/>
      <w:ind w:left="2250" w:hanging="250"/>
    </w:pPr>
  </w:style>
  <w:style w:type="paragraph" w:styleId="IndexHeading">
    <w:name w:val="index heading"/>
    <w:basedOn w:val="Normal"/>
    <w:next w:val="Index1"/>
    <w:uiPriority w:val="99"/>
    <w:semiHidden/>
    <w:unhideWhenUsed/>
    <w:rsid w:val="003A45AE"/>
    <w:rPr>
      <w:rFonts w:asciiTheme="majorHAnsi" w:eastAsiaTheme="majorEastAsia" w:hAnsiTheme="majorHAnsi" w:cstheme="majorBidi"/>
      <w:b/>
      <w:bCs/>
    </w:rPr>
  </w:style>
  <w:style w:type="paragraph" w:styleId="BlockText">
    <w:name w:val="Block Text"/>
    <w:basedOn w:val="Normal"/>
    <w:uiPriority w:val="99"/>
    <w:semiHidden/>
    <w:unhideWhenUsed/>
    <w:rsid w:val="003A45A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A45AE"/>
    <w:pPr>
      <w:spacing w:after="0" w:line="240" w:lineRule="auto"/>
    </w:pPr>
  </w:style>
  <w:style w:type="paragraph" w:styleId="Salutation">
    <w:name w:val="Salutation"/>
    <w:basedOn w:val="Normal"/>
    <w:next w:val="Normal"/>
    <w:link w:val="InledningChar"/>
    <w:uiPriority w:val="99"/>
    <w:semiHidden/>
    <w:unhideWhenUsed/>
    <w:rsid w:val="003A45AE"/>
  </w:style>
  <w:style w:type="character" w:customStyle="1" w:styleId="InledningChar">
    <w:name w:val="Inledning Char"/>
    <w:basedOn w:val="DefaultParagraphFont"/>
    <w:link w:val="Salutation"/>
    <w:uiPriority w:val="99"/>
    <w:semiHidden/>
    <w:rsid w:val="003A45AE"/>
  </w:style>
  <w:style w:type="paragraph" w:styleId="TOC4">
    <w:name w:val="toc 4"/>
    <w:basedOn w:val="Normal"/>
    <w:next w:val="Normal"/>
    <w:autoRedefine/>
    <w:uiPriority w:val="39"/>
    <w:semiHidden/>
    <w:unhideWhenUsed/>
    <w:rsid w:val="003A45AE"/>
    <w:pPr>
      <w:spacing w:after="100"/>
      <w:ind w:left="750"/>
    </w:pPr>
  </w:style>
  <w:style w:type="paragraph" w:styleId="TOC5">
    <w:name w:val="toc 5"/>
    <w:basedOn w:val="Normal"/>
    <w:next w:val="Normal"/>
    <w:autoRedefine/>
    <w:uiPriority w:val="39"/>
    <w:semiHidden/>
    <w:unhideWhenUsed/>
    <w:rsid w:val="003A45AE"/>
    <w:pPr>
      <w:spacing w:after="100"/>
      <w:ind w:left="1000"/>
    </w:pPr>
  </w:style>
  <w:style w:type="paragraph" w:styleId="TOC6">
    <w:name w:val="toc 6"/>
    <w:basedOn w:val="Normal"/>
    <w:next w:val="Normal"/>
    <w:autoRedefine/>
    <w:uiPriority w:val="39"/>
    <w:semiHidden/>
    <w:unhideWhenUsed/>
    <w:rsid w:val="003A45AE"/>
    <w:pPr>
      <w:spacing w:after="100"/>
      <w:ind w:left="1250"/>
    </w:pPr>
  </w:style>
  <w:style w:type="paragraph" w:styleId="TOC7">
    <w:name w:val="toc 7"/>
    <w:basedOn w:val="Normal"/>
    <w:next w:val="Normal"/>
    <w:autoRedefine/>
    <w:uiPriority w:val="39"/>
    <w:semiHidden/>
    <w:unhideWhenUsed/>
    <w:rsid w:val="003A45AE"/>
    <w:pPr>
      <w:spacing w:after="100"/>
      <w:ind w:left="1500"/>
    </w:pPr>
  </w:style>
  <w:style w:type="paragraph" w:styleId="TOC8">
    <w:name w:val="toc 8"/>
    <w:basedOn w:val="Normal"/>
    <w:next w:val="Normal"/>
    <w:autoRedefine/>
    <w:uiPriority w:val="39"/>
    <w:semiHidden/>
    <w:unhideWhenUsed/>
    <w:rsid w:val="003A45AE"/>
    <w:pPr>
      <w:spacing w:after="100"/>
      <w:ind w:left="1750"/>
    </w:pPr>
  </w:style>
  <w:style w:type="paragraph" w:styleId="TOC9">
    <w:name w:val="toc 9"/>
    <w:basedOn w:val="Normal"/>
    <w:next w:val="Normal"/>
    <w:autoRedefine/>
    <w:uiPriority w:val="39"/>
    <w:semiHidden/>
    <w:unhideWhenUsed/>
    <w:rsid w:val="003A45AE"/>
    <w:pPr>
      <w:spacing w:after="100"/>
      <w:ind w:left="2000"/>
    </w:pPr>
  </w:style>
  <w:style w:type="paragraph" w:styleId="CommentText">
    <w:name w:val="annotation text"/>
    <w:basedOn w:val="Normal"/>
    <w:link w:val="KommentarerChar"/>
    <w:uiPriority w:val="99"/>
    <w:semiHidden/>
    <w:unhideWhenUsed/>
    <w:rsid w:val="003A45AE"/>
    <w:pPr>
      <w:spacing w:line="240" w:lineRule="auto"/>
    </w:pPr>
    <w:rPr>
      <w:sz w:val="20"/>
      <w:szCs w:val="20"/>
    </w:rPr>
  </w:style>
  <w:style w:type="character" w:customStyle="1" w:styleId="KommentarerChar">
    <w:name w:val="Kommentarer Char"/>
    <w:basedOn w:val="DefaultParagraphFont"/>
    <w:link w:val="CommentText"/>
    <w:uiPriority w:val="99"/>
    <w:semiHidden/>
    <w:rsid w:val="003A45AE"/>
    <w:rPr>
      <w:sz w:val="20"/>
      <w:szCs w:val="20"/>
    </w:rPr>
  </w:style>
  <w:style w:type="character" w:styleId="CommentReference">
    <w:name w:val="annotation reference"/>
    <w:basedOn w:val="DefaultParagraphFont"/>
    <w:uiPriority w:val="99"/>
    <w:semiHidden/>
    <w:unhideWhenUsed/>
    <w:rsid w:val="003A45AE"/>
    <w:rPr>
      <w:noProof w:val="0"/>
      <w:sz w:val="16"/>
      <w:szCs w:val="16"/>
    </w:rPr>
  </w:style>
  <w:style w:type="paragraph" w:styleId="CommentSubject">
    <w:name w:val="annotation subject"/>
    <w:basedOn w:val="CommentText"/>
    <w:next w:val="CommentText"/>
    <w:link w:val="KommentarsmneChar"/>
    <w:uiPriority w:val="99"/>
    <w:semiHidden/>
    <w:unhideWhenUsed/>
    <w:rsid w:val="003A45AE"/>
    <w:rPr>
      <w:b/>
      <w:bCs/>
    </w:rPr>
  </w:style>
  <w:style w:type="character" w:customStyle="1" w:styleId="KommentarsmneChar">
    <w:name w:val="Kommentarsämne Char"/>
    <w:basedOn w:val="KommentarerChar"/>
    <w:link w:val="CommentSubject"/>
    <w:uiPriority w:val="99"/>
    <w:semiHidden/>
    <w:rsid w:val="003A45AE"/>
    <w:rPr>
      <w:b/>
      <w:bCs/>
      <w:sz w:val="20"/>
      <w:szCs w:val="20"/>
    </w:rPr>
  </w:style>
  <w:style w:type="paragraph" w:styleId="List">
    <w:name w:val="List"/>
    <w:basedOn w:val="Normal"/>
    <w:uiPriority w:val="99"/>
    <w:semiHidden/>
    <w:unhideWhenUsed/>
    <w:rsid w:val="003A45AE"/>
    <w:pPr>
      <w:ind w:left="283" w:hanging="283"/>
      <w:contextualSpacing/>
    </w:pPr>
  </w:style>
  <w:style w:type="paragraph" w:styleId="List2">
    <w:name w:val="List 2"/>
    <w:basedOn w:val="Normal"/>
    <w:uiPriority w:val="99"/>
    <w:semiHidden/>
    <w:unhideWhenUsed/>
    <w:rsid w:val="003A45AE"/>
    <w:pPr>
      <w:ind w:left="566" w:hanging="283"/>
      <w:contextualSpacing/>
    </w:pPr>
  </w:style>
  <w:style w:type="paragraph" w:styleId="List3">
    <w:name w:val="List 3"/>
    <w:basedOn w:val="Normal"/>
    <w:uiPriority w:val="99"/>
    <w:semiHidden/>
    <w:unhideWhenUsed/>
    <w:rsid w:val="003A45AE"/>
    <w:pPr>
      <w:ind w:left="849" w:hanging="283"/>
      <w:contextualSpacing/>
    </w:pPr>
  </w:style>
  <w:style w:type="paragraph" w:styleId="List4">
    <w:name w:val="List 4"/>
    <w:basedOn w:val="Normal"/>
    <w:uiPriority w:val="99"/>
    <w:semiHidden/>
    <w:unhideWhenUsed/>
    <w:rsid w:val="003A45AE"/>
    <w:pPr>
      <w:ind w:left="1132" w:hanging="283"/>
      <w:contextualSpacing/>
    </w:pPr>
  </w:style>
  <w:style w:type="paragraph" w:styleId="List5">
    <w:name w:val="List 5"/>
    <w:basedOn w:val="Normal"/>
    <w:uiPriority w:val="99"/>
    <w:semiHidden/>
    <w:unhideWhenUsed/>
    <w:rsid w:val="003A45AE"/>
    <w:pPr>
      <w:ind w:left="1415" w:hanging="283"/>
      <w:contextualSpacing/>
    </w:pPr>
  </w:style>
  <w:style w:type="paragraph" w:styleId="ListContinue">
    <w:name w:val="List Continue"/>
    <w:basedOn w:val="Normal"/>
    <w:uiPriority w:val="99"/>
    <w:semiHidden/>
    <w:unhideWhenUsed/>
    <w:rsid w:val="003A45AE"/>
    <w:pPr>
      <w:spacing w:after="120"/>
      <w:ind w:left="283"/>
      <w:contextualSpacing/>
    </w:pPr>
  </w:style>
  <w:style w:type="paragraph" w:styleId="ListContinue2">
    <w:name w:val="List Continue 2"/>
    <w:basedOn w:val="Normal"/>
    <w:uiPriority w:val="99"/>
    <w:semiHidden/>
    <w:unhideWhenUsed/>
    <w:rsid w:val="003A45AE"/>
    <w:pPr>
      <w:spacing w:after="120"/>
      <w:ind w:left="566"/>
      <w:contextualSpacing/>
    </w:pPr>
  </w:style>
  <w:style w:type="paragraph" w:styleId="ListContinue3">
    <w:name w:val="List Continue 3"/>
    <w:basedOn w:val="Normal"/>
    <w:uiPriority w:val="99"/>
    <w:semiHidden/>
    <w:unhideWhenUsed/>
    <w:rsid w:val="003A45AE"/>
    <w:pPr>
      <w:spacing w:after="120"/>
      <w:ind w:left="849"/>
      <w:contextualSpacing/>
    </w:pPr>
  </w:style>
  <w:style w:type="paragraph" w:styleId="ListContinue4">
    <w:name w:val="List Continue 4"/>
    <w:basedOn w:val="Normal"/>
    <w:uiPriority w:val="99"/>
    <w:semiHidden/>
    <w:unhideWhenUsed/>
    <w:rsid w:val="003A45AE"/>
    <w:pPr>
      <w:spacing w:after="120"/>
      <w:ind w:left="1132"/>
      <w:contextualSpacing/>
    </w:pPr>
  </w:style>
  <w:style w:type="paragraph" w:styleId="ListContinue5">
    <w:name w:val="List Continue 5"/>
    <w:basedOn w:val="Normal"/>
    <w:uiPriority w:val="99"/>
    <w:semiHidden/>
    <w:unhideWhenUsed/>
    <w:rsid w:val="003A45AE"/>
    <w:pPr>
      <w:spacing w:after="120"/>
      <w:ind w:left="1415"/>
      <w:contextualSpacing/>
    </w:pPr>
  </w:style>
  <w:style w:type="paragraph" w:styleId="ListParagraph">
    <w:name w:val="List Paragraph"/>
    <w:basedOn w:val="Normal"/>
    <w:uiPriority w:val="34"/>
    <w:semiHidden/>
    <w:qFormat/>
    <w:rsid w:val="003A45AE"/>
    <w:pPr>
      <w:ind w:left="720"/>
      <w:contextualSpacing/>
    </w:pPr>
  </w:style>
  <w:style w:type="table" w:customStyle="1" w:styleId="ListTable1Light">
    <w:name w:val="List Table 1 Light"/>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A45A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A45A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A45A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A45A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A45A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A45A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A45A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A45A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A45A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A45A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A45A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A45A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A45A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A45A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A45A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A45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A45A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A45A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A45A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A45A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A45A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A45A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A45A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A45A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A45A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A45A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A45A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A45A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A45A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A45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A45A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A45A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A45A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A45A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A45A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A45A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A45A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A45A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A45A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A45A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A45A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A45A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A45A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A45AE"/>
  </w:style>
  <w:style w:type="table" w:styleId="LightList">
    <w:name w:val="Light List"/>
    <w:basedOn w:val="TableNormal"/>
    <w:uiPriority w:val="61"/>
    <w:semiHidden/>
    <w:unhideWhenUsed/>
    <w:rsid w:val="003A45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45A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A45A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A45A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A45A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A45A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A45A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A45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45A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A45A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A45A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A45A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A45A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A45A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A45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45A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A45A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A45A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A45A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A45A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A45A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A45A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A45AE"/>
    <w:rPr>
      <w:rFonts w:ascii="Consolas" w:hAnsi="Consolas"/>
      <w:sz w:val="20"/>
      <w:szCs w:val="20"/>
    </w:rPr>
  </w:style>
  <w:style w:type="paragraph" w:styleId="MessageHeader">
    <w:name w:val="Message Header"/>
    <w:basedOn w:val="Normal"/>
    <w:link w:val="MeddelanderubrikChar"/>
    <w:uiPriority w:val="99"/>
    <w:semiHidden/>
    <w:unhideWhenUsed/>
    <w:rsid w:val="003A45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A45AE"/>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A45A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45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45A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45A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45A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45A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45A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45A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45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A45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45A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A45A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A45A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A45A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A45A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A45A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45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A45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A45A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A45A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A45AE"/>
    <w:rPr>
      <w:rFonts w:ascii="Times New Roman" w:hAnsi="Times New Roman" w:cs="Times New Roman"/>
      <w:sz w:val="24"/>
      <w:szCs w:val="24"/>
    </w:rPr>
  </w:style>
  <w:style w:type="paragraph" w:styleId="NormalIndent">
    <w:name w:val="Normal Indent"/>
    <w:basedOn w:val="Normal"/>
    <w:uiPriority w:val="99"/>
    <w:semiHidden/>
    <w:unhideWhenUsed/>
    <w:rsid w:val="003A45AE"/>
    <w:pPr>
      <w:ind w:left="1304"/>
    </w:pPr>
  </w:style>
  <w:style w:type="paragraph" w:styleId="ListNumber4">
    <w:name w:val="List Number 4"/>
    <w:basedOn w:val="Normal"/>
    <w:uiPriority w:val="99"/>
    <w:semiHidden/>
    <w:unhideWhenUsed/>
    <w:rsid w:val="003A45AE"/>
    <w:pPr>
      <w:numPr>
        <w:numId w:val="40"/>
      </w:numPr>
      <w:contextualSpacing/>
    </w:pPr>
  </w:style>
  <w:style w:type="paragraph" w:styleId="ListNumber5">
    <w:name w:val="List Number 5"/>
    <w:basedOn w:val="Normal"/>
    <w:uiPriority w:val="99"/>
    <w:semiHidden/>
    <w:unhideWhenUsed/>
    <w:rsid w:val="003A45AE"/>
    <w:pPr>
      <w:numPr>
        <w:numId w:val="41"/>
      </w:numPr>
      <w:contextualSpacing/>
    </w:pPr>
  </w:style>
  <w:style w:type="character" w:customStyle="1" w:styleId="Mention">
    <w:name w:val="Mention"/>
    <w:basedOn w:val="DefaultParagraphFont"/>
    <w:uiPriority w:val="99"/>
    <w:semiHidden/>
    <w:unhideWhenUsed/>
    <w:rsid w:val="003A45AE"/>
    <w:rPr>
      <w:noProof w:val="0"/>
      <w:color w:val="2B579A"/>
      <w:shd w:val="clear" w:color="auto" w:fill="E6E6E6"/>
    </w:rPr>
  </w:style>
  <w:style w:type="table" w:customStyle="1" w:styleId="PlainTable1">
    <w:name w:val="Plain Table 1"/>
    <w:basedOn w:val="TableNormal"/>
    <w:uiPriority w:val="41"/>
    <w:rsid w:val="003A45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A45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A45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A4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A45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A45AE"/>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A45AE"/>
    <w:rPr>
      <w:rFonts w:ascii="Consolas" w:hAnsi="Consolas"/>
      <w:sz w:val="21"/>
      <w:szCs w:val="21"/>
    </w:rPr>
  </w:style>
  <w:style w:type="character" w:customStyle="1" w:styleId="UnresolvedMention">
    <w:name w:val="Unresolved Mention"/>
    <w:basedOn w:val="DefaultParagraphFont"/>
    <w:uiPriority w:val="99"/>
    <w:semiHidden/>
    <w:unhideWhenUsed/>
    <w:rsid w:val="003A45AE"/>
    <w:rPr>
      <w:noProof w:val="0"/>
      <w:color w:val="808080"/>
      <w:shd w:val="clear" w:color="auto" w:fill="E6E6E6"/>
    </w:rPr>
  </w:style>
  <w:style w:type="table" w:styleId="TableProfessional">
    <w:name w:val="Table Professional"/>
    <w:basedOn w:val="TableNormal"/>
    <w:uiPriority w:val="99"/>
    <w:semiHidden/>
    <w:unhideWhenUsed/>
    <w:rsid w:val="003A45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A45AE"/>
    <w:pPr>
      <w:numPr>
        <w:numId w:val="42"/>
      </w:numPr>
      <w:contextualSpacing/>
    </w:pPr>
  </w:style>
  <w:style w:type="paragraph" w:styleId="ListBullet5">
    <w:name w:val="List Bullet 5"/>
    <w:basedOn w:val="Normal"/>
    <w:uiPriority w:val="99"/>
    <w:semiHidden/>
    <w:unhideWhenUsed/>
    <w:rsid w:val="003A45AE"/>
    <w:pPr>
      <w:numPr>
        <w:numId w:val="43"/>
      </w:numPr>
      <w:contextualSpacing/>
    </w:pPr>
  </w:style>
  <w:style w:type="character" w:styleId="LineNumber">
    <w:name w:val="line number"/>
    <w:basedOn w:val="DefaultParagraphFont"/>
    <w:uiPriority w:val="99"/>
    <w:semiHidden/>
    <w:unhideWhenUsed/>
    <w:rsid w:val="003A45AE"/>
    <w:rPr>
      <w:noProof w:val="0"/>
    </w:rPr>
  </w:style>
  <w:style w:type="character" w:customStyle="1" w:styleId="Rubrik6Char">
    <w:name w:val="Rubrik 6 Char"/>
    <w:basedOn w:val="DefaultParagraphFont"/>
    <w:link w:val="Heading6"/>
    <w:uiPriority w:val="9"/>
    <w:semiHidden/>
    <w:rsid w:val="003A45AE"/>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A45AE"/>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A45A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A45AE"/>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A45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A45A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A45A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A45A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A45A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A45A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A45A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A4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A45A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A45A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A45A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A45A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A45A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A45A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A45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A45A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A45A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A45A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A45A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A45A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A45A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A45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A45A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A45A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A45A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A45A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A45A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A45A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A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A45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A45A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A45A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A45A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A45A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A45A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A45A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A45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A45A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A45A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A45A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A45A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A45A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A45A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A45AE"/>
    <w:pPr>
      <w:spacing w:after="0" w:line="240" w:lineRule="auto"/>
      <w:ind w:left="4252"/>
    </w:pPr>
  </w:style>
  <w:style w:type="character" w:customStyle="1" w:styleId="SignaturChar">
    <w:name w:val="Signatur Char"/>
    <w:basedOn w:val="DefaultParagraphFont"/>
    <w:link w:val="Signature"/>
    <w:uiPriority w:val="99"/>
    <w:semiHidden/>
    <w:rsid w:val="003A45AE"/>
  </w:style>
  <w:style w:type="character" w:styleId="EndnoteReference">
    <w:name w:val="endnote reference"/>
    <w:basedOn w:val="DefaultParagraphFont"/>
    <w:uiPriority w:val="99"/>
    <w:semiHidden/>
    <w:unhideWhenUsed/>
    <w:rsid w:val="003A45AE"/>
    <w:rPr>
      <w:noProof w:val="0"/>
      <w:vertAlign w:val="superscript"/>
    </w:rPr>
  </w:style>
  <w:style w:type="paragraph" w:styleId="EndnoteText">
    <w:name w:val="endnote text"/>
    <w:basedOn w:val="Normal"/>
    <w:link w:val="SlutnotstextChar"/>
    <w:uiPriority w:val="99"/>
    <w:semiHidden/>
    <w:unhideWhenUsed/>
    <w:rsid w:val="003A45AE"/>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A45AE"/>
    <w:rPr>
      <w:sz w:val="20"/>
      <w:szCs w:val="20"/>
    </w:rPr>
  </w:style>
  <w:style w:type="character" w:customStyle="1" w:styleId="SmartHyperlink">
    <w:name w:val="Smart Hyperlink"/>
    <w:basedOn w:val="DefaultParagraphFont"/>
    <w:uiPriority w:val="99"/>
    <w:semiHidden/>
    <w:unhideWhenUsed/>
    <w:rsid w:val="003A45AE"/>
    <w:rPr>
      <w:noProof w:val="0"/>
      <w:u w:val="dotted"/>
    </w:rPr>
  </w:style>
  <w:style w:type="table" w:styleId="TableClassic1">
    <w:name w:val="Table Classic 1"/>
    <w:basedOn w:val="TableNormal"/>
    <w:uiPriority w:val="99"/>
    <w:semiHidden/>
    <w:unhideWhenUsed/>
    <w:rsid w:val="003A45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A45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A45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A45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A45AE"/>
    <w:rPr>
      <w:b/>
      <w:bCs/>
      <w:noProof w:val="0"/>
    </w:rPr>
  </w:style>
  <w:style w:type="character" w:styleId="IntenseEmphasis">
    <w:name w:val="Intense Emphasis"/>
    <w:basedOn w:val="DefaultParagraphFont"/>
    <w:uiPriority w:val="21"/>
    <w:semiHidden/>
    <w:qFormat/>
    <w:rsid w:val="003A45AE"/>
    <w:rPr>
      <w:i/>
      <w:iCs/>
      <w:noProof w:val="0"/>
      <w:color w:val="1A3050" w:themeColor="accent1"/>
    </w:rPr>
  </w:style>
  <w:style w:type="character" w:styleId="IntenseReference">
    <w:name w:val="Intense Reference"/>
    <w:basedOn w:val="DefaultParagraphFont"/>
    <w:uiPriority w:val="32"/>
    <w:semiHidden/>
    <w:qFormat/>
    <w:rsid w:val="003A45AE"/>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A45A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A45AE"/>
    <w:rPr>
      <w:i/>
      <w:iCs/>
      <w:color w:val="1A3050" w:themeColor="accent1"/>
    </w:rPr>
  </w:style>
  <w:style w:type="table" w:styleId="Table3Deffects1">
    <w:name w:val="Table 3D effects 1"/>
    <w:basedOn w:val="TableNormal"/>
    <w:uiPriority w:val="99"/>
    <w:semiHidden/>
    <w:unhideWhenUsed/>
    <w:rsid w:val="003A45A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A45AE"/>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A45AE"/>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A45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A45AE"/>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A45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A45AE"/>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45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A45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A45AE"/>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A45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A45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45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A45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45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45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A45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A45AE"/>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A45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A45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A45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45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45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45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A45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A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A45A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A45AE"/>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A45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A45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A45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6BFD42B8874F64B1522AA227396599"/>
        <w:category>
          <w:name w:val="Allmänt"/>
          <w:gallery w:val="placeholder"/>
        </w:category>
        <w:types>
          <w:type w:val="bbPlcHdr"/>
        </w:types>
        <w:behaviors>
          <w:behavior w:val="content"/>
        </w:behaviors>
        <w:guid w:val="{C0AC130D-49E7-4301-AF90-7ED0CB93D0CD}"/>
      </w:docPartPr>
      <w:docPartBody>
        <w:p w:rsidR="00BE2394" w:rsidP="001114EA">
          <w:pPr>
            <w:pStyle w:val="6B6BFD42B8874F64B1522AA227396599"/>
          </w:pPr>
          <w:r>
            <w:rPr>
              <w:rStyle w:val="PlaceholderText"/>
            </w:rPr>
            <w:t xml:space="preserve"> </w:t>
          </w:r>
        </w:p>
      </w:docPartBody>
    </w:docPart>
    <w:docPart>
      <w:docPartPr>
        <w:name w:val="23B80B37844546DC8EA5A7B3820A11CF"/>
        <w:category>
          <w:name w:val="Allmänt"/>
          <w:gallery w:val="placeholder"/>
        </w:category>
        <w:types>
          <w:type w:val="bbPlcHdr"/>
        </w:types>
        <w:behaviors>
          <w:behavior w:val="content"/>
        </w:behaviors>
        <w:guid w:val="{142839CE-CD0E-4329-8796-4F7E9F3DB62E}"/>
      </w:docPartPr>
      <w:docPartBody>
        <w:p w:rsidR="00BE2394" w:rsidP="001114EA">
          <w:pPr>
            <w:pStyle w:val="23B80B37844546DC8EA5A7B3820A11CF1"/>
          </w:pPr>
          <w:r>
            <w:rPr>
              <w:rStyle w:val="PlaceholderText"/>
            </w:rPr>
            <w:t xml:space="preserve"> </w:t>
          </w:r>
        </w:p>
      </w:docPartBody>
    </w:docPart>
    <w:docPart>
      <w:docPartPr>
        <w:name w:val="82F553B908F14838AA8C4999A8DB369A"/>
        <w:category>
          <w:name w:val="Allmänt"/>
          <w:gallery w:val="placeholder"/>
        </w:category>
        <w:types>
          <w:type w:val="bbPlcHdr"/>
        </w:types>
        <w:behaviors>
          <w:behavior w:val="content"/>
        </w:behaviors>
        <w:guid w:val="{801E1002-B9F4-4A89-A866-80B2CB02A9D8}"/>
      </w:docPartPr>
      <w:docPartBody>
        <w:p w:rsidR="00BE2394" w:rsidP="001114EA">
          <w:pPr>
            <w:pStyle w:val="82F553B908F14838AA8C4999A8DB369A1"/>
          </w:pPr>
          <w:r>
            <w:rPr>
              <w:rStyle w:val="PlaceholderText"/>
            </w:rPr>
            <w:t xml:space="preserve"> </w:t>
          </w:r>
        </w:p>
      </w:docPartBody>
    </w:docPart>
    <w:docPart>
      <w:docPartPr>
        <w:name w:val="071AA36690BD4213BD8DE3FF548D4243"/>
        <w:category>
          <w:name w:val="Allmänt"/>
          <w:gallery w:val="placeholder"/>
        </w:category>
        <w:types>
          <w:type w:val="bbPlcHdr"/>
        </w:types>
        <w:behaviors>
          <w:behavior w:val="content"/>
        </w:behaviors>
        <w:guid w:val="{5D3ED729-7DF5-45F8-BA65-0E4CFA302F70}"/>
      </w:docPartPr>
      <w:docPartBody>
        <w:p w:rsidR="00BE2394" w:rsidP="001114EA">
          <w:pPr>
            <w:pStyle w:val="071AA36690BD4213BD8DE3FF548D4243"/>
          </w:pPr>
          <w:r>
            <w:rPr>
              <w:rStyle w:val="PlaceholderText"/>
            </w:rPr>
            <w:t xml:space="preserve"> </w:t>
          </w:r>
        </w:p>
      </w:docPartBody>
    </w:docPart>
    <w:docPart>
      <w:docPartPr>
        <w:name w:val="F85C251FD77F4959A4969B034D3214AC"/>
        <w:category>
          <w:name w:val="Allmänt"/>
          <w:gallery w:val="placeholder"/>
        </w:category>
        <w:types>
          <w:type w:val="bbPlcHdr"/>
        </w:types>
        <w:behaviors>
          <w:behavior w:val="content"/>
        </w:behaviors>
        <w:guid w:val="{58A21A35-74F3-41FF-B5F7-D24F3EDBCC2C}"/>
      </w:docPartPr>
      <w:docPartBody>
        <w:p w:rsidR="00BE2394" w:rsidP="001114EA">
          <w:pPr>
            <w:pStyle w:val="F85C251FD77F4959A4969B034D3214A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F729C9AB14F7AB73DFCC4F801FE65">
    <w:name w:val="6F3F729C9AB14F7AB73DFCC4F801FE65"/>
    <w:rsid w:val="001114EA"/>
  </w:style>
  <w:style w:type="character" w:styleId="PlaceholderText">
    <w:name w:val="Placeholder Text"/>
    <w:basedOn w:val="DefaultParagraphFont"/>
    <w:uiPriority w:val="99"/>
    <w:semiHidden/>
    <w:rsid w:val="001114EA"/>
    <w:rPr>
      <w:noProof w:val="0"/>
      <w:color w:val="808080"/>
    </w:rPr>
  </w:style>
  <w:style w:type="paragraph" w:customStyle="1" w:styleId="C92715061C4243AD8617F5522D1A16A7">
    <w:name w:val="C92715061C4243AD8617F5522D1A16A7"/>
    <w:rsid w:val="001114EA"/>
  </w:style>
  <w:style w:type="paragraph" w:customStyle="1" w:styleId="E709B431123D4AF69E52CC1F8578F397">
    <w:name w:val="E709B431123D4AF69E52CC1F8578F397"/>
    <w:rsid w:val="001114EA"/>
  </w:style>
  <w:style w:type="paragraph" w:customStyle="1" w:styleId="BE8B65F579484310BF990F930E751246">
    <w:name w:val="BE8B65F579484310BF990F930E751246"/>
    <w:rsid w:val="001114EA"/>
  </w:style>
  <w:style w:type="paragraph" w:customStyle="1" w:styleId="6B6BFD42B8874F64B1522AA227396599">
    <w:name w:val="6B6BFD42B8874F64B1522AA227396599"/>
    <w:rsid w:val="001114EA"/>
  </w:style>
  <w:style w:type="paragraph" w:customStyle="1" w:styleId="23B80B37844546DC8EA5A7B3820A11CF">
    <w:name w:val="23B80B37844546DC8EA5A7B3820A11CF"/>
    <w:rsid w:val="001114EA"/>
  </w:style>
  <w:style w:type="paragraph" w:customStyle="1" w:styleId="AA0E863A5FF848CE9FE9E5F191CD1B6A">
    <w:name w:val="AA0E863A5FF848CE9FE9E5F191CD1B6A"/>
    <w:rsid w:val="001114EA"/>
  </w:style>
  <w:style w:type="paragraph" w:customStyle="1" w:styleId="321824C063B646AFA99B1F8564A6B98E">
    <w:name w:val="321824C063B646AFA99B1F8564A6B98E"/>
    <w:rsid w:val="001114EA"/>
  </w:style>
  <w:style w:type="paragraph" w:customStyle="1" w:styleId="9E0F8F3097F14AD7B7D0E7A385DF2D14">
    <w:name w:val="9E0F8F3097F14AD7B7D0E7A385DF2D14"/>
    <w:rsid w:val="001114EA"/>
  </w:style>
  <w:style w:type="paragraph" w:customStyle="1" w:styleId="82F553B908F14838AA8C4999A8DB369A">
    <w:name w:val="82F553B908F14838AA8C4999A8DB369A"/>
    <w:rsid w:val="001114EA"/>
  </w:style>
  <w:style w:type="paragraph" w:customStyle="1" w:styleId="071AA36690BD4213BD8DE3FF548D4243">
    <w:name w:val="071AA36690BD4213BD8DE3FF548D4243"/>
    <w:rsid w:val="001114EA"/>
  </w:style>
  <w:style w:type="paragraph" w:customStyle="1" w:styleId="23B80B37844546DC8EA5A7B3820A11CF1">
    <w:name w:val="23B80B37844546DC8EA5A7B3820A11CF1"/>
    <w:rsid w:val="001114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F553B908F14838AA8C4999A8DB369A1">
    <w:name w:val="82F553B908F14838AA8C4999A8DB369A1"/>
    <w:rsid w:val="001114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FCEDF145314BA5BE39160EEB853869">
    <w:name w:val="46FCEDF145314BA5BE39160EEB853869"/>
    <w:rsid w:val="001114EA"/>
  </w:style>
  <w:style w:type="paragraph" w:customStyle="1" w:styleId="4FA544A4EEE74FE2A9EC22C3D27B2A7F">
    <w:name w:val="4FA544A4EEE74FE2A9EC22C3D27B2A7F"/>
    <w:rsid w:val="001114EA"/>
  </w:style>
  <w:style w:type="paragraph" w:customStyle="1" w:styleId="E7C21FAD32FC4A498D0ABC2939A1AF7A">
    <w:name w:val="E7C21FAD32FC4A498D0ABC2939A1AF7A"/>
    <w:rsid w:val="001114EA"/>
  </w:style>
  <w:style w:type="paragraph" w:customStyle="1" w:styleId="38F62CFAD19A4EA09F70DB850D3CE89D">
    <w:name w:val="38F62CFAD19A4EA09F70DB850D3CE89D"/>
    <w:rsid w:val="001114EA"/>
  </w:style>
  <w:style w:type="paragraph" w:customStyle="1" w:styleId="2F59632618D540559A2F33623D535B6D">
    <w:name w:val="2F59632618D540559A2F33623D535B6D"/>
    <w:rsid w:val="001114EA"/>
  </w:style>
  <w:style w:type="paragraph" w:customStyle="1" w:styleId="F85C251FD77F4959A4969B034D3214AC">
    <w:name w:val="F85C251FD77F4959A4969B034D3214AC"/>
    <w:rsid w:val="001114EA"/>
  </w:style>
  <w:style w:type="paragraph" w:customStyle="1" w:styleId="7123916E7279424E81339EE62B891A58">
    <w:name w:val="7123916E7279424E81339EE62B891A58"/>
    <w:rsid w:val="001114E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854ac1f5-fe2f-4d17-aadc-fb57ec799a4b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2021-06-23T00:00:00</HeaderDate>
    <Office/>
    <Dnr>Fi2021/02398</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8383-0752-4AE2-AF17-6D3A4E91E714}"/>
</file>

<file path=customXml/itemProps2.xml><?xml version="1.0" encoding="utf-8"?>
<ds:datastoreItem xmlns:ds="http://schemas.openxmlformats.org/officeDocument/2006/customXml" ds:itemID="{3025179E-9C32-4BC2-8836-E7C021F6FB31}"/>
</file>

<file path=customXml/itemProps3.xml><?xml version="1.0" encoding="utf-8"?>
<ds:datastoreItem xmlns:ds="http://schemas.openxmlformats.org/officeDocument/2006/customXml" ds:itemID="{5CE44D00-63B2-4153-9887-09FB7E587843}"/>
</file>

<file path=customXml/itemProps4.xml><?xml version="1.0" encoding="utf-8"?>
<ds:datastoreItem xmlns:ds="http://schemas.openxmlformats.org/officeDocument/2006/customXml" ds:itemID="{81D406D3-6193-4CB6-B7C6-F9EC3B511C80}"/>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1265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3237 Skatten på öl från mikrobryggerier.docx</dc:title>
  <cp:revision>1</cp:revision>
  <dcterms:created xsi:type="dcterms:W3CDTF">2021-06-22T07:14:00Z</dcterms:created>
  <dcterms:modified xsi:type="dcterms:W3CDTF">2021-06-22T07:17:00Z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8ec67ee0-5aa5-4717-a7c6-2ffe95bef58c</vt:lpwstr>
  </property>
</Properties>
</file>