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C9" w:rsidRDefault="00941DC9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Pr="00941DC9">
        <w:t>18/19:751</w:t>
      </w:r>
      <w:r>
        <w:t xml:space="preserve"> av </w:t>
      </w:r>
      <w:r w:rsidRPr="00941DC9">
        <w:t xml:space="preserve">Tomas </w:t>
      </w:r>
      <w:proofErr w:type="spellStart"/>
      <w:r w:rsidRPr="00941DC9">
        <w:t>Tobé</w:t>
      </w:r>
      <w:proofErr w:type="spellEnd"/>
      <w:r>
        <w:t xml:space="preserve"> (M)</w:t>
      </w:r>
      <w:r>
        <w:br/>
      </w:r>
      <w:r w:rsidRPr="00941DC9">
        <w:t>Framtiden för svensk kärnkraft</w:t>
      </w:r>
    </w:p>
    <w:p w:rsidR="00941DC9" w:rsidRDefault="00941DC9" w:rsidP="00941DC9">
      <w:pPr>
        <w:pStyle w:val="Brdtext"/>
      </w:pPr>
      <w:r>
        <w:t xml:space="preserve">Tomas </w:t>
      </w:r>
      <w:proofErr w:type="spellStart"/>
      <w:r>
        <w:t>Tobé</w:t>
      </w:r>
      <w:proofErr w:type="spellEnd"/>
      <w:r>
        <w:t xml:space="preserve"> har frågat mig om jag ämnar vidta några åtgärder för att säkra fortlevnaden för svensk kärnkraft.</w:t>
      </w:r>
    </w:p>
    <w:p w:rsidR="00941DC9" w:rsidRDefault="00BA07C6" w:rsidP="00941DC9">
      <w:pPr>
        <w:pStyle w:val="Brdtext"/>
      </w:pPr>
      <w:r>
        <w:t xml:space="preserve">Tomas </w:t>
      </w:r>
      <w:proofErr w:type="spellStart"/>
      <w:r w:rsidR="0018747E">
        <w:t>Tobé</w:t>
      </w:r>
      <w:proofErr w:type="spellEnd"/>
      <w:r w:rsidR="0018747E" w:rsidRPr="00941DC9">
        <w:t xml:space="preserve"> </w:t>
      </w:r>
      <w:r w:rsidR="0018747E">
        <w:t xml:space="preserve">hänvisar till </w:t>
      </w:r>
      <w:r w:rsidR="00941DC9" w:rsidRPr="00941DC9">
        <w:t xml:space="preserve">IPCC </w:t>
      </w:r>
      <w:r w:rsidR="0018747E">
        <w:t xml:space="preserve">som </w:t>
      </w:r>
      <w:r w:rsidR="00941DC9" w:rsidRPr="00941DC9">
        <w:t>gjort globala modellberäkningar med ett stort antal scenarier där e</w:t>
      </w:r>
      <w:r w:rsidR="00941DC9">
        <w:t xml:space="preserve">tt flertal </w:t>
      </w:r>
      <w:r w:rsidR="00941DC9" w:rsidRPr="00941DC9">
        <w:t xml:space="preserve">tekniker används för att fasa ut fossila bränslen. IPCC har </w:t>
      </w:r>
      <w:r w:rsidR="00941DC9">
        <w:t xml:space="preserve">dock </w:t>
      </w:r>
      <w:r w:rsidR="00941DC9" w:rsidRPr="00941DC9">
        <w:t>inte tagit ställning till vilken mix av tekniker som är den bästa</w:t>
      </w:r>
      <w:r w:rsidR="00E75805">
        <w:t>, varken för den globala energimixen eller för något enskilt land</w:t>
      </w:r>
      <w:r w:rsidR="00941DC9" w:rsidRPr="00941DC9">
        <w:t xml:space="preserve">. Däremot har </w:t>
      </w:r>
      <w:r w:rsidR="00E75805">
        <w:t xml:space="preserve">IPCC </w:t>
      </w:r>
      <w:r w:rsidR="00941DC9" w:rsidRPr="00941DC9">
        <w:t>genom modellberäkningarna visat att en global omställning till netto-noll</w:t>
      </w:r>
      <w:r w:rsidR="00941DC9">
        <w:t>utsläpp</w:t>
      </w:r>
      <w:r w:rsidR="00941DC9" w:rsidRPr="00941DC9">
        <w:t xml:space="preserve"> är möjlig. Exakt vilka tekniker som varje </w:t>
      </w:r>
      <w:r w:rsidR="00941DC9">
        <w:t xml:space="preserve">specifikt </w:t>
      </w:r>
      <w:r w:rsidR="00941DC9" w:rsidRPr="00941DC9">
        <w:t>land ska använda för att nå målet måste vara en fråga för respektive lands beslutande församling.</w:t>
      </w:r>
    </w:p>
    <w:p w:rsidR="00E75805" w:rsidRDefault="00E75805" w:rsidP="00941DC9">
      <w:pPr>
        <w:pStyle w:val="Brdtext"/>
      </w:pPr>
      <w:r>
        <w:t xml:space="preserve">Vad gäller regeringens politik för den svenska elproduktionen så redovisas den i propositionen Energipolitikens inriktning </w:t>
      </w:r>
      <w:r w:rsidR="002C2B94">
        <w:t xml:space="preserve">(prop. </w:t>
      </w:r>
      <w:r w:rsidR="002C2B94" w:rsidRPr="002C2B94">
        <w:t>2017/18:228</w:t>
      </w:r>
      <w:r w:rsidR="002C2B94">
        <w:t xml:space="preserve">) </w:t>
      </w:r>
      <w:r>
        <w:t xml:space="preserve">som presenterades i april 2018 och bygger på den </w:t>
      </w:r>
      <w:r w:rsidR="0018747E">
        <w:t xml:space="preserve">breda </w:t>
      </w:r>
      <w:r>
        <w:t>energipo</w:t>
      </w:r>
      <w:r w:rsidR="0018747E">
        <w:t xml:space="preserve">litiska överenskommelse som slöts 2016 mellan </w:t>
      </w:r>
      <w:r w:rsidR="000F1099" w:rsidRPr="000F1099">
        <w:t>Socialdemokraterna, Moderaterna, Miljöpartiet de gröna, Centerpartiet och Kristdemokraterna</w:t>
      </w:r>
      <w:r w:rsidR="000F1099">
        <w:t xml:space="preserve">. </w:t>
      </w:r>
    </w:p>
    <w:p w:rsidR="00941DC9" w:rsidRDefault="00941DC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4950767734347C5B8A3AD0B343098C1"/>
          </w:placeholder>
          <w:dataBinding w:prefixMappings="xmlns:ns0='http://lp/documentinfo/RK' " w:xpath="/ns0:DocumentInfo[1]/ns0:BaseInfo[1]/ns0:HeaderDate[1]" w:storeItemID="{804AEFE7-7B48-40A9-B9B5-0C0FAC279612}"/>
          <w:date w:fullDate="2019-06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A5B10">
            <w:t>18 juni 2019</w:t>
          </w:r>
        </w:sdtContent>
      </w:sdt>
    </w:p>
    <w:p w:rsidR="00941DC9" w:rsidRDefault="00941DC9" w:rsidP="004E7A8F">
      <w:pPr>
        <w:pStyle w:val="Brdtextutanavstnd"/>
      </w:pPr>
    </w:p>
    <w:p w:rsidR="00941DC9" w:rsidRDefault="00941DC9" w:rsidP="004E7A8F">
      <w:pPr>
        <w:pStyle w:val="Brdtextutanavstnd"/>
      </w:pPr>
    </w:p>
    <w:p w:rsidR="00941DC9" w:rsidRDefault="00941DC9" w:rsidP="004E7A8F">
      <w:pPr>
        <w:pStyle w:val="Brdtextutanavstnd"/>
      </w:pPr>
    </w:p>
    <w:p w:rsidR="00941DC9" w:rsidRDefault="00941DC9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:rsidR="00941DC9" w:rsidRPr="00DB48AB" w:rsidRDefault="00941DC9" w:rsidP="00DB48AB">
      <w:pPr>
        <w:pStyle w:val="Brdtext"/>
      </w:pPr>
    </w:p>
    <w:sectPr w:rsidR="00941DC9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807" w:rsidRDefault="00DC6807" w:rsidP="00A87A54">
      <w:pPr>
        <w:spacing w:after="0" w:line="240" w:lineRule="auto"/>
      </w:pPr>
      <w:r>
        <w:separator/>
      </w:r>
    </w:p>
  </w:endnote>
  <w:endnote w:type="continuationSeparator" w:id="0">
    <w:p w:rsidR="00DC6807" w:rsidRDefault="00DC68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10" w:rsidRDefault="00BA5B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30C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30C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807" w:rsidRDefault="00DC6807" w:rsidP="00A87A54">
      <w:pPr>
        <w:spacing w:after="0" w:line="240" w:lineRule="auto"/>
      </w:pPr>
      <w:r>
        <w:separator/>
      </w:r>
    </w:p>
  </w:footnote>
  <w:footnote w:type="continuationSeparator" w:id="0">
    <w:p w:rsidR="00DC6807" w:rsidRDefault="00DC68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10" w:rsidRDefault="00BA5B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10" w:rsidRDefault="00BA5B1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41DC9" w:rsidTr="00C93EBA">
      <w:trPr>
        <w:trHeight w:val="227"/>
      </w:trPr>
      <w:tc>
        <w:tcPr>
          <w:tcW w:w="5534" w:type="dxa"/>
        </w:tcPr>
        <w:p w:rsidR="00941DC9" w:rsidRPr="007D73AB" w:rsidRDefault="00941DC9">
          <w:pPr>
            <w:pStyle w:val="Sidhuvud"/>
          </w:pPr>
        </w:p>
      </w:tc>
      <w:tc>
        <w:tcPr>
          <w:tcW w:w="3170" w:type="dxa"/>
          <w:vAlign w:val="bottom"/>
        </w:tcPr>
        <w:p w:rsidR="00941DC9" w:rsidRPr="007D73AB" w:rsidRDefault="00941DC9" w:rsidP="00340DE0">
          <w:pPr>
            <w:pStyle w:val="Sidhuvud"/>
          </w:pPr>
        </w:p>
      </w:tc>
      <w:tc>
        <w:tcPr>
          <w:tcW w:w="1134" w:type="dxa"/>
        </w:tcPr>
        <w:p w:rsidR="00941DC9" w:rsidRDefault="00941DC9" w:rsidP="005A703A">
          <w:pPr>
            <w:pStyle w:val="Sidhuvud"/>
          </w:pPr>
        </w:p>
      </w:tc>
    </w:tr>
    <w:tr w:rsidR="00941DC9" w:rsidTr="00C93EBA">
      <w:trPr>
        <w:trHeight w:val="1928"/>
      </w:trPr>
      <w:tc>
        <w:tcPr>
          <w:tcW w:w="5534" w:type="dxa"/>
        </w:tcPr>
        <w:p w:rsidR="00941DC9" w:rsidRPr="00340DE0" w:rsidRDefault="00941DC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41DC9" w:rsidRPr="00710A6C" w:rsidRDefault="00941DC9" w:rsidP="00EE3C0F">
          <w:pPr>
            <w:pStyle w:val="Sidhuvud"/>
            <w:rPr>
              <w:b/>
            </w:rPr>
          </w:pPr>
        </w:p>
        <w:p w:rsidR="00941DC9" w:rsidRDefault="00941DC9" w:rsidP="00EE3C0F">
          <w:pPr>
            <w:pStyle w:val="Sidhuvud"/>
          </w:pPr>
        </w:p>
        <w:p w:rsidR="00941DC9" w:rsidRDefault="00941DC9" w:rsidP="00EE3C0F">
          <w:pPr>
            <w:pStyle w:val="Sidhuvud"/>
          </w:pPr>
        </w:p>
        <w:p w:rsidR="00941DC9" w:rsidRDefault="00941D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5744251D66447DC815F9C7BB81F0541"/>
            </w:placeholder>
            <w:dataBinding w:prefixMappings="xmlns:ns0='http://lp/documentinfo/RK' " w:xpath="/ns0:DocumentInfo[1]/ns0:BaseInfo[1]/ns0:Dnr[1]" w:storeItemID="{804AEFE7-7B48-40A9-B9B5-0C0FAC279612}"/>
            <w:text/>
          </w:sdtPr>
          <w:sdtEndPr/>
          <w:sdtContent>
            <w:p w:rsidR="00941DC9" w:rsidRDefault="00941DC9" w:rsidP="00EE3C0F">
              <w:pPr>
                <w:pStyle w:val="Sidhuvud"/>
              </w:pPr>
              <w:proofErr w:type="spellStart"/>
              <w:r>
                <w:t>I2019</w:t>
              </w:r>
              <w:proofErr w:type="spellEnd"/>
              <w:r>
                <w:t xml:space="preserve">/01825/E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3D46A391944388B8362CA7A5306714"/>
            </w:placeholder>
            <w:showingPlcHdr/>
            <w:dataBinding w:prefixMappings="xmlns:ns0='http://lp/documentinfo/RK' " w:xpath="/ns0:DocumentInfo[1]/ns0:BaseInfo[1]/ns0:DocNumber[1]" w:storeItemID="{804AEFE7-7B48-40A9-B9B5-0C0FAC279612}"/>
            <w:text/>
          </w:sdtPr>
          <w:sdtEndPr/>
          <w:sdtContent>
            <w:p w:rsidR="00941DC9" w:rsidRDefault="00941D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41DC9" w:rsidRDefault="00941DC9" w:rsidP="00EE3C0F">
          <w:pPr>
            <w:pStyle w:val="Sidhuvud"/>
          </w:pPr>
        </w:p>
      </w:tc>
      <w:tc>
        <w:tcPr>
          <w:tcW w:w="1134" w:type="dxa"/>
        </w:tcPr>
        <w:p w:rsidR="00941DC9" w:rsidRDefault="00941DC9" w:rsidP="0094502D">
          <w:pPr>
            <w:pStyle w:val="Sidhuvud"/>
          </w:pPr>
        </w:p>
        <w:p w:rsidR="00941DC9" w:rsidRPr="0094502D" w:rsidRDefault="00941DC9" w:rsidP="00EC71A6">
          <w:pPr>
            <w:pStyle w:val="Sidhuvud"/>
          </w:pPr>
        </w:p>
      </w:tc>
    </w:tr>
    <w:tr w:rsidR="00941DC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D33A47619C64B95BA0C8E31664CCC3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A5B10" w:rsidRPr="00BA5B10" w:rsidRDefault="00BA5B10" w:rsidP="00340DE0">
              <w:pPr>
                <w:pStyle w:val="Sidhuvud"/>
                <w:rPr>
                  <w:b/>
                </w:rPr>
              </w:pPr>
              <w:r w:rsidRPr="00BA5B10">
                <w:rPr>
                  <w:b/>
                </w:rPr>
                <w:t>Infrastrukturdepartementet</w:t>
              </w:r>
            </w:p>
            <w:p w:rsidR="00941DC9" w:rsidRPr="00340DE0" w:rsidRDefault="00BA5B10" w:rsidP="00340DE0">
              <w:pPr>
                <w:pStyle w:val="Sidhuvud"/>
              </w:pPr>
              <w:r w:rsidRPr="00BA5B10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753B5D4B8B4483B868036CB4B8DA45"/>
          </w:placeholder>
          <w:dataBinding w:prefixMappings="xmlns:ns0='http://lp/documentinfo/RK' " w:xpath="/ns0:DocumentInfo[1]/ns0:BaseInfo[1]/ns0:Recipient[1]" w:storeItemID="{804AEFE7-7B48-40A9-B9B5-0C0FAC279612}"/>
          <w:text w:multiLine="1"/>
        </w:sdtPr>
        <w:sdtEndPr/>
        <w:sdtContent>
          <w:tc>
            <w:tcPr>
              <w:tcW w:w="3170" w:type="dxa"/>
            </w:tcPr>
            <w:p w:rsidR="00941DC9" w:rsidRDefault="00BA5B1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41DC9" w:rsidRDefault="00941DC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9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375"/>
    <w:rsid w:val="000E59A9"/>
    <w:rsid w:val="000E638A"/>
    <w:rsid w:val="000E6472"/>
    <w:rsid w:val="000F00B8"/>
    <w:rsid w:val="000F1099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47E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579A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2B94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3F1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0947"/>
    <w:rsid w:val="00912158"/>
    <w:rsid w:val="00912945"/>
    <w:rsid w:val="009144EE"/>
    <w:rsid w:val="00915D4C"/>
    <w:rsid w:val="009279B2"/>
    <w:rsid w:val="00935814"/>
    <w:rsid w:val="00941DC9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1BA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87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2081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07C6"/>
    <w:rsid w:val="00BA5B10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CBF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807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805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CBA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02ACFC4-F621-4197-8ACB-D291A4DB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744251D66447DC815F9C7BB81F0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0E42E-4FB7-4464-BC5A-41436776F88C}"/>
      </w:docPartPr>
      <w:docPartBody>
        <w:p w:rsidR="006F4440" w:rsidRDefault="001A4D75" w:rsidP="001A4D75">
          <w:pPr>
            <w:pStyle w:val="75744251D66447DC815F9C7BB81F05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3D46A391944388B8362CA7A5306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87ADB-3B7F-427C-A3C0-5AA85DFF19B4}"/>
      </w:docPartPr>
      <w:docPartBody>
        <w:p w:rsidR="006F4440" w:rsidRDefault="001A4D75" w:rsidP="001A4D75">
          <w:pPr>
            <w:pStyle w:val="BD3D46A391944388B8362CA7A53067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33A47619C64B95BA0C8E31664CC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95D19-8471-4E0E-B472-1B421C30F96A}"/>
      </w:docPartPr>
      <w:docPartBody>
        <w:p w:rsidR="006F4440" w:rsidRDefault="001A4D75" w:rsidP="001A4D75">
          <w:pPr>
            <w:pStyle w:val="BD33A47619C64B95BA0C8E31664CCC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753B5D4B8B4483B868036CB4B8D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D7511-6738-4258-9C4E-B256C70E265A}"/>
      </w:docPartPr>
      <w:docPartBody>
        <w:p w:rsidR="006F4440" w:rsidRDefault="001A4D75" w:rsidP="001A4D75">
          <w:pPr>
            <w:pStyle w:val="03753B5D4B8B4483B868036CB4B8DA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950767734347C5B8A3AD0B34309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FCF94D-CAF7-4D5F-8CBD-B9586E4E6666}"/>
      </w:docPartPr>
      <w:docPartBody>
        <w:p w:rsidR="006F4440" w:rsidRDefault="001A4D75" w:rsidP="001A4D75">
          <w:pPr>
            <w:pStyle w:val="84950767734347C5B8A3AD0B343098C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75"/>
    <w:rsid w:val="001A4D75"/>
    <w:rsid w:val="006D35A6"/>
    <w:rsid w:val="006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B9C7CC9A4AE400A99F6209279CB44A9">
    <w:name w:val="1B9C7CC9A4AE400A99F6209279CB44A9"/>
    <w:rsid w:val="001A4D75"/>
  </w:style>
  <w:style w:type="character" w:styleId="Platshllartext">
    <w:name w:val="Placeholder Text"/>
    <w:basedOn w:val="Standardstycketeckensnitt"/>
    <w:uiPriority w:val="99"/>
    <w:semiHidden/>
    <w:rsid w:val="001A4D75"/>
    <w:rPr>
      <w:noProof w:val="0"/>
      <w:color w:val="808080"/>
    </w:rPr>
  </w:style>
  <w:style w:type="paragraph" w:customStyle="1" w:styleId="8381A65ADE264DACAD017F3316E1D430">
    <w:name w:val="8381A65ADE264DACAD017F3316E1D430"/>
    <w:rsid w:val="001A4D75"/>
  </w:style>
  <w:style w:type="paragraph" w:customStyle="1" w:styleId="86A30D1091474BE1B11B79549C74917F">
    <w:name w:val="86A30D1091474BE1B11B79549C74917F"/>
    <w:rsid w:val="001A4D75"/>
  </w:style>
  <w:style w:type="paragraph" w:customStyle="1" w:styleId="086E56330A014F25BBC3E67A7B5DF6C2">
    <w:name w:val="086E56330A014F25BBC3E67A7B5DF6C2"/>
    <w:rsid w:val="001A4D75"/>
  </w:style>
  <w:style w:type="paragraph" w:customStyle="1" w:styleId="75744251D66447DC815F9C7BB81F0541">
    <w:name w:val="75744251D66447DC815F9C7BB81F0541"/>
    <w:rsid w:val="001A4D75"/>
  </w:style>
  <w:style w:type="paragraph" w:customStyle="1" w:styleId="BD3D46A391944388B8362CA7A5306714">
    <w:name w:val="BD3D46A391944388B8362CA7A5306714"/>
    <w:rsid w:val="001A4D75"/>
  </w:style>
  <w:style w:type="paragraph" w:customStyle="1" w:styleId="04BB043A7F904755B30A9783CB72D8A4">
    <w:name w:val="04BB043A7F904755B30A9783CB72D8A4"/>
    <w:rsid w:val="001A4D75"/>
  </w:style>
  <w:style w:type="paragraph" w:customStyle="1" w:styleId="7B9B1428C2DA4CCF94B28FA76F20E620">
    <w:name w:val="7B9B1428C2DA4CCF94B28FA76F20E620"/>
    <w:rsid w:val="001A4D75"/>
  </w:style>
  <w:style w:type="paragraph" w:customStyle="1" w:styleId="3040524913234A288081763D4AD04FB2">
    <w:name w:val="3040524913234A288081763D4AD04FB2"/>
    <w:rsid w:val="001A4D75"/>
  </w:style>
  <w:style w:type="paragraph" w:customStyle="1" w:styleId="BD33A47619C64B95BA0C8E31664CCC3C">
    <w:name w:val="BD33A47619C64B95BA0C8E31664CCC3C"/>
    <w:rsid w:val="001A4D75"/>
  </w:style>
  <w:style w:type="paragraph" w:customStyle="1" w:styleId="03753B5D4B8B4483B868036CB4B8DA45">
    <w:name w:val="03753B5D4B8B4483B868036CB4B8DA45"/>
    <w:rsid w:val="001A4D75"/>
  </w:style>
  <w:style w:type="paragraph" w:customStyle="1" w:styleId="A8DEB85DAB744D98868FB902FC874186">
    <w:name w:val="A8DEB85DAB744D98868FB902FC874186"/>
    <w:rsid w:val="001A4D75"/>
  </w:style>
  <w:style w:type="paragraph" w:customStyle="1" w:styleId="7E9CE91F70494DEE9B2B9C213DCDD0E1">
    <w:name w:val="7E9CE91F70494DEE9B2B9C213DCDD0E1"/>
    <w:rsid w:val="001A4D75"/>
  </w:style>
  <w:style w:type="paragraph" w:customStyle="1" w:styleId="F80181A4F07346CC93F2E2415FA36C8A">
    <w:name w:val="F80181A4F07346CC93F2E2415FA36C8A"/>
    <w:rsid w:val="001A4D75"/>
  </w:style>
  <w:style w:type="paragraph" w:customStyle="1" w:styleId="E2485C85F30C45998F1B9BCE96242CC8">
    <w:name w:val="E2485C85F30C45998F1B9BCE96242CC8"/>
    <w:rsid w:val="001A4D75"/>
  </w:style>
  <w:style w:type="paragraph" w:customStyle="1" w:styleId="72AE9BE9C53446AFA96055E7682A145D">
    <w:name w:val="72AE9BE9C53446AFA96055E7682A145D"/>
    <w:rsid w:val="001A4D75"/>
  </w:style>
  <w:style w:type="paragraph" w:customStyle="1" w:styleId="84950767734347C5B8A3AD0B343098C1">
    <w:name w:val="84950767734347C5B8A3AD0B343098C1"/>
    <w:rsid w:val="001A4D75"/>
  </w:style>
  <w:style w:type="paragraph" w:customStyle="1" w:styleId="149554E143534FB792D7B5035B1FEC7F">
    <w:name w:val="149554E143534FB792D7B5035B1FEC7F"/>
    <w:rsid w:val="001A4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2019-06-18T00:00:00</HeaderDate>
    <Office/>
    <Dnr>I2019/01825/E 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074f2a06-da14-4479-b60f-f796a5c29823</RD_Svarsid>
  </documentManagement>
</p:properties>
</file>

<file path=customXml/itemProps1.xml><?xml version="1.0" encoding="utf-8"?>
<ds:datastoreItem xmlns:ds="http://schemas.openxmlformats.org/officeDocument/2006/customXml" ds:itemID="{9F34E4C5-5254-40AB-BBDC-C608AC3E132F}"/>
</file>

<file path=customXml/itemProps2.xml><?xml version="1.0" encoding="utf-8"?>
<ds:datastoreItem xmlns:ds="http://schemas.openxmlformats.org/officeDocument/2006/customXml" ds:itemID="{804AEFE7-7B48-40A9-B9B5-0C0FAC279612}"/>
</file>

<file path=customXml/itemProps3.xml><?xml version="1.0" encoding="utf-8"?>
<ds:datastoreItem xmlns:ds="http://schemas.openxmlformats.org/officeDocument/2006/customXml" ds:itemID="{62D7430D-33A2-4F3D-9F6D-0858FCA89E78}"/>
</file>

<file path=customXml/itemProps4.xml><?xml version="1.0" encoding="utf-8"?>
<ds:datastoreItem xmlns:ds="http://schemas.openxmlformats.org/officeDocument/2006/customXml" ds:itemID="{35910179-CACE-41A3-B13C-0610FD09275F}"/>
</file>

<file path=customXml/itemProps5.xml><?xml version="1.0" encoding="utf-8"?>
<ds:datastoreItem xmlns:ds="http://schemas.openxmlformats.org/officeDocument/2006/customXml" ds:itemID="{DD80F3FB-090E-46D0-9E14-21425E9D4B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Telenius</dc:creator>
  <cp:keywords/>
  <dc:description/>
  <cp:lastModifiedBy>Berith Öhman</cp:lastModifiedBy>
  <cp:revision>2</cp:revision>
  <cp:lastPrinted>2019-06-13T15:13:00Z</cp:lastPrinted>
  <dcterms:created xsi:type="dcterms:W3CDTF">2019-06-18T13:04:00Z</dcterms:created>
  <dcterms:modified xsi:type="dcterms:W3CDTF">2019-06-18T13:04:00Z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