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5C3" w14:textId="77777777" w:rsidR="00FC1B26" w:rsidRDefault="00FC1B26" w:rsidP="00DA0661">
      <w:pPr>
        <w:pStyle w:val="Rubrik"/>
      </w:pPr>
      <w:bookmarkStart w:id="0" w:name="Start"/>
      <w:bookmarkStart w:id="1" w:name="_Hlk507611342"/>
      <w:bookmarkEnd w:id="0"/>
      <w:r>
        <w:t>Svar på fråga 2017/18:844 av Lotta Olsson (M)</w:t>
      </w:r>
      <w:r w:rsidR="003F2633">
        <w:t xml:space="preserve"> </w:t>
      </w:r>
      <w:r>
        <w:t>Undermålig militär utrustning till kvinnor</w:t>
      </w:r>
      <w:bookmarkEnd w:id="1"/>
      <w:r w:rsidR="009223E3">
        <w:t xml:space="preserve"> </w:t>
      </w:r>
      <w:r w:rsidR="003F2633">
        <w:t>och</w:t>
      </w:r>
      <w:r w:rsidR="009223E3">
        <w:t xml:space="preserve"> 2017/18:</w:t>
      </w:r>
      <w:r w:rsidR="009223E3" w:rsidRPr="009223E3">
        <w:t>857</w:t>
      </w:r>
      <w:r w:rsidR="009223E3">
        <w:t xml:space="preserve"> av Erik Andersson (M)</w:t>
      </w:r>
      <w:r w:rsidR="003F2633">
        <w:t xml:space="preserve"> </w:t>
      </w:r>
      <w:r w:rsidR="009223E3" w:rsidRPr="009223E3">
        <w:t>Kvinnors arbetsmiljö inom försvaret</w:t>
      </w:r>
    </w:p>
    <w:p w14:paraId="2A9D3B78" w14:textId="77777777" w:rsidR="00FC1B26" w:rsidRDefault="00FC1B26" w:rsidP="002749F7">
      <w:pPr>
        <w:pStyle w:val="Brdtext"/>
      </w:pPr>
      <w:r>
        <w:t>Lotta Olsson har frågat mig om jag avser vidta några åtgärder för att det ska tas fram ny utrustning som passar kvinnor inom militären, och om inte, vad</w:t>
      </w:r>
      <w:r w:rsidR="00B95B3C">
        <w:t xml:space="preserve"> jag</w:t>
      </w:r>
      <w:r>
        <w:t xml:space="preserve"> avser att göra åt problemet.</w:t>
      </w:r>
      <w:r w:rsidR="009223E3">
        <w:t xml:space="preserve"> </w:t>
      </w:r>
    </w:p>
    <w:p w14:paraId="6CFF275C" w14:textId="77777777" w:rsidR="009223E3" w:rsidRDefault="009223E3" w:rsidP="009223E3">
      <w:pPr>
        <w:pStyle w:val="Brdtext"/>
      </w:pPr>
      <w:r>
        <w:t>Erik Andersson har frågat mig vilka åtgärder jag avser att vidta för att minska säkerhetsrisken för försvarets kvinnor?</w:t>
      </w:r>
    </w:p>
    <w:p w14:paraId="1395DA2D" w14:textId="77777777" w:rsidR="003F2633" w:rsidRDefault="003F2633" w:rsidP="009223E3">
      <w:pPr>
        <w:pStyle w:val="Brdtext"/>
      </w:pPr>
      <w:r w:rsidRPr="003F2633">
        <w:t xml:space="preserve">Jag väljer att besvara </w:t>
      </w:r>
      <w:r>
        <w:t>frågorna</w:t>
      </w:r>
      <w:r w:rsidRPr="003F2633">
        <w:t xml:space="preserve"> i ett sammanhang.</w:t>
      </w:r>
    </w:p>
    <w:p w14:paraId="76DFBD99" w14:textId="77777777" w:rsidR="00102E9E" w:rsidRDefault="00102E9E" w:rsidP="00102E9E">
      <w:pPr>
        <w:pStyle w:val="Brdtext"/>
      </w:pPr>
      <w:r>
        <w:t>Det är viktigt att kunna rekrytera fler kvinnor till det militära försvaret. Likaså att kvinnor ha</w:t>
      </w:r>
      <w:r w:rsidR="00F3302D">
        <w:t>r</w:t>
      </w:r>
      <w:r>
        <w:t xml:space="preserve"> likvärdiga villkor för att verka och göra karriär inom Försvarsmakten. Regeringens beslut den 2 mars 2017 att åter aktivera skyldigheten att genomgå mönstring och att genomföra grundutbildning med värnplikt omfattar såväl kvinnor som män. Det medför ett ökat behov av att kunna utrusta alla soldater och sjömän, kvinnor och män, med ändamålsenlig och anpassad materiel. Det är kärnan i arbetet med att integrera ett jämställdhetsperspektiv i materielförsörjningen. </w:t>
      </w:r>
    </w:p>
    <w:p w14:paraId="00797AD7" w14:textId="77777777" w:rsidR="00102E9E" w:rsidRDefault="00102E9E" w:rsidP="00102E9E">
      <w:pPr>
        <w:pStyle w:val="Brdtext"/>
      </w:pPr>
      <w:r>
        <w:t>Försvarsmakten och Försvarets materielverk har tagit fram särskilda handlingsplaner för</w:t>
      </w:r>
      <w:r w:rsidRPr="00134975">
        <w:t xml:space="preserve"> hur</w:t>
      </w:r>
      <w:r>
        <w:t xml:space="preserve"> myndigheternas </w:t>
      </w:r>
      <w:r w:rsidRPr="00134975">
        <w:t>kärn</w:t>
      </w:r>
      <w:r>
        <w:t>verksamheter</w:t>
      </w:r>
      <w:r w:rsidRPr="00134975">
        <w:t xml:space="preserve"> ska utvecklas för att bli jämställd</w:t>
      </w:r>
      <w:r>
        <w:t>a</w:t>
      </w:r>
      <w:r w:rsidRPr="00134975">
        <w:t>. Genom att ojämställdhet identifiera</w:t>
      </w:r>
      <w:r>
        <w:t>s</w:t>
      </w:r>
      <w:r w:rsidRPr="00134975">
        <w:t xml:space="preserve"> och åtgärda</w:t>
      </w:r>
      <w:r>
        <w:t>s</w:t>
      </w:r>
      <w:r w:rsidRPr="00134975">
        <w:t xml:space="preserve"> ökar kvaliteten och träffsäkerheten i verksamheten.</w:t>
      </w:r>
      <w:r>
        <w:t xml:space="preserve"> Regeringen har gett myndigheterna i uppdrag att genomföra respektive handlingsplan och följer upp arbetet i samband med årsredovisningarna och de årliga myndighetsdialogerna. </w:t>
      </w:r>
    </w:p>
    <w:p w14:paraId="4F6A3F14" w14:textId="77777777" w:rsidR="00102E9E" w:rsidRDefault="00102E9E" w:rsidP="00102E9E">
      <w:r>
        <w:lastRenderedPageBreak/>
        <w:t>Med detta sagt vill jag slutligen lyfta fram några aktuella anskaffningar och aktiviteter.</w:t>
      </w:r>
    </w:p>
    <w:p w14:paraId="3A02CC37" w14:textId="77777777" w:rsidR="00102E9E" w:rsidRDefault="00102E9E" w:rsidP="00102E9E">
      <w:pPr>
        <w:pStyle w:val="Brdtext"/>
      </w:pPr>
      <w:r>
        <w:t xml:space="preserve">Sommaren 2018 och med ytterligare leveranser 2019 får Försvarsmakten tillgång till nya underkläder i ett flertal olika modeller och storlekar </w:t>
      </w:r>
      <w:r w:rsidR="001E3E8C">
        <w:t xml:space="preserve">anpassade </w:t>
      </w:r>
      <w:r>
        <w:t xml:space="preserve">för kvinnor. Denna anskaffning har gjorts med deltagande av olika förband och med stöd av NOAK, Nätverk för kvinnliga officerare och anställda kvinnor. </w:t>
      </w:r>
    </w:p>
    <w:p w14:paraId="18613924" w14:textId="77777777" w:rsidR="00102E9E" w:rsidRDefault="00102E9E" w:rsidP="00102E9E">
      <w:pPr>
        <w:pStyle w:val="Brdtext"/>
      </w:pPr>
      <w:r>
        <w:t>Under 2018 provar Arméns jägarbataljon ut ryggsäckar med ökad användbarhet för kvinnor.</w:t>
      </w:r>
    </w:p>
    <w:p w14:paraId="64D9E7C7" w14:textId="77777777" w:rsidR="00102E9E" w:rsidRDefault="00102E9E" w:rsidP="00102E9E">
      <w:pPr>
        <w:pStyle w:val="Brdtext"/>
      </w:pPr>
      <w:r w:rsidRPr="00904246">
        <w:t xml:space="preserve">Anskaffning </w:t>
      </w:r>
      <w:r>
        <w:t xml:space="preserve">av ny </w:t>
      </w:r>
      <w:proofErr w:type="spellStart"/>
      <w:r>
        <w:t>stridsväst</w:t>
      </w:r>
      <w:proofErr w:type="spellEnd"/>
      <w:r>
        <w:t xml:space="preserve"> </w:t>
      </w:r>
      <w:r w:rsidRPr="00904246">
        <w:t xml:space="preserve">pågår med planerade slutleveranser </w:t>
      </w:r>
      <w:r>
        <w:t xml:space="preserve">andra </w:t>
      </w:r>
      <w:r w:rsidRPr="00904246">
        <w:t>kvartal</w:t>
      </w:r>
      <w:r>
        <w:t xml:space="preserve">et </w:t>
      </w:r>
      <w:r w:rsidRPr="00904246">
        <w:t>2019</w:t>
      </w:r>
      <w:r>
        <w:t xml:space="preserve">. </w:t>
      </w:r>
    </w:p>
    <w:p w14:paraId="169DA4FF" w14:textId="77777777" w:rsidR="00102E9E" w:rsidRDefault="00102E9E" w:rsidP="00102E9E">
      <w:r w:rsidRPr="006C4914">
        <w:t xml:space="preserve">Inför </w:t>
      </w:r>
      <w:r>
        <w:t>den återaktiverade värn</w:t>
      </w:r>
      <w:r w:rsidRPr="006C4914">
        <w:t xml:space="preserve">plikten genomförs </w:t>
      </w:r>
      <w:r>
        <w:t xml:space="preserve">försök med att </w:t>
      </w:r>
      <w:r w:rsidR="001E3E8C">
        <w:t xml:space="preserve">antagna </w:t>
      </w:r>
      <w:r>
        <w:t>r</w:t>
      </w:r>
      <w:r w:rsidRPr="006C4914">
        <w:t>ekryte</w:t>
      </w:r>
      <w:r>
        <w:t xml:space="preserve">r frivilligt anger ett flertal olika kroppsmått. Med denna information kan säkerställas att rätt storlekar finns vid de lokala förråden när utbildningen sedan startar. </w:t>
      </w:r>
    </w:p>
    <w:p w14:paraId="38CF8D19" w14:textId="77777777" w:rsidR="00102E9E" w:rsidRDefault="00102E9E" w:rsidP="00102E9E">
      <w:pPr>
        <w:pStyle w:val="Brdtext"/>
      </w:pPr>
      <w:r>
        <w:t>Regeringen följer frågan och myndigheternas arbete för en jämställd materielförsörjning.</w:t>
      </w:r>
    </w:p>
    <w:p w14:paraId="0D64D658" w14:textId="77777777" w:rsidR="00FC1B26" w:rsidRDefault="00FC1B26" w:rsidP="006A12F1">
      <w:pPr>
        <w:pStyle w:val="Brdtext"/>
      </w:pPr>
      <w:r>
        <w:t xml:space="preserve">Stockholm den </w:t>
      </w:r>
      <w:sdt>
        <w:sdtPr>
          <w:id w:val="-1225218591"/>
          <w:placeholder>
            <w:docPart w:val="406946F80F9E40F087B6A0981CCE21F4"/>
          </w:placeholder>
          <w:dataBinding w:prefixMappings="xmlns:ns0='http://lp/documentinfo/RK' " w:xpath="/ns0:DocumentInfo[1]/ns0:BaseInfo[1]/ns0:HeaderDate[1]" w:storeItemID="{A488996F-1C56-4222-B91D-1399A2F5E1A9}"/>
          <w:date w:fullDate="2018-03-07T00:00:00Z">
            <w:dateFormat w:val="d MMMM yyyy"/>
            <w:lid w:val="sv-SE"/>
            <w:storeMappedDataAs w:val="dateTime"/>
            <w:calendar w:val="gregorian"/>
          </w:date>
        </w:sdtPr>
        <w:sdtEndPr/>
        <w:sdtContent>
          <w:r w:rsidR="006E5730">
            <w:t>7 mars 2018</w:t>
          </w:r>
        </w:sdtContent>
      </w:sdt>
    </w:p>
    <w:p w14:paraId="707FB4C6" w14:textId="77777777" w:rsidR="004A6123" w:rsidRDefault="004A6123" w:rsidP="00DB48AB">
      <w:pPr>
        <w:pStyle w:val="Brdtext"/>
      </w:pPr>
    </w:p>
    <w:p w14:paraId="6E4702B8" w14:textId="77777777" w:rsidR="00FC1B26" w:rsidRPr="00DB48AB" w:rsidRDefault="004A6123" w:rsidP="00DB48AB">
      <w:pPr>
        <w:pStyle w:val="Brdtext"/>
      </w:pPr>
      <w:r>
        <w:t>Peter Hultqvist</w:t>
      </w:r>
    </w:p>
    <w:sectPr w:rsidR="00FC1B26" w:rsidRPr="00DB48AB" w:rsidSect="00FC1B2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A71E" w14:textId="77777777" w:rsidR="00641DE4" w:rsidRDefault="00641DE4" w:rsidP="00A87A54">
      <w:pPr>
        <w:spacing w:after="0" w:line="240" w:lineRule="auto"/>
      </w:pPr>
      <w:r>
        <w:separator/>
      </w:r>
    </w:p>
  </w:endnote>
  <w:endnote w:type="continuationSeparator" w:id="0">
    <w:p w14:paraId="672F0010" w14:textId="77777777" w:rsidR="00641DE4" w:rsidRDefault="00641D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6D1" w14:textId="77777777" w:rsidR="00D95823" w:rsidRDefault="00D958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D7E7D8" w14:textId="77777777" w:rsidTr="006A26EC">
      <w:trPr>
        <w:trHeight w:val="227"/>
        <w:jc w:val="right"/>
      </w:trPr>
      <w:tc>
        <w:tcPr>
          <w:tcW w:w="708" w:type="dxa"/>
          <w:vAlign w:val="bottom"/>
        </w:tcPr>
        <w:p w14:paraId="7AAB4736" w14:textId="6C4FCC9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582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5823">
            <w:rPr>
              <w:rStyle w:val="Sidnummer"/>
              <w:noProof/>
            </w:rPr>
            <w:t>2</w:t>
          </w:r>
          <w:r>
            <w:rPr>
              <w:rStyle w:val="Sidnummer"/>
            </w:rPr>
            <w:fldChar w:fldCharType="end"/>
          </w:r>
          <w:r>
            <w:rPr>
              <w:rStyle w:val="Sidnummer"/>
            </w:rPr>
            <w:t>)</w:t>
          </w:r>
        </w:p>
      </w:tc>
    </w:tr>
    <w:tr w:rsidR="005606BC" w:rsidRPr="00347E11" w14:paraId="21EC242D" w14:textId="77777777" w:rsidTr="006A26EC">
      <w:trPr>
        <w:trHeight w:val="850"/>
        <w:jc w:val="right"/>
      </w:trPr>
      <w:tc>
        <w:tcPr>
          <w:tcW w:w="708" w:type="dxa"/>
          <w:vAlign w:val="bottom"/>
        </w:tcPr>
        <w:p w14:paraId="50E5FB72" w14:textId="77777777" w:rsidR="005606BC" w:rsidRPr="00347E11" w:rsidRDefault="005606BC" w:rsidP="005606BC">
          <w:pPr>
            <w:pStyle w:val="Sidfot"/>
            <w:spacing w:line="276" w:lineRule="auto"/>
            <w:jc w:val="right"/>
          </w:pPr>
        </w:p>
      </w:tc>
    </w:tr>
  </w:tbl>
  <w:p w14:paraId="7B348B1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0C66F5" w14:textId="77777777" w:rsidTr="001F4302">
      <w:trPr>
        <w:trHeight w:val="510"/>
      </w:trPr>
      <w:tc>
        <w:tcPr>
          <w:tcW w:w="8525" w:type="dxa"/>
          <w:gridSpan w:val="2"/>
          <w:vAlign w:val="bottom"/>
        </w:tcPr>
        <w:p w14:paraId="661E5E16" w14:textId="77777777" w:rsidR="00347E11" w:rsidRPr="00347E11" w:rsidRDefault="00347E11" w:rsidP="00347E11">
          <w:pPr>
            <w:pStyle w:val="Sidfot"/>
            <w:rPr>
              <w:sz w:val="8"/>
            </w:rPr>
          </w:pPr>
        </w:p>
      </w:tc>
    </w:tr>
    <w:tr w:rsidR="00093408" w:rsidRPr="00EE3C0F" w14:paraId="2621882A" w14:textId="77777777" w:rsidTr="00C26068">
      <w:trPr>
        <w:trHeight w:val="227"/>
      </w:trPr>
      <w:tc>
        <w:tcPr>
          <w:tcW w:w="4074" w:type="dxa"/>
        </w:tcPr>
        <w:p w14:paraId="14D68D3D" w14:textId="77777777" w:rsidR="00347E11" w:rsidRPr="00F53AEA" w:rsidRDefault="00347E11" w:rsidP="00C26068">
          <w:pPr>
            <w:pStyle w:val="Sidfot"/>
            <w:spacing w:line="276" w:lineRule="auto"/>
          </w:pPr>
        </w:p>
      </w:tc>
      <w:tc>
        <w:tcPr>
          <w:tcW w:w="4451" w:type="dxa"/>
        </w:tcPr>
        <w:p w14:paraId="05F51489" w14:textId="77777777" w:rsidR="00093408" w:rsidRPr="00F53AEA" w:rsidRDefault="00093408" w:rsidP="00F53AEA">
          <w:pPr>
            <w:pStyle w:val="Sidfot"/>
            <w:spacing w:line="276" w:lineRule="auto"/>
          </w:pPr>
        </w:p>
      </w:tc>
    </w:tr>
  </w:tbl>
  <w:p w14:paraId="6F7176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3153" w14:textId="77777777" w:rsidR="00641DE4" w:rsidRDefault="00641DE4" w:rsidP="00A87A54">
      <w:pPr>
        <w:spacing w:after="0" w:line="240" w:lineRule="auto"/>
      </w:pPr>
      <w:r>
        <w:separator/>
      </w:r>
    </w:p>
  </w:footnote>
  <w:footnote w:type="continuationSeparator" w:id="0">
    <w:p w14:paraId="1DA437F6" w14:textId="77777777" w:rsidR="00641DE4" w:rsidRDefault="00641D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E508" w14:textId="77777777" w:rsidR="00D95823" w:rsidRDefault="00D958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0E0C" w14:textId="77777777" w:rsidR="00D95823" w:rsidRDefault="00D958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1B26" w14:paraId="53A8D889" w14:textId="77777777" w:rsidTr="00C93EBA">
      <w:trPr>
        <w:trHeight w:val="227"/>
      </w:trPr>
      <w:tc>
        <w:tcPr>
          <w:tcW w:w="5534" w:type="dxa"/>
        </w:tcPr>
        <w:p w14:paraId="778C5AE3" w14:textId="77777777" w:rsidR="00FC1B26" w:rsidRPr="007D73AB" w:rsidRDefault="00FC1B26">
          <w:pPr>
            <w:pStyle w:val="Sidhuvud"/>
          </w:pPr>
        </w:p>
      </w:tc>
      <w:tc>
        <w:tcPr>
          <w:tcW w:w="3170" w:type="dxa"/>
          <w:vAlign w:val="bottom"/>
        </w:tcPr>
        <w:p w14:paraId="5E879EEA" w14:textId="77777777" w:rsidR="00FC1B26" w:rsidRPr="007D73AB" w:rsidRDefault="00FC1B26" w:rsidP="00340DE0">
          <w:pPr>
            <w:pStyle w:val="Sidhuvud"/>
          </w:pPr>
        </w:p>
      </w:tc>
      <w:tc>
        <w:tcPr>
          <w:tcW w:w="1134" w:type="dxa"/>
        </w:tcPr>
        <w:p w14:paraId="13E858F1" w14:textId="77777777" w:rsidR="00FC1B26" w:rsidRDefault="00FC1B26" w:rsidP="005A703A">
          <w:pPr>
            <w:pStyle w:val="Sidhuvud"/>
          </w:pPr>
        </w:p>
      </w:tc>
    </w:tr>
    <w:tr w:rsidR="00FC1B26" w14:paraId="1BB64A2E" w14:textId="77777777" w:rsidTr="00C93EBA">
      <w:trPr>
        <w:trHeight w:val="1928"/>
      </w:trPr>
      <w:tc>
        <w:tcPr>
          <w:tcW w:w="5534" w:type="dxa"/>
        </w:tcPr>
        <w:p w14:paraId="0F87E873" w14:textId="77777777" w:rsidR="00FC1B26" w:rsidRPr="00340DE0" w:rsidRDefault="00FC1B26" w:rsidP="00340DE0">
          <w:pPr>
            <w:pStyle w:val="Sidhuvud"/>
          </w:pPr>
          <w:r>
            <w:rPr>
              <w:noProof/>
            </w:rPr>
            <w:drawing>
              <wp:inline distT="0" distB="0" distL="0" distR="0" wp14:anchorId="32E6E707" wp14:editId="5F39D01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BED2DBC" w14:textId="77777777" w:rsidR="00FC1B26" w:rsidRPr="00710A6C" w:rsidRDefault="00FC1B26" w:rsidP="00EE3C0F">
          <w:pPr>
            <w:pStyle w:val="Sidhuvud"/>
            <w:rPr>
              <w:b/>
            </w:rPr>
          </w:pPr>
        </w:p>
        <w:p w14:paraId="05007AB7" w14:textId="77777777" w:rsidR="00FC1B26" w:rsidRDefault="00FC1B26" w:rsidP="00EE3C0F">
          <w:pPr>
            <w:pStyle w:val="Sidhuvud"/>
          </w:pPr>
        </w:p>
        <w:p w14:paraId="7E7063DE" w14:textId="77777777" w:rsidR="00FC1B26" w:rsidRDefault="00FC1B26" w:rsidP="00EE3C0F">
          <w:pPr>
            <w:pStyle w:val="Sidhuvud"/>
          </w:pPr>
        </w:p>
        <w:p w14:paraId="38B42DFD" w14:textId="77777777" w:rsidR="00FC1B26" w:rsidRDefault="00FC1B26" w:rsidP="00EE3C0F">
          <w:pPr>
            <w:pStyle w:val="Sidhuvud"/>
          </w:pPr>
        </w:p>
        <w:sdt>
          <w:sdtPr>
            <w:alias w:val="Dnr"/>
            <w:tag w:val="ccRKShow_Dnr"/>
            <w:id w:val="-829283628"/>
            <w:placeholder>
              <w:docPart w:val="953B3A77AD554944AFF702EECECB2BE3"/>
            </w:placeholder>
            <w:dataBinding w:prefixMappings="xmlns:ns0='http://lp/documentinfo/RK' " w:xpath="/ns0:DocumentInfo[1]/ns0:BaseInfo[1]/ns0:Dnr[1]" w:storeItemID="{A488996F-1C56-4222-B91D-1399A2F5E1A9}"/>
            <w:text/>
          </w:sdtPr>
          <w:sdtEndPr/>
          <w:sdtContent>
            <w:p w14:paraId="735523F1" w14:textId="77777777" w:rsidR="00FC1B26" w:rsidRDefault="004A6123" w:rsidP="00EE3C0F">
              <w:pPr>
                <w:pStyle w:val="Sidhuvud"/>
              </w:pPr>
              <w:r>
                <w:t>Fö2018/00298/MFU Fö2018/00311/MFU</w:t>
              </w:r>
            </w:p>
          </w:sdtContent>
        </w:sdt>
        <w:sdt>
          <w:sdtPr>
            <w:alias w:val="DocNumber"/>
            <w:tag w:val="DocNumber"/>
            <w:id w:val="1726028884"/>
            <w:placeholder>
              <w:docPart w:val="5F8878F5F5074E938D82FBE01D5E0777"/>
            </w:placeholder>
            <w:showingPlcHdr/>
            <w:dataBinding w:prefixMappings="xmlns:ns0='http://lp/documentinfo/RK' " w:xpath="/ns0:DocumentInfo[1]/ns0:BaseInfo[1]/ns0:DocNumber[1]" w:storeItemID="{A488996F-1C56-4222-B91D-1399A2F5E1A9}"/>
            <w:text/>
          </w:sdtPr>
          <w:sdtEndPr/>
          <w:sdtContent>
            <w:p w14:paraId="2450B702" w14:textId="77777777" w:rsidR="00FC1B26" w:rsidRDefault="00FC1B26" w:rsidP="00EE3C0F">
              <w:pPr>
                <w:pStyle w:val="Sidhuvud"/>
              </w:pPr>
              <w:r>
                <w:rPr>
                  <w:rStyle w:val="Platshllartext"/>
                </w:rPr>
                <w:t xml:space="preserve"> </w:t>
              </w:r>
            </w:p>
          </w:sdtContent>
        </w:sdt>
        <w:p w14:paraId="47899547" w14:textId="77777777" w:rsidR="00FC1B26" w:rsidRDefault="00FC1B26" w:rsidP="00EE3C0F">
          <w:pPr>
            <w:pStyle w:val="Sidhuvud"/>
          </w:pPr>
        </w:p>
      </w:tc>
      <w:tc>
        <w:tcPr>
          <w:tcW w:w="1134" w:type="dxa"/>
        </w:tcPr>
        <w:p w14:paraId="04309E90" w14:textId="77777777" w:rsidR="00FC1B26" w:rsidRDefault="00FC1B26" w:rsidP="0094502D">
          <w:pPr>
            <w:pStyle w:val="Sidhuvud"/>
          </w:pPr>
        </w:p>
        <w:p w14:paraId="583F9EA7" w14:textId="77777777" w:rsidR="00FC1B26" w:rsidRPr="0094502D" w:rsidRDefault="00FC1B26" w:rsidP="00EC71A6">
          <w:pPr>
            <w:pStyle w:val="Sidhuvud"/>
          </w:pPr>
        </w:p>
      </w:tc>
    </w:tr>
    <w:tr w:rsidR="00FC1B26" w14:paraId="419633B4" w14:textId="77777777" w:rsidTr="00C93EBA">
      <w:trPr>
        <w:trHeight w:val="2268"/>
      </w:trPr>
      <w:tc>
        <w:tcPr>
          <w:tcW w:w="5534" w:type="dxa"/>
          <w:tcMar>
            <w:right w:w="1134" w:type="dxa"/>
          </w:tcMar>
        </w:tcPr>
        <w:sdt>
          <w:sdtPr>
            <w:rPr>
              <w:b/>
            </w:rPr>
            <w:alias w:val="SenderText"/>
            <w:tag w:val="ccRKShow_SenderText"/>
            <w:id w:val="1374046025"/>
            <w:placeholder>
              <w:docPart w:val="AB73630F1E604EC483E00DDE1C6B9103"/>
            </w:placeholder>
          </w:sdtPr>
          <w:sdtEndPr/>
          <w:sdtContent>
            <w:p w14:paraId="3B489490" w14:textId="77777777" w:rsidR="004A6123" w:rsidRPr="004A6123" w:rsidRDefault="004A6123" w:rsidP="00340DE0">
              <w:pPr>
                <w:pStyle w:val="Sidhuvud"/>
                <w:rPr>
                  <w:b/>
                </w:rPr>
              </w:pPr>
              <w:r w:rsidRPr="004A6123">
                <w:rPr>
                  <w:b/>
                </w:rPr>
                <w:t>Försvarsdepartementet</w:t>
              </w:r>
            </w:p>
            <w:p w14:paraId="6A782796" w14:textId="77777777" w:rsidR="00FC1B26" w:rsidRPr="004A6123" w:rsidRDefault="004A6123" w:rsidP="00340DE0">
              <w:pPr>
                <w:pStyle w:val="Sidhuvud"/>
                <w:rPr>
                  <w:b/>
                </w:rPr>
              </w:pPr>
              <w:r w:rsidRPr="004A6123">
                <w:t>Försvarsministern</w:t>
              </w:r>
            </w:p>
          </w:sdtContent>
        </w:sdt>
        <w:p w14:paraId="1E938614" w14:textId="77777777" w:rsidR="00ED23B8" w:rsidRPr="00ED23B8" w:rsidRDefault="00ED23B8" w:rsidP="00340DE0">
          <w:pPr>
            <w:pStyle w:val="Sidhuvud"/>
          </w:pPr>
        </w:p>
        <w:p w14:paraId="28241573" w14:textId="77777777" w:rsidR="004A6123" w:rsidRDefault="004A6123" w:rsidP="00340DE0">
          <w:pPr>
            <w:pStyle w:val="Sidhuvud"/>
          </w:pPr>
          <w:bookmarkStart w:id="2" w:name="_GoBack"/>
          <w:bookmarkEnd w:id="2"/>
        </w:p>
        <w:p w14:paraId="0B57A576" w14:textId="77777777" w:rsidR="004A6123" w:rsidRDefault="004A6123" w:rsidP="00340DE0">
          <w:pPr>
            <w:pStyle w:val="Sidhuvud"/>
          </w:pPr>
        </w:p>
        <w:p w14:paraId="3C735AB0" w14:textId="77777777" w:rsidR="004A6123" w:rsidRDefault="004A6123" w:rsidP="00340DE0">
          <w:pPr>
            <w:pStyle w:val="Sidhuvud"/>
          </w:pPr>
        </w:p>
        <w:p w14:paraId="306ADBF8" w14:textId="77777777" w:rsidR="004A6123" w:rsidRPr="00FC1B26" w:rsidRDefault="004A6123" w:rsidP="00340DE0">
          <w:pPr>
            <w:pStyle w:val="Sidhuvud"/>
            <w:rPr>
              <w:b/>
            </w:rPr>
          </w:pPr>
        </w:p>
      </w:tc>
      <w:sdt>
        <w:sdtPr>
          <w:alias w:val="Recipient"/>
          <w:tag w:val="ccRKShow_Recipient"/>
          <w:id w:val="-28344517"/>
          <w:placeholder>
            <w:docPart w:val="BFF08CD213CB48DC83CC6E9BFD72925E"/>
          </w:placeholder>
          <w:dataBinding w:prefixMappings="xmlns:ns0='http://lp/documentinfo/RK' " w:xpath="/ns0:DocumentInfo[1]/ns0:BaseInfo[1]/ns0:Recipient[1]" w:storeItemID="{A488996F-1C56-4222-B91D-1399A2F5E1A9}"/>
          <w:text w:multiLine="1"/>
        </w:sdtPr>
        <w:sdtEndPr/>
        <w:sdtContent>
          <w:tc>
            <w:tcPr>
              <w:tcW w:w="3170" w:type="dxa"/>
            </w:tcPr>
            <w:p w14:paraId="0E857E42" w14:textId="77777777" w:rsidR="00FC1B26" w:rsidRDefault="004A6123" w:rsidP="00547B89">
              <w:pPr>
                <w:pStyle w:val="Sidhuvud"/>
              </w:pPr>
              <w:r>
                <w:t>Till riksdagen</w:t>
              </w:r>
            </w:p>
          </w:tc>
        </w:sdtContent>
      </w:sdt>
      <w:tc>
        <w:tcPr>
          <w:tcW w:w="1134" w:type="dxa"/>
        </w:tcPr>
        <w:p w14:paraId="32495031" w14:textId="77777777" w:rsidR="00FC1B26" w:rsidRDefault="00FC1B26" w:rsidP="003E6020">
          <w:pPr>
            <w:pStyle w:val="Sidhuvud"/>
          </w:pPr>
        </w:p>
      </w:tc>
    </w:tr>
  </w:tbl>
  <w:p w14:paraId="3A4A5A4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26"/>
    <w:rsid w:val="00000290"/>
    <w:rsid w:val="00004D5C"/>
    <w:rsid w:val="00005F68"/>
    <w:rsid w:val="00006CA7"/>
    <w:rsid w:val="00012B00"/>
    <w:rsid w:val="00014EF6"/>
    <w:rsid w:val="00017197"/>
    <w:rsid w:val="0001725B"/>
    <w:rsid w:val="000203B0"/>
    <w:rsid w:val="00025992"/>
    <w:rsid w:val="00026711"/>
    <w:rsid w:val="000312DA"/>
    <w:rsid w:val="0003679E"/>
    <w:rsid w:val="00041EDC"/>
    <w:rsid w:val="0004352E"/>
    <w:rsid w:val="00053CAA"/>
    <w:rsid w:val="00057FE0"/>
    <w:rsid w:val="000620FD"/>
    <w:rsid w:val="00063DCB"/>
    <w:rsid w:val="00066BC9"/>
    <w:rsid w:val="0007033C"/>
    <w:rsid w:val="00072FFC"/>
    <w:rsid w:val="00073B75"/>
    <w:rsid w:val="000757FC"/>
    <w:rsid w:val="000862E0"/>
    <w:rsid w:val="0008642E"/>
    <w:rsid w:val="000873C3"/>
    <w:rsid w:val="00093408"/>
    <w:rsid w:val="00093BBF"/>
    <w:rsid w:val="0009435C"/>
    <w:rsid w:val="000A13CA"/>
    <w:rsid w:val="000A456A"/>
    <w:rsid w:val="000A5E43"/>
    <w:rsid w:val="000B4477"/>
    <w:rsid w:val="000C61D1"/>
    <w:rsid w:val="000D31A9"/>
    <w:rsid w:val="000E12D9"/>
    <w:rsid w:val="000E59A9"/>
    <w:rsid w:val="000E638A"/>
    <w:rsid w:val="000F00B8"/>
    <w:rsid w:val="000F1EA7"/>
    <w:rsid w:val="000F2084"/>
    <w:rsid w:val="000F6462"/>
    <w:rsid w:val="00102E9E"/>
    <w:rsid w:val="00113168"/>
    <w:rsid w:val="0011413E"/>
    <w:rsid w:val="0012033A"/>
    <w:rsid w:val="00121002"/>
    <w:rsid w:val="00122D16"/>
    <w:rsid w:val="00125B5E"/>
    <w:rsid w:val="00126E6B"/>
    <w:rsid w:val="00130EC3"/>
    <w:rsid w:val="001331B1"/>
    <w:rsid w:val="00134837"/>
    <w:rsid w:val="00134975"/>
    <w:rsid w:val="00135111"/>
    <w:rsid w:val="001428E2"/>
    <w:rsid w:val="00167FA8"/>
    <w:rsid w:val="00170CE4"/>
    <w:rsid w:val="0017300E"/>
    <w:rsid w:val="00173126"/>
    <w:rsid w:val="00176A26"/>
    <w:rsid w:val="001813DF"/>
    <w:rsid w:val="0018527E"/>
    <w:rsid w:val="0019051C"/>
    <w:rsid w:val="0019127B"/>
    <w:rsid w:val="00192350"/>
    <w:rsid w:val="00192E34"/>
    <w:rsid w:val="00197A8A"/>
    <w:rsid w:val="001A2A61"/>
    <w:rsid w:val="001A3111"/>
    <w:rsid w:val="001B4824"/>
    <w:rsid w:val="001C4980"/>
    <w:rsid w:val="001C5DC9"/>
    <w:rsid w:val="001C71A9"/>
    <w:rsid w:val="001D0CC7"/>
    <w:rsid w:val="001E1A13"/>
    <w:rsid w:val="001E20CC"/>
    <w:rsid w:val="001E3D83"/>
    <w:rsid w:val="001E3E8C"/>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2D67"/>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CAC"/>
    <w:rsid w:val="00323EF7"/>
    <w:rsid w:val="003240E1"/>
    <w:rsid w:val="00326C03"/>
    <w:rsid w:val="00327474"/>
    <w:rsid w:val="0033582D"/>
    <w:rsid w:val="00340DE0"/>
    <w:rsid w:val="00341F47"/>
    <w:rsid w:val="00342327"/>
    <w:rsid w:val="00347E11"/>
    <w:rsid w:val="003503DD"/>
    <w:rsid w:val="00350696"/>
    <w:rsid w:val="00350C92"/>
    <w:rsid w:val="003542C5"/>
    <w:rsid w:val="00365461"/>
    <w:rsid w:val="00370311"/>
    <w:rsid w:val="00380663"/>
    <w:rsid w:val="003853E3"/>
    <w:rsid w:val="0038587E"/>
    <w:rsid w:val="00386889"/>
    <w:rsid w:val="00392ED4"/>
    <w:rsid w:val="00393680"/>
    <w:rsid w:val="00394D4C"/>
    <w:rsid w:val="003A1315"/>
    <w:rsid w:val="003A2E73"/>
    <w:rsid w:val="003A3071"/>
    <w:rsid w:val="003A5969"/>
    <w:rsid w:val="003A5C58"/>
    <w:rsid w:val="003B0C81"/>
    <w:rsid w:val="003C4FC1"/>
    <w:rsid w:val="003C7BE0"/>
    <w:rsid w:val="003D0DD3"/>
    <w:rsid w:val="003D17EF"/>
    <w:rsid w:val="003D3535"/>
    <w:rsid w:val="003D7B03"/>
    <w:rsid w:val="003E5A50"/>
    <w:rsid w:val="003E6020"/>
    <w:rsid w:val="003F1F1F"/>
    <w:rsid w:val="003F2633"/>
    <w:rsid w:val="003F299F"/>
    <w:rsid w:val="003F6B92"/>
    <w:rsid w:val="004024F8"/>
    <w:rsid w:val="00404DB4"/>
    <w:rsid w:val="0041223B"/>
    <w:rsid w:val="00413A4E"/>
    <w:rsid w:val="00414D35"/>
    <w:rsid w:val="00415163"/>
    <w:rsid w:val="004157BE"/>
    <w:rsid w:val="0042068E"/>
    <w:rsid w:val="00422030"/>
    <w:rsid w:val="00422A7F"/>
    <w:rsid w:val="00431A7B"/>
    <w:rsid w:val="0043623F"/>
    <w:rsid w:val="00437E35"/>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123"/>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596"/>
    <w:rsid w:val="004E6D22"/>
    <w:rsid w:val="004F0448"/>
    <w:rsid w:val="004F1EA0"/>
    <w:rsid w:val="004F6525"/>
    <w:rsid w:val="004F6FE2"/>
    <w:rsid w:val="00505905"/>
    <w:rsid w:val="0050778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4718"/>
    <w:rsid w:val="006358C8"/>
    <w:rsid w:val="00641DE4"/>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4914"/>
    <w:rsid w:val="006D0A4F"/>
    <w:rsid w:val="006D2998"/>
    <w:rsid w:val="006D3188"/>
    <w:rsid w:val="006E08FC"/>
    <w:rsid w:val="006E5730"/>
    <w:rsid w:val="006F2588"/>
    <w:rsid w:val="00710A6C"/>
    <w:rsid w:val="00710D98"/>
    <w:rsid w:val="00711CE9"/>
    <w:rsid w:val="00712266"/>
    <w:rsid w:val="00712593"/>
    <w:rsid w:val="00712D82"/>
    <w:rsid w:val="007171AB"/>
    <w:rsid w:val="007213D0"/>
    <w:rsid w:val="00723A91"/>
    <w:rsid w:val="00723EF4"/>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58C3"/>
    <w:rsid w:val="008504F6"/>
    <w:rsid w:val="00851F56"/>
    <w:rsid w:val="008573B9"/>
    <w:rsid w:val="00863BB7"/>
    <w:rsid w:val="00865F91"/>
    <w:rsid w:val="00870FFF"/>
    <w:rsid w:val="00873DA1"/>
    <w:rsid w:val="00875DDD"/>
    <w:rsid w:val="00881BC6"/>
    <w:rsid w:val="008860CC"/>
    <w:rsid w:val="00890876"/>
    <w:rsid w:val="00891929"/>
    <w:rsid w:val="00893029"/>
    <w:rsid w:val="0089514A"/>
    <w:rsid w:val="008A0A0D"/>
    <w:rsid w:val="008A4CEA"/>
    <w:rsid w:val="008A725B"/>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4246"/>
    <w:rsid w:val="0091053B"/>
    <w:rsid w:val="00910EEF"/>
    <w:rsid w:val="00912945"/>
    <w:rsid w:val="00915D4C"/>
    <w:rsid w:val="009223E3"/>
    <w:rsid w:val="00924357"/>
    <w:rsid w:val="009279B2"/>
    <w:rsid w:val="00935814"/>
    <w:rsid w:val="0094502D"/>
    <w:rsid w:val="00947013"/>
    <w:rsid w:val="00973084"/>
    <w:rsid w:val="00984EA2"/>
    <w:rsid w:val="00986CC3"/>
    <w:rsid w:val="009905CC"/>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19A6"/>
    <w:rsid w:val="00A43B02"/>
    <w:rsid w:val="00A444A6"/>
    <w:rsid w:val="00A44946"/>
    <w:rsid w:val="00A46B85"/>
    <w:rsid w:val="00A50585"/>
    <w:rsid w:val="00A506F1"/>
    <w:rsid w:val="00A51190"/>
    <w:rsid w:val="00A5156E"/>
    <w:rsid w:val="00A53E57"/>
    <w:rsid w:val="00A548EA"/>
    <w:rsid w:val="00A56824"/>
    <w:rsid w:val="00A56CCE"/>
    <w:rsid w:val="00A65996"/>
    <w:rsid w:val="00A67276"/>
    <w:rsid w:val="00A67588"/>
    <w:rsid w:val="00A67840"/>
    <w:rsid w:val="00A71A9E"/>
    <w:rsid w:val="00A7382D"/>
    <w:rsid w:val="00A743AC"/>
    <w:rsid w:val="00A8483F"/>
    <w:rsid w:val="00A86F31"/>
    <w:rsid w:val="00A870B0"/>
    <w:rsid w:val="00A87A54"/>
    <w:rsid w:val="00AA1809"/>
    <w:rsid w:val="00AA4766"/>
    <w:rsid w:val="00AB5033"/>
    <w:rsid w:val="00AB5519"/>
    <w:rsid w:val="00AB6313"/>
    <w:rsid w:val="00AB71DD"/>
    <w:rsid w:val="00AC15C5"/>
    <w:rsid w:val="00AD0E75"/>
    <w:rsid w:val="00AE7BD8"/>
    <w:rsid w:val="00AE7D02"/>
    <w:rsid w:val="00AF0BB7"/>
    <w:rsid w:val="00AF0BDE"/>
    <w:rsid w:val="00AF0EDE"/>
    <w:rsid w:val="00AF4853"/>
    <w:rsid w:val="00B0234E"/>
    <w:rsid w:val="00B03A38"/>
    <w:rsid w:val="00B06751"/>
    <w:rsid w:val="00B149E2"/>
    <w:rsid w:val="00B15747"/>
    <w:rsid w:val="00B17078"/>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5B3C"/>
    <w:rsid w:val="00B96EFA"/>
    <w:rsid w:val="00BB4AC0"/>
    <w:rsid w:val="00BB5683"/>
    <w:rsid w:val="00BC112B"/>
    <w:rsid w:val="00BC17DF"/>
    <w:rsid w:val="00BD037B"/>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188D"/>
    <w:rsid w:val="00C32067"/>
    <w:rsid w:val="00C36E3A"/>
    <w:rsid w:val="00C37A77"/>
    <w:rsid w:val="00C41141"/>
    <w:rsid w:val="00C461E6"/>
    <w:rsid w:val="00C50771"/>
    <w:rsid w:val="00C508BE"/>
    <w:rsid w:val="00C63EC4"/>
    <w:rsid w:val="00C64CD9"/>
    <w:rsid w:val="00C64D5D"/>
    <w:rsid w:val="00C670F8"/>
    <w:rsid w:val="00C7427B"/>
    <w:rsid w:val="00C80AD4"/>
    <w:rsid w:val="00C9061B"/>
    <w:rsid w:val="00C907FC"/>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3A6F"/>
    <w:rsid w:val="00CF1FD8"/>
    <w:rsid w:val="00CF45F2"/>
    <w:rsid w:val="00CF4FDC"/>
    <w:rsid w:val="00CF757B"/>
    <w:rsid w:val="00D00E9E"/>
    <w:rsid w:val="00D021D2"/>
    <w:rsid w:val="00D061BB"/>
    <w:rsid w:val="00D07BE1"/>
    <w:rsid w:val="00D116C0"/>
    <w:rsid w:val="00D13433"/>
    <w:rsid w:val="00D13D8A"/>
    <w:rsid w:val="00D20DA7"/>
    <w:rsid w:val="00D279D8"/>
    <w:rsid w:val="00D27C8E"/>
    <w:rsid w:val="00D36B8F"/>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3D3F"/>
    <w:rsid w:val="00D95424"/>
    <w:rsid w:val="00D95823"/>
    <w:rsid w:val="00D97683"/>
    <w:rsid w:val="00DA5C0D"/>
    <w:rsid w:val="00DB714B"/>
    <w:rsid w:val="00DC10F6"/>
    <w:rsid w:val="00DC3E45"/>
    <w:rsid w:val="00DC4598"/>
    <w:rsid w:val="00DD0722"/>
    <w:rsid w:val="00DD212F"/>
    <w:rsid w:val="00DD5EB0"/>
    <w:rsid w:val="00DF4F77"/>
    <w:rsid w:val="00DF5BFB"/>
    <w:rsid w:val="00DF5CD6"/>
    <w:rsid w:val="00E022DA"/>
    <w:rsid w:val="00E03BCB"/>
    <w:rsid w:val="00E124DC"/>
    <w:rsid w:val="00E26DDF"/>
    <w:rsid w:val="00E30167"/>
    <w:rsid w:val="00E33493"/>
    <w:rsid w:val="00E33F3A"/>
    <w:rsid w:val="00E37922"/>
    <w:rsid w:val="00E406DF"/>
    <w:rsid w:val="00E415D3"/>
    <w:rsid w:val="00E469E4"/>
    <w:rsid w:val="00E475C3"/>
    <w:rsid w:val="00E509B0"/>
    <w:rsid w:val="00E54246"/>
    <w:rsid w:val="00E55D8E"/>
    <w:rsid w:val="00E66785"/>
    <w:rsid w:val="00E74A30"/>
    <w:rsid w:val="00E77B7E"/>
    <w:rsid w:val="00E82DF1"/>
    <w:rsid w:val="00E9093C"/>
    <w:rsid w:val="00E96532"/>
    <w:rsid w:val="00E973A0"/>
    <w:rsid w:val="00EA1688"/>
    <w:rsid w:val="00EA4C83"/>
    <w:rsid w:val="00EC1DA0"/>
    <w:rsid w:val="00EC329B"/>
    <w:rsid w:val="00EC71A6"/>
    <w:rsid w:val="00EC73EB"/>
    <w:rsid w:val="00ED23B8"/>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302D"/>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1B26"/>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CFAAF"/>
  <w15:docId w15:val="{0EE1893A-DCB7-42A4-B18C-9F85D9A3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9239">
      <w:bodyDiv w:val="1"/>
      <w:marLeft w:val="0"/>
      <w:marRight w:val="0"/>
      <w:marTop w:val="0"/>
      <w:marBottom w:val="0"/>
      <w:divBdr>
        <w:top w:val="none" w:sz="0" w:space="0" w:color="auto"/>
        <w:left w:val="none" w:sz="0" w:space="0" w:color="auto"/>
        <w:bottom w:val="none" w:sz="0" w:space="0" w:color="auto"/>
        <w:right w:val="none" w:sz="0" w:space="0" w:color="auto"/>
      </w:divBdr>
    </w:div>
    <w:div w:id="1071662056">
      <w:bodyDiv w:val="1"/>
      <w:marLeft w:val="0"/>
      <w:marRight w:val="0"/>
      <w:marTop w:val="0"/>
      <w:marBottom w:val="0"/>
      <w:divBdr>
        <w:top w:val="none" w:sz="0" w:space="0" w:color="auto"/>
        <w:left w:val="none" w:sz="0" w:space="0" w:color="auto"/>
        <w:bottom w:val="none" w:sz="0" w:space="0" w:color="auto"/>
        <w:right w:val="none" w:sz="0" w:space="0" w:color="auto"/>
      </w:divBdr>
    </w:div>
    <w:div w:id="13493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B3A77AD554944AFF702EECECB2BE3"/>
        <w:category>
          <w:name w:val="Allmänt"/>
          <w:gallery w:val="placeholder"/>
        </w:category>
        <w:types>
          <w:type w:val="bbPlcHdr"/>
        </w:types>
        <w:behaviors>
          <w:behavior w:val="content"/>
        </w:behaviors>
        <w:guid w:val="{71B2CE1A-7688-4FC0-9DD0-A2DF4F741852}"/>
      </w:docPartPr>
      <w:docPartBody>
        <w:p w:rsidR="00B45DD1" w:rsidRDefault="00F44129" w:rsidP="00F44129">
          <w:pPr>
            <w:pStyle w:val="953B3A77AD554944AFF702EECECB2BE3"/>
          </w:pPr>
          <w:r>
            <w:rPr>
              <w:rStyle w:val="Platshllartext"/>
            </w:rPr>
            <w:t xml:space="preserve"> </w:t>
          </w:r>
        </w:p>
      </w:docPartBody>
    </w:docPart>
    <w:docPart>
      <w:docPartPr>
        <w:name w:val="5F8878F5F5074E938D82FBE01D5E0777"/>
        <w:category>
          <w:name w:val="Allmänt"/>
          <w:gallery w:val="placeholder"/>
        </w:category>
        <w:types>
          <w:type w:val="bbPlcHdr"/>
        </w:types>
        <w:behaviors>
          <w:behavior w:val="content"/>
        </w:behaviors>
        <w:guid w:val="{6FC40A1C-F158-45A3-A695-F2F9875A6440}"/>
      </w:docPartPr>
      <w:docPartBody>
        <w:p w:rsidR="00B45DD1" w:rsidRDefault="00F44129" w:rsidP="00F44129">
          <w:pPr>
            <w:pStyle w:val="5F8878F5F5074E938D82FBE01D5E0777"/>
          </w:pPr>
          <w:r>
            <w:rPr>
              <w:rStyle w:val="Platshllartext"/>
            </w:rPr>
            <w:t xml:space="preserve"> </w:t>
          </w:r>
        </w:p>
      </w:docPartBody>
    </w:docPart>
    <w:docPart>
      <w:docPartPr>
        <w:name w:val="AB73630F1E604EC483E00DDE1C6B9103"/>
        <w:category>
          <w:name w:val="Allmänt"/>
          <w:gallery w:val="placeholder"/>
        </w:category>
        <w:types>
          <w:type w:val="bbPlcHdr"/>
        </w:types>
        <w:behaviors>
          <w:behavior w:val="content"/>
        </w:behaviors>
        <w:guid w:val="{38540D9E-1593-412B-B2B2-D3F680F9051D}"/>
      </w:docPartPr>
      <w:docPartBody>
        <w:p w:rsidR="00B45DD1" w:rsidRDefault="00F44129" w:rsidP="00F44129">
          <w:pPr>
            <w:pStyle w:val="AB73630F1E604EC483E00DDE1C6B9103"/>
          </w:pPr>
          <w:r>
            <w:rPr>
              <w:rStyle w:val="Platshllartext"/>
            </w:rPr>
            <w:t xml:space="preserve"> </w:t>
          </w:r>
        </w:p>
      </w:docPartBody>
    </w:docPart>
    <w:docPart>
      <w:docPartPr>
        <w:name w:val="BFF08CD213CB48DC83CC6E9BFD72925E"/>
        <w:category>
          <w:name w:val="Allmänt"/>
          <w:gallery w:val="placeholder"/>
        </w:category>
        <w:types>
          <w:type w:val="bbPlcHdr"/>
        </w:types>
        <w:behaviors>
          <w:behavior w:val="content"/>
        </w:behaviors>
        <w:guid w:val="{F564153B-A505-4A60-9445-CD708B9EEEE9}"/>
      </w:docPartPr>
      <w:docPartBody>
        <w:p w:rsidR="00B45DD1" w:rsidRDefault="00F44129" w:rsidP="00F44129">
          <w:pPr>
            <w:pStyle w:val="BFF08CD213CB48DC83CC6E9BFD72925E"/>
          </w:pPr>
          <w:r>
            <w:rPr>
              <w:rStyle w:val="Platshllartext"/>
            </w:rPr>
            <w:t xml:space="preserve"> </w:t>
          </w:r>
        </w:p>
      </w:docPartBody>
    </w:docPart>
    <w:docPart>
      <w:docPartPr>
        <w:name w:val="406946F80F9E40F087B6A0981CCE21F4"/>
        <w:category>
          <w:name w:val="Allmänt"/>
          <w:gallery w:val="placeholder"/>
        </w:category>
        <w:types>
          <w:type w:val="bbPlcHdr"/>
        </w:types>
        <w:behaviors>
          <w:behavior w:val="content"/>
        </w:behaviors>
        <w:guid w:val="{A6F8B3CF-9C46-4581-BA35-A898AE27191D}"/>
      </w:docPartPr>
      <w:docPartBody>
        <w:p w:rsidR="00B45DD1" w:rsidRDefault="00F44129" w:rsidP="00F44129">
          <w:pPr>
            <w:pStyle w:val="406946F80F9E40F087B6A0981CCE21F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9"/>
    <w:rsid w:val="000553DC"/>
    <w:rsid w:val="000D52D1"/>
    <w:rsid w:val="00B45DD1"/>
    <w:rsid w:val="00C43B92"/>
    <w:rsid w:val="00CD5B6F"/>
    <w:rsid w:val="00F44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CC4E30EDBC4D248045E822D48A9CC2">
    <w:name w:val="0BCC4E30EDBC4D248045E822D48A9CC2"/>
    <w:rsid w:val="00F44129"/>
  </w:style>
  <w:style w:type="character" w:styleId="Platshllartext">
    <w:name w:val="Placeholder Text"/>
    <w:basedOn w:val="Standardstycketeckensnitt"/>
    <w:uiPriority w:val="99"/>
    <w:semiHidden/>
    <w:rsid w:val="000D52D1"/>
    <w:rPr>
      <w:noProof w:val="0"/>
      <w:color w:val="808080"/>
    </w:rPr>
  </w:style>
  <w:style w:type="paragraph" w:customStyle="1" w:styleId="C9AF5F1D16724D6D8D1C9A70B3856FAF">
    <w:name w:val="C9AF5F1D16724D6D8D1C9A70B3856FAF"/>
    <w:rsid w:val="00F44129"/>
  </w:style>
  <w:style w:type="paragraph" w:customStyle="1" w:styleId="4415EB174E83424798E806E43FA89AC3">
    <w:name w:val="4415EB174E83424798E806E43FA89AC3"/>
    <w:rsid w:val="00F44129"/>
  </w:style>
  <w:style w:type="paragraph" w:customStyle="1" w:styleId="C35FED9CA4394CC1B15A5A409E76035E">
    <w:name w:val="C35FED9CA4394CC1B15A5A409E76035E"/>
    <w:rsid w:val="00F44129"/>
  </w:style>
  <w:style w:type="paragraph" w:customStyle="1" w:styleId="953B3A77AD554944AFF702EECECB2BE3">
    <w:name w:val="953B3A77AD554944AFF702EECECB2BE3"/>
    <w:rsid w:val="00F44129"/>
  </w:style>
  <w:style w:type="paragraph" w:customStyle="1" w:styleId="5F8878F5F5074E938D82FBE01D5E0777">
    <w:name w:val="5F8878F5F5074E938D82FBE01D5E0777"/>
    <w:rsid w:val="00F44129"/>
  </w:style>
  <w:style w:type="paragraph" w:customStyle="1" w:styleId="8C5B290A88BB4312934372C44C316670">
    <w:name w:val="8C5B290A88BB4312934372C44C316670"/>
    <w:rsid w:val="00F44129"/>
  </w:style>
  <w:style w:type="paragraph" w:customStyle="1" w:styleId="E9180AF3FA3E45D5BF2FF54D13D9F726">
    <w:name w:val="E9180AF3FA3E45D5BF2FF54D13D9F726"/>
    <w:rsid w:val="00F44129"/>
  </w:style>
  <w:style w:type="paragraph" w:customStyle="1" w:styleId="7444A193D1374D9AA101D9D57E93EB95">
    <w:name w:val="7444A193D1374D9AA101D9D57E93EB95"/>
    <w:rsid w:val="00F44129"/>
  </w:style>
  <w:style w:type="paragraph" w:customStyle="1" w:styleId="AB73630F1E604EC483E00DDE1C6B9103">
    <w:name w:val="AB73630F1E604EC483E00DDE1C6B9103"/>
    <w:rsid w:val="00F44129"/>
  </w:style>
  <w:style w:type="paragraph" w:customStyle="1" w:styleId="BFF08CD213CB48DC83CC6E9BFD72925E">
    <w:name w:val="BFF08CD213CB48DC83CC6E9BFD72925E"/>
    <w:rsid w:val="00F44129"/>
  </w:style>
  <w:style w:type="paragraph" w:customStyle="1" w:styleId="B30A77A8B44644AC9A49AFD5463124D7">
    <w:name w:val="B30A77A8B44644AC9A49AFD5463124D7"/>
    <w:rsid w:val="00F44129"/>
  </w:style>
  <w:style w:type="paragraph" w:customStyle="1" w:styleId="F904001B5BC2445884F69CA6BCA17E71">
    <w:name w:val="F904001B5BC2445884F69CA6BCA17E71"/>
    <w:rsid w:val="00F44129"/>
  </w:style>
  <w:style w:type="paragraph" w:customStyle="1" w:styleId="BEF86EA67F3B40618D4679F53668F636">
    <w:name w:val="BEF86EA67F3B40618D4679F53668F636"/>
    <w:rsid w:val="00F44129"/>
  </w:style>
  <w:style w:type="paragraph" w:customStyle="1" w:styleId="70D89853087044C98CFFD564BF153AC4">
    <w:name w:val="70D89853087044C98CFFD564BF153AC4"/>
    <w:rsid w:val="00F44129"/>
  </w:style>
  <w:style w:type="paragraph" w:customStyle="1" w:styleId="991770E83A924658ADBCCBA03AF5653C">
    <w:name w:val="991770E83A924658ADBCCBA03AF5653C"/>
    <w:rsid w:val="00F44129"/>
  </w:style>
  <w:style w:type="paragraph" w:customStyle="1" w:styleId="406946F80F9E40F087B6A0981CCE21F4">
    <w:name w:val="406946F80F9E40F087B6A0981CCE21F4"/>
    <w:rsid w:val="00F44129"/>
  </w:style>
  <w:style w:type="paragraph" w:customStyle="1" w:styleId="B6DFA670E0B6412A956283B679E6940D">
    <w:name w:val="B6DFA670E0B6412A956283B679E6940D"/>
    <w:rsid w:val="00F44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0952945d-156c-409a-ab51-4f7046f55fa6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49597d4-39cf-4681-9f0e-b3a984a244b3"/>
    <k46d94c0acf84ab9a79866a9d8b1905f xmlns="c49597d4-39cf-4681-9f0e-b3a984a244b3">
      <Terms xmlns="http://schemas.microsoft.com/office/infopath/2007/PartnerControls"/>
    </k46d94c0acf84ab9a79866a9d8b1905f>
    <RKOrdnaCheckInComment xmlns="1db482ba-e866-4595-9a67-9f1075fe0c67" xsi:nil="true"/>
    <c9cd366cc722410295b9eacffbd73909 xmlns="c49597d4-39cf-4681-9f0e-b3a984a244b3">
      <Terms xmlns="http://schemas.microsoft.com/office/infopath/2007/PartnerControls"/>
    </c9cd366cc722410295b9eacffbd73909>
    <Sekretess xmlns="c49597d4-39cf-4681-9f0e-b3a984a244b3" xsi:nil="true"/>
    <RKOrdnaClass xmlns="1db482ba-e866-4595-9a67-9f1075fe0c67" xsi:nil="true"/>
    <RKOrdnaDiarienummer xmlns="c49597d4-39cf-4681-9f0e-b3a984a244b3" xsi:nil="true"/>
    <_dlc_DocId xmlns="c49597d4-39cf-4681-9f0e-b3a984a244b3">MZ3343VERCU2-2-1279</_dlc_DocId>
    <_dlc_DocIdUrl xmlns="c49597d4-39cf-4681-9f0e-b3a984a244b3">
      <Url>http://rkdhs-fo/enhet/mfu/_layouts/DocIdRedir.aspx?ID=MZ3343VERCU2-2-1279</Url>
      <Description>MZ3343VERCU2-2-1279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2018-03-07T00:00:00</HeaderDate>
    <Office/>
    <Dnr>Fö2018/00298/MFU Fö2018/00311/MFU</Dnr>
    <ParagrafNr/>
    <DocumentTitle/>
    <VisitingAddress/>
    <Extra1/>
    <Extra2/>
    <Extra3>Lotta Olsson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6FFC-5DCF-47DF-86C3-9EDA897F777F}"/>
</file>

<file path=customXml/itemProps2.xml><?xml version="1.0" encoding="utf-8"?>
<ds:datastoreItem xmlns:ds="http://schemas.openxmlformats.org/officeDocument/2006/customXml" ds:itemID="{C31A12BB-85B6-422E-9815-0C7799FFED41}"/>
</file>

<file path=customXml/itemProps3.xml><?xml version="1.0" encoding="utf-8"?>
<ds:datastoreItem xmlns:ds="http://schemas.openxmlformats.org/officeDocument/2006/customXml" ds:itemID="{F00199BA-DA77-47A6-BD57-67A9790BD39D}"/>
</file>

<file path=customXml/itemProps4.xml><?xml version="1.0" encoding="utf-8"?>
<ds:datastoreItem xmlns:ds="http://schemas.openxmlformats.org/officeDocument/2006/customXml" ds:itemID="{19FBBFD5-8418-416E-8012-30AB0C5467E0}"/>
</file>

<file path=customXml/itemProps5.xml><?xml version="1.0" encoding="utf-8"?>
<ds:datastoreItem xmlns:ds="http://schemas.openxmlformats.org/officeDocument/2006/customXml" ds:itemID="{C31A12BB-85B6-422E-9815-0C7799FFED41}"/>
</file>

<file path=customXml/itemProps6.xml><?xml version="1.0" encoding="utf-8"?>
<ds:datastoreItem xmlns:ds="http://schemas.openxmlformats.org/officeDocument/2006/customXml" ds:itemID="{A83FB1CF-B1D3-4EAE-939C-B8C1D7D476C9}"/>
</file>

<file path=customXml/itemProps7.xml><?xml version="1.0" encoding="utf-8"?>
<ds:datastoreItem xmlns:ds="http://schemas.openxmlformats.org/officeDocument/2006/customXml" ds:itemID="{A488996F-1C56-4222-B91D-1399A2F5E1A9}"/>
</file>

<file path=customXml/itemProps8.xml><?xml version="1.0" encoding="utf-8"?>
<ds:datastoreItem xmlns:ds="http://schemas.openxmlformats.org/officeDocument/2006/customXml" ds:itemID="{DEA66EB6-7636-45C4-BD68-D62BFE1161F6}"/>
</file>

<file path=docProps/app.xml><?xml version="1.0" encoding="utf-8"?>
<Properties xmlns="http://schemas.openxmlformats.org/officeDocument/2006/extended-properties" xmlns:vt="http://schemas.openxmlformats.org/officeDocument/2006/docPropsVTypes">
  <Template>RK Basmall</Template>
  <TotalTime>0</TotalTime>
  <Pages>2</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Levin</dc:creator>
  <cp:keywords/>
  <dc:description/>
  <cp:lastModifiedBy>Karin Strand</cp:lastModifiedBy>
  <cp:revision>4</cp:revision>
  <cp:lastPrinted>2018-03-02T09:53:00Z</cp:lastPrinted>
  <dcterms:created xsi:type="dcterms:W3CDTF">2018-03-02T10:04:00Z</dcterms:created>
  <dcterms:modified xsi:type="dcterms:W3CDTF">2018-03-07T08:46:00Z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eef50144-985b-48e9-816d-9eb44108ec9b</vt:lpwstr>
  </property>
  <property fmtid="{D5CDD505-2E9C-101B-9397-08002B2CF9AE}" pid="4" name="Departementsenhet">
    <vt:lpwstr/>
  </property>
  <property fmtid="{D5CDD505-2E9C-101B-9397-08002B2CF9AE}" pid="5" name="Aktivitetskategori">
    <vt:lpwstr/>
  </property>
</Properties>
</file>