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44B28" w14:textId="566A329F" w:rsidR="00F56F49" w:rsidRDefault="00F56F49" w:rsidP="00DA0661">
      <w:pPr>
        <w:pStyle w:val="Rubrik"/>
      </w:pPr>
      <w:bookmarkStart w:id="0" w:name="Start"/>
      <w:bookmarkEnd w:id="0"/>
      <w:r>
        <w:t xml:space="preserve">Svar på fråga 2020/21:2632 av </w:t>
      </w:r>
      <w:r w:rsidRPr="00F56F49">
        <w:t xml:space="preserve">Lars </w:t>
      </w:r>
      <w:proofErr w:type="spellStart"/>
      <w:r w:rsidRPr="00F56F49">
        <w:t>Mejern</w:t>
      </w:r>
      <w:proofErr w:type="spellEnd"/>
      <w:r w:rsidRPr="00F56F49">
        <w:t xml:space="preserve"> Larsson</w:t>
      </w:r>
      <w:r>
        <w:t xml:space="preserve"> (S)</w:t>
      </w:r>
      <w:r>
        <w:br/>
        <w:t>Återbetalning av stöd</w:t>
      </w:r>
    </w:p>
    <w:p w14:paraId="2C84A69A" w14:textId="5C9968A6" w:rsidR="007E6C30" w:rsidRDefault="007E6C30" w:rsidP="002749F7">
      <w:pPr>
        <w:pStyle w:val="Brdtext"/>
      </w:pPr>
      <w:r>
        <w:t xml:space="preserve">Lars </w:t>
      </w:r>
      <w:proofErr w:type="spellStart"/>
      <w:r>
        <w:t>Mejern</w:t>
      </w:r>
      <w:proofErr w:type="spellEnd"/>
      <w:r>
        <w:t xml:space="preserve"> Larsson har frågat mig hur jag</w:t>
      </w:r>
      <w:r w:rsidRPr="007E6C30">
        <w:t xml:space="preserve"> avser att agera i frågan om återbetalning av stöd</w:t>
      </w:r>
      <w:r>
        <w:t xml:space="preserve">. Frågan har ställts mot bakgrund av företag som fått både omställningsstöd och andra statliga </w:t>
      </w:r>
      <w:r w:rsidR="00242698">
        <w:t>stöd</w:t>
      </w:r>
      <w:r>
        <w:t>.</w:t>
      </w:r>
    </w:p>
    <w:p w14:paraId="41339C84" w14:textId="67ED83AE" w:rsidR="00D033B5" w:rsidRDefault="00D033B5" w:rsidP="002749F7">
      <w:pPr>
        <w:pStyle w:val="Brdtext"/>
      </w:pPr>
      <w:r w:rsidRPr="00D033B5">
        <w:t xml:space="preserve">Den 25 februari 2021 trädde förlängningen av omställningsstödet för perioden augusti </w:t>
      </w:r>
      <w:proofErr w:type="gramStart"/>
      <w:r w:rsidRPr="00D033B5">
        <w:t>2020–februari</w:t>
      </w:r>
      <w:proofErr w:type="gramEnd"/>
      <w:r w:rsidRPr="00D033B5">
        <w:t xml:space="preserve"> 2021 i kraft.</w:t>
      </w:r>
      <w:r>
        <w:t xml:space="preserve"> Därefter har stödet även förlängts med månaderna mars och april 2021</w:t>
      </w:r>
      <w:r w:rsidR="002B1EA3">
        <w:t xml:space="preserve"> och regeringen har </w:t>
      </w:r>
      <w:r w:rsidR="00A354C2">
        <w:t>dessutom</w:t>
      </w:r>
      <w:r w:rsidR="002B1EA3">
        <w:t xml:space="preserve"> aviserat en förlängning för månaderna maj och juni 2021.</w:t>
      </w:r>
      <w:r w:rsidRPr="00D033B5">
        <w:t xml:space="preserve"> Förlängning</w:t>
      </w:r>
      <w:r>
        <w:t>arna</w:t>
      </w:r>
      <w:r w:rsidRPr="00D033B5">
        <w:t xml:space="preserve"> är en viktig del av de historiskt stora åtgärder som regeringspartierna, Centerpartiet och Liberalerna presenterat i syfte att lindra pandemins effekter för jobb och företag.</w:t>
      </w:r>
    </w:p>
    <w:p w14:paraId="632FB47B" w14:textId="109FFF95" w:rsidR="00D033B5" w:rsidRDefault="00D033B5" w:rsidP="002749F7">
      <w:pPr>
        <w:pStyle w:val="Brdtext"/>
      </w:pPr>
      <w:r>
        <w:t xml:space="preserve">Omställningsstödet för perioder från och med augusti 2020 har utformats i enlighet med EU-kommissionens tillfälliga ramverk för </w:t>
      </w:r>
      <w:proofErr w:type="spellStart"/>
      <w:r>
        <w:t>corona</w:t>
      </w:r>
      <w:proofErr w:type="spellEnd"/>
      <w:r>
        <w:t xml:space="preserve">-relaterade stöd. I oktober 2020 ändrade kommissionen det tillfälliga ramverket. Genom ändringen infördes ett avsnitt som innehåller särskilda riktlinjer för stöd till företags fasta kostnader. Enligt riktlinjerna gäller </w:t>
      </w:r>
      <w:proofErr w:type="gramStart"/>
      <w:r>
        <w:t>bl.a.</w:t>
      </w:r>
      <w:proofErr w:type="gramEnd"/>
      <w:r>
        <w:t xml:space="preserve"> </w:t>
      </w:r>
      <w:r w:rsidR="00BC7C6F">
        <w:t xml:space="preserve">att </w:t>
      </w:r>
      <w:r>
        <w:t xml:space="preserve">stöd inte får ges </w:t>
      </w:r>
      <w:r w:rsidR="00D37600">
        <w:t>flera gånger</w:t>
      </w:r>
      <w:r>
        <w:t xml:space="preserve"> för samma fasta kostnader.</w:t>
      </w:r>
    </w:p>
    <w:p w14:paraId="726886C4" w14:textId="004B2AB8" w:rsidR="00D033B5" w:rsidRDefault="00D37600" w:rsidP="00D37600">
      <w:pPr>
        <w:pStyle w:val="Brdtext"/>
      </w:pPr>
      <w:r>
        <w:t xml:space="preserve">Att företag som får det ordinarie omställningsstödet för perioder från och med augusti 2020 kan bli återbetalningsskyldiga om de samtidigt tar emot andra statliga stöd för samma fasta kostnader är alltså ett resultat av EU:s statsstödsregler. </w:t>
      </w:r>
      <w:r w:rsidR="0054798A">
        <w:t xml:space="preserve">Den svenska regeringen har </w:t>
      </w:r>
      <w:r w:rsidR="00242698">
        <w:t xml:space="preserve">i denna del endast gjort vad som krävts för att stödet skulle godkännas </w:t>
      </w:r>
      <w:r w:rsidR="00420C49">
        <w:t xml:space="preserve">av kommissionen </w:t>
      </w:r>
      <w:r w:rsidR="00242698">
        <w:t>som statsstöd.</w:t>
      </w:r>
    </w:p>
    <w:p w14:paraId="0B612177" w14:textId="592D326D" w:rsidR="00D033B5" w:rsidRDefault="002A5783" w:rsidP="002749F7">
      <w:pPr>
        <w:pStyle w:val="Brdtext"/>
      </w:pPr>
      <w:r>
        <w:lastRenderedPageBreak/>
        <w:t>Det är ytterst en fråga för Skatteverket och de allmänna förvaltningsdomstolarna att avgöra om ett annat statligt stöd är ett stöd för samma fasta kostnader som omställningsstödet beräknas på.</w:t>
      </w:r>
    </w:p>
    <w:p w14:paraId="70E759C6" w14:textId="599CF8D4" w:rsidR="002A5783" w:rsidRPr="00A32D47" w:rsidRDefault="00A32D47" w:rsidP="002749F7">
      <w:pPr>
        <w:pStyle w:val="Brdtext"/>
      </w:pPr>
      <w:r>
        <w:t>Jag är medveten om att k</w:t>
      </w:r>
      <w:r w:rsidRPr="00A32D47">
        <w:t>ultursektorn ä</w:t>
      </w:r>
      <w:r>
        <w:t>r en av de branscher som drabbats hårt av pandemin. Regeringen har därför – utöver de omfattande allmänna åtgärder som vidtagits för att lindra konsekvenserna för företagen – även tillfört kulturbranschen riktat stöd i flera omgångar. Totalt tillfördes kulturområdet över 2,6 miljarder kronor i riktat krisstöd under 2020. Under 2021 har över 2,8 miljarder kronor hittills avsatts för detta ändamål.</w:t>
      </w:r>
    </w:p>
    <w:p w14:paraId="77F833FD" w14:textId="0A5FD625" w:rsidR="007E6C30" w:rsidRPr="00A32D47" w:rsidRDefault="007E6C30" w:rsidP="006A12F1">
      <w:pPr>
        <w:pStyle w:val="Brdtext"/>
      </w:pPr>
      <w:r w:rsidRPr="00A32D47">
        <w:t xml:space="preserve">Stockholm den </w:t>
      </w:r>
      <w:sdt>
        <w:sdtPr>
          <w:id w:val="-1225218591"/>
          <w:placeholder>
            <w:docPart w:val="E05016BD7E4D42FAA1006763A6DAA57B"/>
          </w:placeholder>
          <w:dataBinding w:prefixMappings="xmlns:ns0='http://lp/documentinfo/RK' " w:xpath="/ns0:DocumentInfo[1]/ns0:BaseInfo[1]/ns0:HeaderDate[1]" w:storeItemID="{AE199D95-0C84-4BE9-9643-0F53CB7820BD}"/>
          <w:date w:fullDate="2021-05-05T00:00:00Z">
            <w:dateFormat w:val="d MMMM yyyy"/>
            <w:lid w:val="sv-SE"/>
            <w:storeMappedDataAs w:val="dateTime"/>
            <w:calendar w:val="gregorian"/>
          </w:date>
        </w:sdtPr>
        <w:sdtEndPr/>
        <w:sdtContent>
          <w:r w:rsidR="00D4731F" w:rsidRPr="00A32D47">
            <w:t>5 maj 2021</w:t>
          </w:r>
        </w:sdtContent>
      </w:sdt>
    </w:p>
    <w:p w14:paraId="07EF6D25" w14:textId="77777777" w:rsidR="007E6C30" w:rsidRPr="00A32D47" w:rsidRDefault="007E6C30" w:rsidP="004E7A8F">
      <w:pPr>
        <w:pStyle w:val="Brdtextutanavstnd"/>
      </w:pPr>
    </w:p>
    <w:p w14:paraId="073ADE37" w14:textId="77777777" w:rsidR="007E6C30" w:rsidRPr="00A32D47" w:rsidRDefault="007E6C30" w:rsidP="004E7A8F">
      <w:pPr>
        <w:pStyle w:val="Brdtextutanavstnd"/>
      </w:pPr>
    </w:p>
    <w:p w14:paraId="786B992D" w14:textId="77777777" w:rsidR="007E6C30" w:rsidRPr="00A32D47" w:rsidRDefault="007E6C30" w:rsidP="004E7A8F">
      <w:pPr>
        <w:pStyle w:val="Brdtextutanavstnd"/>
      </w:pPr>
    </w:p>
    <w:p w14:paraId="52E05233" w14:textId="578DA57E" w:rsidR="007E6C30" w:rsidRDefault="00242698" w:rsidP="00422A41">
      <w:pPr>
        <w:pStyle w:val="Brdtext"/>
      </w:pPr>
      <w:r>
        <w:t>Magdalena Andersson</w:t>
      </w:r>
    </w:p>
    <w:p w14:paraId="072404DE" w14:textId="2E5E50B6" w:rsidR="00F56F49" w:rsidRPr="00DB48AB" w:rsidRDefault="00F56F49" w:rsidP="00DB48AB">
      <w:pPr>
        <w:pStyle w:val="Brdtext"/>
      </w:pPr>
    </w:p>
    <w:sectPr w:rsidR="00F56F49"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B4A01" w14:textId="77777777" w:rsidR="00516357" w:rsidRDefault="00516357" w:rsidP="00A87A54">
      <w:pPr>
        <w:spacing w:after="0" w:line="240" w:lineRule="auto"/>
      </w:pPr>
      <w:r>
        <w:separator/>
      </w:r>
    </w:p>
  </w:endnote>
  <w:endnote w:type="continuationSeparator" w:id="0">
    <w:p w14:paraId="24D1F9ED" w14:textId="77777777" w:rsidR="00516357" w:rsidRDefault="0051635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FE26400" w14:textId="77777777" w:rsidTr="006A26EC">
      <w:trPr>
        <w:trHeight w:val="227"/>
        <w:jc w:val="right"/>
      </w:trPr>
      <w:tc>
        <w:tcPr>
          <w:tcW w:w="708" w:type="dxa"/>
          <w:vAlign w:val="bottom"/>
        </w:tcPr>
        <w:p w14:paraId="762EE3B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6F48E89" w14:textId="77777777" w:rsidTr="006A26EC">
      <w:trPr>
        <w:trHeight w:val="850"/>
        <w:jc w:val="right"/>
      </w:trPr>
      <w:tc>
        <w:tcPr>
          <w:tcW w:w="708" w:type="dxa"/>
          <w:vAlign w:val="bottom"/>
        </w:tcPr>
        <w:p w14:paraId="2B235EB2" w14:textId="77777777" w:rsidR="005606BC" w:rsidRPr="00347E11" w:rsidRDefault="005606BC" w:rsidP="005606BC">
          <w:pPr>
            <w:pStyle w:val="Sidfot"/>
            <w:spacing w:line="276" w:lineRule="auto"/>
            <w:jc w:val="right"/>
          </w:pPr>
        </w:p>
      </w:tc>
    </w:tr>
  </w:tbl>
  <w:p w14:paraId="6F0CD64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9865D97" w14:textId="77777777" w:rsidTr="001F4302">
      <w:trPr>
        <w:trHeight w:val="510"/>
      </w:trPr>
      <w:tc>
        <w:tcPr>
          <w:tcW w:w="8525" w:type="dxa"/>
          <w:gridSpan w:val="2"/>
          <w:vAlign w:val="bottom"/>
        </w:tcPr>
        <w:p w14:paraId="15026FC4" w14:textId="77777777" w:rsidR="00347E11" w:rsidRPr="00347E11" w:rsidRDefault="00347E11" w:rsidP="00347E11">
          <w:pPr>
            <w:pStyle w:val="Sidfot"/>
            <w:rPr>
              <w:sz w:val="8"/>
            </w:rPr>
          </w:pPr>
        </w:p>
      </w:tc>
    </w:tr>
    <w:tr w:rsidR="00093408" w:rsidRPr="00EE3C0F" w14:paraId="67755219" w14:textId="77777777" w:rsidTr="00C26068">
      <w:trPr>
        <w:trHeight w:val="227"/>
      </w:trPr>
      <w:tc>
        <w:tcPr>
          <w:tcW w:w="4074" w:type="dxa"/>
        </w:tcPr>
        <w:p w14:paraId="52C123D9" w14:textId="77777777" w:rsidR="00347E11" w:rsidRPr="00F53AEA" w:rsidRDefault="00347E11" w:rsidP="00C26068">
          <w:pPr>
            <w:pStyle w:val="Sidfot"/>
            <w:spacing w:line="276" w:lineRule="auto"/>
          </w:pPr>
        </w:p>
      </w:tc>
      <w:tc>
        <w:tcPr>
          <w:tcW w:w="4451" w:type="dxa"/>
        </w:tcPr>
        <w:p w14:paraId="56892C4C" w14:textId="77777777" w:rsidR="00093408" w:rsidRPr="00F53AEA" w:rsidRDefault="00093408" w:rsidP="00F53AEA">
          <w:pPr>
            <w:pStyle w:val="Sidfot"/>
            <w:spacing w:line="276" w:lineRule="auto"/>
          </w:pPr>
        </w:p>
      </w:tc>
    </w:tr>
  </w:tbl>
  <w:p w14:paraId="1ADB77E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44FA4" w14:textId="77777777" w:rsidR="00516357" w:rsidRDefault="00516357" w:rsidP="00A87A54">
      <w:pPr>
        <w:spacing w:after="0" w:line="240" w:lineRule="auto"/>
      </w:pPr>
      <w:r>
        <w:separator/>
      </w:r>
    </w:p>
  </w:footnote>
  <w:footnote w:type="continuationSeparator" w:id="0">
    <w:p w14:paraId="4B8E192D" w14:textId="77777777" w:rsidR="00516357" w:rsidRDefault="0051635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16357" w14:paraId="43C5C343" w14:textId="77777777" w:rsidTr="00C93EBA">
      <w:trPr>
        <w:trHeight w:val="227"/>
      </w:trPr>
      <w:tc>
        <w:tcPr>
          <w:tcW w:w="5534" w:type="dxa"/>
        </w:tcPr>
        <w:p w14:paraId="32CF1117" w14:textId="77777777" w:rsidR="00516357" w:rsidRPr="007D73AB" w:rsidRDefault="00516357">
          <w:pPr>
            <w:pStyle w:val="Sidhuvud"/>
          </w:pPr>
        </w:p>
      </w:tc>
      <w:tc>
        <w:tcPr>
          <w:tcW w:w="3170" w:type="dxa"/>
          <w:vAlign w:val="bottom"/>
        </w:tcPr>
        <w:p w14:paraId="4CCF6749" w14:textId="77777777" w:rsidR="00516357" w:rsidRPr="007D73AB" w:rsidRDefault="00516357" w:rsidP="00340DE0">
          <w:pPr>
            <w:pStyle w:val="Sidhuvud"/>
          </w:pPr>
        </w:p>
      </w:tc>
      <w:tc>
        <w:tcPr>
          <w:tcW w:w="1134" w:type="dxa"/>
        </w:tcPr>
        <w:p w14:paraId="4BBA43BF" w14:textId="77777777" w:rsidR="00516357" w:rsidRDefault="00516357" w:rsidP="005A703A">
          <w:pPr>
            <w:pStyle w:val="Sidhuvud"/>
          </w:pPr>
        </w:p>
      </w:tc>
    </w:tr>
    <w:tr w:rsidR="00516357" w14:paraId="3F1B65D9" w14:textId="77777777" w:rsidTr="00C93EBA">
      <w:trPr>
        <w:trHeight w:val="1928"/>
      </w:trPr>
      <w:tc>
        <w:tcPr>
          <w:tcW w:w="5534" w:type="dxa"/>
        </w:tcPr>
        <w:p w14:paraId="14E0C91E" w14:textId="77777777" w:rsidR="00516357" w:rsidRPr="00340DE0" w:rsidRDefault="00516357" w:rsidP="00340DE0">
          <w:pPr>
            <w:pStyle w:val="Sidhuvud"/>
          </w:pPr>
          <w:r>
            <w:rPr>
              <w:noProof/>
            </w:rPr>
            <w:drawing>
              <wp:inline distT="0" distB="0" distL="0" distR="0" wp14:anchorId="75BA430E" wp14:editId="05AB74A3">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0E904D55" w14:textId="77777777" w:rsidR="00516357" w:rsidRPr="00710A6C" w:rsidRDefault="00516357" w:rsidP="00EE3C0F">
          <w:pPr>
            <w:pStyle w:val="Sidhuvud"/>
            <w:rPr>
              <w:b/>
            </w:rPr>
          </w:pPr>
        </w:p>
        <w:p w14:paraId="50F369A7" w14:textId="77777777" w:rsidR="00516357" w:rsidRDefault="00516357" w:rsidP="00EE3C0F">
          <w:pPr>
            <w:pStyle w:val="Sidhuvud"/>
          </w:pPr>
        </w:p>
        <w:p w14:paraId="25291937" w14:textId="77777777" w:rsidR="00516357" w:rsidRDefault="00516357" w:rsidP="00EE3C0F">
          <w:pPr>
            <w:pStyle w:val="Sidhuvud"/>
          </w:pPr>
        </w:p>
        <w:p w14:paraId="34B91BE3" w14:textId="77777777" w:rsidR="00516357" w:rsidRDefault="00516357" w:rsidP="00EE3C0F">
          <w:pPr>
            <w:pStyle w:val="Sidhuvud"/>
          </w:pPr>
        </w:p>
        <w:sdt>
          <w:sdtPr>
            <w:alias w:val="Dnr"/>
            <w:tag w:val="ccRKShow_Dnr"/>
            <w:id w:val="-829283628"/>
            <w:placeholder>
              <w:docPart w:val="C071C049516E4A8BB27C8EC851674013"/>
            </w:placeholder>
            <w:dataBinding w:prefixMappings="xmlns:ns0='http://lp/documentinfo/RK' " w:xpath="/ns0:DocumentInfo[1]/ns0:BaseInfo[1]/ns0:Dnr[1]" w:storeItemID="{AE199D95-0C84-4BE9-9643-0F53CB7820BD}"/>
            <w:text/>
          </w:sdtPr>
          <w:sdtEndPr/>
          <w:sdtContent>
            <w:p w14:paraId="3C6FA330" w14:textId="257F3404" w:rsidR="00516357" w:rsidRDefault="000E133A" w:rsidP="00EE3C0F">
              <w:pPr>
                <w:pStyle w:val="Sidhuvud"/>
              </w:pPr>
              <w:r w:rsidRPr="000E133A">
                <w:t>Fi2021/</w:t>
              </w:r>
              <w:r>
                <w:t>01731</w:t>
              </w:r>
            </w:p>
          </w:sdtContent>
        </w:sdt>
        <w:sdt>
          <w:sdtPr>
            <w:alias w:val="DocNumber"/>
            <w:tag w:val="DocNumber"/>
            <w:id w:val="1726028884"/>
            <w:placeholder>
              <w:docPart w:val="BAB680FE17EC474A81DB2FF0A438685B"/>
            </w:placeholder>
            <w:showingPlcHdr/>
            <w:dataBinding w:prefixMappings="xmlns:ns0='http://lp/documentinfo/RK' " w:xpath="/ns0:DocumentInfo[1]/ns0:BaseInfo[1]/ns0:DocNumber[1]" w:storeItemID="{AE199D95-0C84-4BE9-9643-0F53CB7820BD}"/>
            <w:text/>
          </w:sdtPr>
          <w:sdtEndPr/>
          <w:sdtContent>
            <w:p w14:paraId="21D44C78" w14:textId="77777777" w:rsidR="00516357" w:rsidRDefault="00516357" w:rsidP="00EE3C0F">
              <w:pPr>
                <w:pStyle w:val="Sidhuvud"/>
              </w:pPr>
              <w:r>
                <w:rPr>
                  <w:rStyle w:val="Platshllartext"/>
                </w:rPr>
                <w:t xml:space="preserve"> </w:t>
              </w:r>
            </w:p>
          </w:sdtContent>
        </w:sdt>
        <w:p w14:paraId="68865DE0" w14:textId="77777777" w:rsidR="00516357" w:rsidRDefault="00516357" w:rsidP="00EE3C0F">
          <w:pPr>
            <w:pStyle w:val="Sidhuvud"/>
          </w:pPr>
        </w:p>
      </w:tc>
      <w:tc>
        <w:tcPr>
          <w:tcW w:w="1134" w:type="dxa"/>
        </w:tcPr>
        <w:p w14:paraId="05CC42C1" w14:textId="77777777" w:rsidR="00516357" w:rsidRDefault="00516357" w:rsidP="0094502D">
          <w:pPr>
            <w:pStyle w:val="Sidhuvud"/>
          </w:pPr>
        </w:p>
        <w:p w14:paraId="08299A91" w14:textId="77777777" w:rsidR="00516357" w:rsidRPr="0094502D" w:rsidRDefault="00516357" w:rsidP="00EC71A6">
          <w:pPr>
            <w:pStyle w:val="Sidhuvud"/>
          </w:pPr>
        </w:p>
      </w:tc>
    </w:tr>
    <w:tr w:rsidR="00516357" w14:paraId="617D6F94" w14:textId="77777777" w:rsidTr="00C93EBA">
      <w:trPr>
        <w:trHeight w:val="2268"/>
      </w:trPr>
      <w:sdt>
        <w:sdtPr>
          <w:alias w:val="SenderText"/>
          <w:tag w:val="ccRKShow_SenderText"/>
          <w:id w:val="1374046025"/>
          <w:placeholder>
            <w:docPart w:val="853F31AEC67040D59E62BA4135836A0B"/>
          </w:placeholder>
        </w:sdtPr>
        <w:sdtEndPr/>
        <w:sdtContent>
          <w:tc>
            <w:tcPr>
              <w:tcW w:w="5534" w:type="dxa"/>
              <w:tcMar>
                <w:right w:w="1134" w:type="dxa"/>
              </w:tcMar>
            </w:tcPr>
            <w:p w14:paraId="5A8A3D74" w14:textId="77777777" w:rsidR="00337192" w:rsidRPr="00337192" w:rsidRDefault="00F56F49" w:rsidP="00340DE0">
              <w:pPr>
                <w:pStyle w:val="Sidhuvud"/>
                <w:rPr>
                  <w:b/>
                  <w:bCs/>
                </w:rPr>
              </w:pPr>
              <w:r w:rsidRPr="00337192">
                <w:rPr>
                  <w:b/>
                  <w:bCs/>
                </w:rPr>
                <w:t>Finansdepartementet</w:t>
              </w:r>
            </w:p>
            <w:p w14:paraId="68DC1A99" w14:textId="77777777" w:rsidR="00337192" w:rsidRDefault="00337192" w:rsidP="00337192">
              <w:pPr>
                <w:pStyle w:val="Sidhuvud"/>
              </w:pPr>
              <w:r w:rsidRPr="00337192">
                <w:t>Finansministern</w:t>
              </w:r>
            </w:p>
            <w:p w14:paraId="01D96834" w14:textId="77777777" w:rsidR="00337192" w:rsidRDefault="00337192" w:rsidP="00337192">
              <w:pPr>
                <w:pStyle w:val="Sidhuvud"/>
              </w:pPr>
            </w:p>
            <w:p w14:paraId="191F0004" w14:textId="50EF6DB4" w:rsidR="00516357" w:rsidRPr="00340DE0" w:rsidRDefault="00516357" w:rsidP="00337192">
              <w:pPr>
                <w:pStyle w:val="Sidhuvud"/>
              </w:pPr>
            </w:p>
          </w:tc>
        </w:sdtContent>
      </w:sdt>
      <w:sdt>
        <w:sdtPr>
          <w:alias w:val="Recipient"/>
          <w:tag w:val="ccRKShow_Recipient"/>
          <w:id w:val="-28344517"/>
          <w:placeholder>
            <w:docPart w:val="8B4CEDE6DAEC4DCC96550E74C45B3827"/>
          </w:placeholder>
          <w:dataBinding w:prefixMappings="xmlns:ns0='http://lp/documentinfo/RK' " w:xpath="/ns0:DocumentInfo[1]/ns0:BaseInfo[1]/ns0:Recipient[1]" w:storeItemID="{AE199D95-0C84-4BE9-9643-0F53CB7820BD}"/>
          <w:text w:multiLine="1"/>
        </w:sdtPr>
        <w:sdtEndPr/>
        <w:sdtContent>
          <w:tc>
            <w:tcPr>
              <w:tcW w:w="3170" w:type="dxa"/>
            </w:tcPr>
            <w:p w14:paraId="5550462F" w14:textId="77777777" w:rsidR="00516357" w:rsidRDefault="00516357" w:rsidP="00547B89">
              <w:pPr>
                <w:pStyle w:val="Sidhuvud"/>
              </w:pPr>
              <w:r>
                <w:t>Till riksdagen</w:t>
              </w:r>
            </w:p>
          </w:tc>
        </w:sdtContent>
      </w:sdt>
      <w:tc>
        <w:tcPr>
          <w:tcW w:w="1134" w:type="dxa"/>
        </w:tcPr>
        <w:p w14:paraId="03A163C7" w14:textId="77777777" w:rsidR="00516357" w:rsidRDefault="00516357" w:rsidP="003E6020">
          <w:pPr>
            <w:pStyle w:val="Sidhuvud"/>
          </w:pPr>
        </w:p>
      </w:tc>
    </w:tr>
  </w:tbl>
  <w:p w14:paraId="242E7A0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5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42F9"/>
    <w:rsid w:val="00055875"/>
    <w:rsid w:val="00057FE0"/>
    <w:rsid w:val="000620FD"/>
    <w:rsid w:val="00063DCB"/>
    <w:rsid w:val="000647D2"/>
    <w:rsid w:val="000656A1"/>
    <w:rsid w:val="00066BC9"/>
    <w:rsid w:val="0007017B"/>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133A"/>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698"/>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5783"/>
    <w:rsid w:val="002A6820"/>
    <w:rsid w:val="002B00E5"/>
    <w:rsid w:val="002B1EA3"/>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37192"/>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0C49"/>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16357"/>
    <w:rsid w:val="00520A46"/>
    <w:rsid w:val="00521192"/>
    <w:rsid w:val="0052127C"/>
    <w:rsid w:val="00526AEB"/>
    <w:rsid w:val="005302E0"/>
    <w:rsid w:val="00544738"/>
    <w:rsid w:val="005456E4"/>
    <w:rsid w:val="0054798A"/>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6C30"/>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37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2D47"/>
    <w:rsid w:val="00A333A9"/>
    <w:rsid w:val="00A34371"/>
    <w:rsid w:val="00A354C2"/>
    <w:rsid w:val="00A379E4"/>
    <w:rsid w:val="00A416BB"/>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C7C6F"/>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33B5"/>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37600"/>
    <w:rsid w:val="00D40205"/>
    <w:rsid w:val="00D40C72"/>
    <w:rsid w:val="00D4141B"/>
    <w:rsid w:val="00D4145D"/>
    <w:rsid w:val="00D4460B"/>
    <w:rsid w:val="00D458F0"/>
    <w:rsid w:val="00D4731F"/>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56F49"/>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83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1" Type="http://schemas.openxmlformats.org/officeDocument/2006/relationships/footer" Target="footer2.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71C049516E4A8BB27C8EC851674013"/>
        <w:category>
          <w:name w:val="Allmänt"/>
          <w:gallery w:val="placeholder"/>
        </w:category>
        <w:types>
          <w:type w:val="bbPlcHdr"/>
        </w:types>
        <w:behaviors>
          <w:behavior w:val="content"/>
        </w:behaviors>
        <w:guid w:val="{6A87AE83-0F85-4B6A-8935-EE45ABCB983D}"/>
      </w:docPartPr>
      <w:docPartBody>
        <w:p w:rsidR="00492CE9" w:rsidRDefault="00293D35" w:rsidP="00293D35">
          <w:pPr>
            <w:pStyle w:val="C071C049516E4A8BB27C8EC851674013"/>
          </w:pPr>
          <w:r>
            <w:rPr>
              <w:rStyle w:val="Platshllartext"/>
            </w:rPr>
            <w:t xml:space="preserve"> </w:t>
          </w:r>
        </w:p>
      </w:docPartBody>
    </w:docPart>
    <w:docPart>
      <w:docPartPr>
        <w:name w:val="BAB680FE17EC474A81DB2FF0A438685B"/>
        <w:category>
          <w:name w:val="Allmänt"/>
          <w:gallery w:val="placeholder"/>
        </w:category>
        <w:types>
          <w:type w:val="bbPlcHdr"/>
        </w:types>
        <w:behaviors>
          <w:behavior w:val="content"/>
        </w:behaviors>
        <w:guid w:val="{088E7792-0D31-4E0D-91AC-77A2E31F28DD}"/>
      </w:docPartPr>
      <w:docPartBody>
        <w:p w:rsidR="00492CE9" w:rsidRDefault="00293D35" w:rsidP="00293D35">
          <w:pPr>
            <w:pStyle w:val="BAB680FE17EC474A81DB2FF0A438685B1"/>
          </w:pPr>
          <w:r>
            <w:rPr>
              <w:rStyle w:val="Platshllartext"/>
            </w:rPr>
            <w:t xml:space="preserve"> </w:t>
          </w:r>
        </w:p>
      </w:docPartBody>
    </w:docPart>
    <w:docPart>
      <w:docPartPr>
        <w:name w:val="853F31AEC67040D59E62BA4135836A0B"/>
        <w:category>
          <w:name w:val="Allmänt"/>
          <w:gallery w:val="placeholder"/>
        </w:category>
        <w:types>
          <w:type w:val="bbPlcHdr"/>
        </w:types>
        <w:behaviors>
          <w:behavior w:val="content"/>
        </w:behaviors>
        <w:guid w:val="{6836F8A4-0F7E-4EAB-A120-95D291280708}"/>
      </w:docPartPr>
      <w:docPartBody>
        <w:p w:rsidR="00492CE9" w:rsidRDefault="00293D35" w:rsidP="00293D35">
          <w:pPr>
            <w:pStyle w:val="853F31AEC67040D59E62BA4135836A0B1"/>
          </w:pPr>
          <w:r>
            <w:rPr>
              <w:rStyle w:val="Platshllartext"/>
            </w:rPr>
            <w:t xml:space="preserve"> </w:t>
          </w:r>
        </w:p>
      </w:docPartBody>
    </w:docPart>
    <w:docPart>
      <w:docPartPr>
        <w:name w:val="8B4CEDE6DAEC4DCC96550E74C45B3827"/>
        <w:category>
          <w:name w:val="Allmänt"/>
          <w:gallery w:val="placeholder"/>
        </w:category>
        <w:types>
          <w:type w:val="bbPlcHdr"/>
        </w:types>
        <w:behaviors>
          <w:behavior w:val="content"/>
        </w:behaviors>
        <w:guid w:val="{9EEB83EA-455C-4949-8AC7-A4765FC0DD9F}"/>
      </w:docPartPr>
      <w:docPartBody>
        <w:p w:rsidR="00492CE9" w:rsidRDefault="00293D35" w:rsidP="00293D35">
          <w:pPr>
            <w:pStyle w:val="8B4CEDE6DAEC4DCC96550E74C45B3827"/>
          </w:pPr>
          <w:r>
            <w:rPr>
              <w:rStyle w:val="Platshllartext"/>
            </w:rPr>
            <w:t xml:space="preserve"> </w:t>
          </w:r>
        </w:p>
      </w:docPartBody>
    </w:docPart>
    <w:docPart>
      <w:docPartPr>
        <w:name w:val="E05016BD7E4D42FAA1006763A6DAA57B"/>
        <w:category>
          <w:name w:val="Allmänt"/>
          <w:gallery w:val="placeholder"/>
        </w:category>
        <w:types>
          <w:type w:val="bbPlcHdr"/>
        </w:types>
        <w:behaviors>
          <w:behavior w:val="content"/>
        </w:behaviors>
        <w:guid w:val="{8E12C402-46CF-4E05-8615-DD8F743B832B}"/>
      </w:docPartPr>
      <w:docPartBody>
        <w:p w:rsidR="00492CE9" w:rsidRDefault="00293D35" w:rsidP="00293D35">
          <w:pPr>
            <w:pStyle w:val="E05016BD7E4D42FAA1006763A6DAA57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35"/>
    <w:rsid w:val="00293D35"/>
    <w:rsid w:val="00492C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B8815D277414F53B3F1CC50B3AE4990">
    <w:name w:val="DB8815D277414F53B3F1CC50B3AE4990"/>
    <w:rsid w:val="00293D35"/>
  </w:style>
  <w:style w:type="character" w:styleId="Platshllartext">
    <w:name w:val="Placeholder Text"/>
    <w:basedOn w:val="Standardstycketeckensnitt"/>
    <w:uiPriority w:val="99"/>
    <w:semiHidden/>
    <w:rsid w:val="00293D35"/>
    <w:rPr>
      <w:noProof w:val="0"/>
      <w:color w:val="808080"/>
    </w:rPr>
  </w:style>
  <w:style w:type="paragraph" w:customStyle="1" w:styleId="2D93B8B0D0114993A550DB644D2434C4">
    <w:name w:val="2D93B8B0D0114993A550DB644D2434C4"/>
    <w:rsid w:val="00293D35"/>
  </w:style>
  <w:style w:type="paragraph" w:customStyle="1" w:styleId="56EFE9AFE8E04E6B8D4C55535D9F709D">
    <w:name w:val="56EFE9AFE8E04E6B8D4C55535D9F709D"/>
    <w:rsid w:val="00293D35"/>
  </w:style>
  <w:style w:type="paragraph" w:customStyle="1" w:styleId="EF8BA871F82B4A3EA5893A8B160EC157">
    <w:name w:val="EF8BA871F82B4A3EA5893A8B160EC157"/>
    <w:rsid w:val="00293D35"/>
  </w:style>
  <w:style w:type="paragraph" w:customStyle="1" w:styleId="C071C049516E4A8BB27C8EC851674013">
    <w:name w:val="C071C049516E4A8BB27C8EC851674013"/>
    <w:rsid w:val="00293D35"/>
  </w:style>
  <w:style w:type="paragraph" w:customStyle="1" w:styleId="BAB680FE17EC474A81DB2FF0A438685B">
    <w:name w:val="BAB680FE17EC474A81DB2FF0A438685B"/>
    <w:rsid w:val="00293D35"/>
  </w:style>
  <w:style w:type="paragraph" w:customStyle="1" w:styleId="578593527F5B4C25953A20B6682E6673">
    <w:name w:val="578593527F5B4C25953A20B6682E6673"/>
    <w:rsid w:val="00293D35"/>
  </w:style>
  <w:style w:type="paragraph" w:customStyle="1" w:styleId="AF9ADF6DB80F4AEB9B9158BCE99AC1AE">
    <w:name w:val="AF9ADF6DB80F4AEB9B9158BCE99AC1AE"/>
    <w:rsid w:val="00293D35"/>
  </w:style>
  <w:style w:type="paragraph" w:customStyle="1" w:styleId="19158801E2DE41D28118B760BD64E41A">
    <w:name w:val="19158801E2DE41D28118B760BD64E41A"/>
    <w:rsid w:val="00293D35"/>
  </w:style>
  <w:style w:type="paragraph" w:customStyle="1" w:styleId="853F31AEC67040D59E62BA4135836A0B">
    <w:name w:val="853F31AEC67040D59E62BA4135836A0B"/>
    <w:rsid w:val="00293D35"/>
  </w:style>
  <w:style w:type="paragraph" w:customStyle="1" w:styleId="8B4CEDE6DAEC4DCC96550E74C45B3827">
    <w:name w:val="8B4CEDE6DAEC4DCC96550E74C45B3827"/>
    <w:rsid w:val="00293D35"/>
  </w:style>
  <w:style w:type="paragraph" w:customStyle="1" w:styleId="BAB680FE17EC474A81DB2FF0A438685B1">
    <w:name w:val="BAB680FE17EC474A81DB2FF0A438685B1"/>
    <w:rsid w:val="00293D3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53F31AEC67040D59E62BA4135836A0B1">
    <w:name w:val="853F31AEC67040D59E62BA4135836A0B1"/>
    <w:rsid w:val="00293D3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B27F706C6C344E6AD67B64E2760960B">
    <w:name w:val="3B27F706C6C344E6AD67B64E2760960B"/>
    <w:rsid w:val="00293D35"/>
  </w:style>
  <w:style w:type="paragraph" w:customStyle="1" w:styleId="F361E13E5B424717A1A24DFAC5A9F33B">
    <w:name w:val="F361E13E5B424717A1A24DFAC5A9F33B"/>
    <w:rsid w:val="00293D35"/>
  </w:style>
  <w:style w:type="paragraph" w:customStyle="1" w:styleId="81FD1BBD1F6A454FB68BF54C9FAD78ED">
    <w:name w:val="81FD1BBD1F6A454FB68BF54C9FAD78ED"/>
    <w:rsid w:val="00293D35"/>
  </w:style>
  <w:style w:type="paragraph" w:customStyle="1" w:styleId="059B189D2BC6469180869D1150550410">
    <w:name w:val="059B189D2BC6469180869D1150550410"/>
    <w:rsid w:val="00293D35"/>
  </w:style>
  <w:style w:type="paragraph" w:customStyle="1" w:styleId="6FEB34E09FAD4B0F8DE21B2F71080778">
    <w:name w:val="6FEB34E09FAD4B0F8DE21B2F71080778"/>
    <w:rsid w:val="00293D35"/>
  </w:style>
  <w:style w:type="paragraph" w:customStyle="1" w:styleId="E05016BD7E4D42FAA1006763A6DAA57B">
    <w:name w:val="E05016BD7E4D42FAA1006763A6DAA57B"/>
    <w:rsid w:val="00293D35"/>
  </w:style>
  <w:style w:type="paragraph" w:customStyle="1" w:styleId="7856DC4A98E94C8DA00505DEAC428F84">
    <w:name w:val="7856DC4A98E94C8DA00505DEAC428F84"/>
    <w:rsid w:val="00293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2021-05-05T00:00:00</HeaderDate>
    <Office/>
    <Dnr>Fi2021/01731</Dnr>
    <ParagrafNr/>
    <DocumentTitle/>
    <VisitingAddress/>
    <Extra1/>
    <Extra2/>
    <Extra3>Lars Mejern Larsson</Extra3>
    <Number/>
    <Recipient>Till riksdagen</Recipient>
    <SenderText/>
    <DocNumber/>
    <Doclanguage>1053</Doclanguage>
    <Appendix/>
    <LogotypeName>RK_LOGO_SV_BW.emf</LogotypeName>
  </BaseInfo>
</DocumentInfo>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2021-05-05T00:00:00</HeaderDate>
    <Office/>
    <Dnr>Fi2021/01731</Dnr>
    <ParagrafNr/>
    <DocumentTitle/>
    <VisitingAddress/>
    <Extra1/>
    <Extra2/>
    <Extra3>Lars Mejern Larsson</Extra3>
    <Number/>
    <Recipient>Till riksdagen</Recipient>
    <SenderText/>
    <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RK Dokument" ma:contentTypeID="0x010100BBA312BF02777149882D207184EC35C000D004226CA475CB4AA7DB47DA4D4BCE3D" ma:contentTypeVersion="13" ma:contentTypeDescription="Skapa ett nytt dokument." ma:contentTypeScope="" ma:versionID="ac23f9c1e18bc0e503e190b95e23156f">
  <xsd:schema xmlns:xsd="http://www.w3.org/2001/XMLSchema" xmlns:xs="http://www.w3.org/2001/XMLSchema" xmlns:p="http://schemas.microsoft.com/office/2006/metadata/properties" xmlns:ns2="84a146bb-e433-4be7-93e4-049a36845c6a" xmlns:ns3="cc625d36-bb37-4650-91b9-0c96159295ba" xmlns:ns5="4e9c2f0c-7bf8-49af-8356-cbf363fc78a7" xmlns:ns6="18f3d968-6251-40b0-9f11-012b293496c2" targetNamespace="http://schemas.microsoft.com/office/2006/metadata/properties" ma:root="true" ma:fieldsID="f2ca2379630c84be98383cfbe01c437e" ns2:_="" ns3:_="" ns5:_="" ns6:_="">
    <xsd:import namespace="84a146bb-e433-4be7-93e4-049a36845c6a"/>
    <xsd:import namespace="cc625d36-bb37-4650-91b9-0c96159295ba"/>
    <xsd:import namespace="4e9c2f0c-7bf8-49af-8356-cbf363fc78a7"/>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ecordNumber" minOccurs="0"/>
                <xsd:element ref="ns6:RKNyckelord" minOccurs="0"/>
                <xsd:element ref="ns3:edbe0b5c82304c8e847ab7b8c02a77c3" minOccurs="0"/>
                <xsd:element ref="ns5: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8f65a21-36f4-4103-a175-f6be160d2a91}" ma:internalName="TaxCatchAll" ma:readOnly="false"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8"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6" nillable="true" ma:displayName="Diarienummer" ma:internalName="RecordNumber">
      <xsd:simpleType>
        <xsd:restriction base="dms:Text">
          <xsd:maxLength value="255"/>
        </xsd:restriction>
      </xsd:simpleType>
    </xsd:element>
    <xsd:element name="DirtyMigration" ma:index="19"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7"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266ec684-29ed-4a32-ae5d-e25a3267ae10</RD_Svarsi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99D95-0C84-4BE9-9643-0F53CB7820BD}">
  <ds:schemaRefs>
    <ds:schemaRef ds:uri="http://lp/documentinfo/RK"/>
  </ds:schemaRefs>
</ds:datastoreItem>
</file>

<file path=customXml/itemProps2.xml><?xml version="1.0" encoding="utf-8"?>
<ds:datastoreItem xmlns:ds="http://schemas.openxmlformats.org/officeDocument/2006/customXml" ds:itemID="{AE199D95-0C84-4BE9-9643-0F53CB7820BD}"/>
</file>

<file path=customXml/itemProps3.xml><?xml version="1.0" encoding="utf-8"?>
<ds:datastoreItem xmlns:ds="http://schemas.openxmlformats.org/officeDocument/2006/customXml" ds:itemID="{DAD831E5-7F29-4EC3-8C54-FDF8328D2901}"/>
</file>

<file path=customXml/itemProps4.xml><?xml version="1.0" encoding="utf-8"?>
<ds:datastoreItem xmlns:ds="http://schemas.openxmlformats.org/officeDocument/2006/customXml" ds:itemID="{A8AAB714-0837-4BC6-A91A-AEE6800253F4}"/>
</file>

<file path=customXml/itemProps5.xml><?xml version="1.0" encoding="utf-8"?>
<ds:datastoreItem xmlns:ds="http://schemas.openxmlformats.org/officeDocument/2006/customXml" ds:itemID="{576C49C7-C874-46D3-8D2B-79A1FF115381}"/>
</file>

<file path=customXml/itemProps6.xml><?xml version="1.0" encoding="utf-8"?>
<ds:datastoreItem xmlns:ds="http://schemas.openxmlformats.org/officeDocument/2006/customXml" ds:itemID="{D7C85A3A-061B-4586-9B04-05C04FA96BEA}"/>
</file>

<file path=customXml/itemProps7.xml><?xml version="1.0" encoding="utf-8"?>
<ds:datastoreItem xmlns:ds="http://schemas.openxmlformats.org/officeDocument/2006/customXml" ds:itemID="{A8AAB714-0837-4BC6-A91A-AEE6800253F4}"/>
</file>

<file path=customXml/itemProps8.xml><?xml version="1.0" encoding="utf-8"?>
<ds:datastoreItem xmlns:ds="http://schemas.openxmlformats.org/officeDocument/2006/customXml" ds:itemID="{6EC5D2C2-5F10-47D2-A4BE-20D3B71E69DD}"/>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1913</Characters>
  <Application>Microsoft Office Word</Application>
  <DocSecurity>0</DocSecurity>
  <Lines>63</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2632 Återbetalning av stöd slutlig.docx</dc:title>
  <dc:subject/>
  <dc:creator/>
  <cp:keywords/>
  <dc:description/>
  <cp:lastModifiedBy/>
  <cp:revision>1</cp:revision>
  <dcterms:created xsi:type="dcterms:W3CDTF">2021-05-04T06:42:00Z</dcterms:created>
  <dcterms:modified xsi:type="dcterms:W3CDTF">2021-05-04T06:42:00Z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ShowStyleSet">
    <vt:lpwstr>RKStyleSet</vt:lpwstr>
  </property>
  <property fmtid="{D5CDD505-2E9C-101B-9397-08002B2CF9AE}" pid="6" name="_dlc_DocIdItemGuid">
    <vt:lpwstr>46cb5ad1-71f5-4f16-96c2-5b58416030cb</vt:lpwstr>
  </property>
</Properties>
</file>