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 xml:space="preserve">Meddelande om </w:t>
      </w:r>
      <w:r w:rsidR="00BF325C">
        <w:t xml:space="preserve">ej </w:t>
      </w:r>
      <w:r w:rsidRPr="000B489A">
        <w:t xml:space="preserve">svar på </w:t>
      </w:r>
      <w:r w:rsidR="004C5B1E">
        <w:t>skriftlig fråga</w:t>
      </w:r>
      <w:r w:rsidRPr="000B489A">
        <w:t xml:space="preserve"> </w:t>
      </w:r>
      <w:r w:rsidRPr="008E22F5" w:rsidR="008E22F5">
        <w:t>2020</w:t>
      </w:r>
      <w:r w:rsidR="00EB43C0">
        <w:t>/21</w:t>
      </w:r>
      <w:r w:rsidRPr="008E22F5" w:rsidR="008E22F5">
        <w:t>:</w:t>
      </w:r>
      <w:r w:rsidR="00DA2CA6">
        <w:t>3285</w:t>
      </w:r>
      <w:r w:rsidR="002E3B39">
        <w:t xml:space="preserve"> </w:t>
      </w:r>
      <w:r w:rsidRPr="00DA2CA6" w:rsidR="00DA2CA6">
        <w:t>Platser i Kriminalvårdens häkten</w:t>
      </w:r>
    </w:p>
    <w:p w:rsidR="007619D0" w:rsidRPr="00E32053" w:rsidP="00E32053">
      <w:pPr>
        <w:spacing w:after="120"/>
      </w:pPr>
      <w:r w:rsidRPr="00E32053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 w:rsidR="002A298F">
        <w:t>F</w:t>
      </w:r>
      <w:r w:rsidRPr="00E32053">
        <w:t>rågan kommer därför inte att besvaras.</w:t>
      </w:r>
    </w:p>
    <w:p w:rsidR="001806F3" w:rsidP="000B489A">
      <w:pPr>
        <w:pStyle w:val="BodyText"/>
      </w:pPr>
    </w:p>
    <w:p w:rsidR="001C4D95" w:rsidP="000B489A">
      <w:pPr>
        <w:pStyle w:val="BodyText"/>
      </w:pPr>
      <w:r>
        <w:t xml:space="preserve">Stockholm den </w:t>
      </w:r>
      <w:r w:rsidR="002A298F">
        <w:t>30</w:t>
      </w:r>
      <w:r w:rsidR="0085772C">
        <w:t xml:space="preserve"> </w:t>
      </w:r>
      <w:r w:rsidR="002A298F">
        <w:t>juni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DA2CA6">
                <w:t>0248</w:t>
              </w:r>
              <w:r w:rsidR="00CA0439">
                <w:t>1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cd43b12d-bc66-46c3-8333-888e20d46651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Ju2021/02481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C27E3-83C5-4759-99CA-B14491B49724}"/>
</file>

<file path=customXml/itemProps2.xml><?xml version="1.0" encoding="utf-8"?>
<ds:datastoreItem xmlns:ds="http://schemas.openxmlformats.org/officeDocument/2006/customXml" ds:itemID="{48EFD3C0-C64F-4612-833B-7381BBA27859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7F6A1E88-FD06-4098-AA4A-8F939F8A975E}"/>
</file>

<file path=customXml/itemProps5.xml><?xml version="1.0" encoding="utf-8"?>
<ds:datastoreItem xmlns:ds="http://schemas.openxmlformats.org/officeDocument/2006/customXml" ds:itemID="{EB41883D-D89F-45A3-B9DC-F03186F6A9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3285.docx</dc:title>
  <cp:revision>7</cp:revision>
  <cp:lastPrinted>2020-09-01T07:09:00Z</cp:lastPrinted>
  <dcterms:created xsi:type="dcterms:W3CDTF">2021-06-29T07:11:00Z</dcterms:created>
  <dcterms:modified xsi:type="dcterms:W3CDTF">2021-06-30T07:57:00Z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