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glossary/styles.xml" ContentType="application/vnd.openxmlformats-officedocument.wordprocessingml.styl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6562" w:rsidRDefault="000D6562" w:rsidP="00DA0661">
      <w:pPr>
        <w:pStyle w:val="Rubrik"/>
      </w:pPr>
      <w:bookmarkStart w:id="0" w:name="Start"/>
      <w:bookmarkEnd w:id="0"/>
      <w:r>
        <w:t xml:space="preserve">Svar på fråga 2018/19:261 av </w:t>
      </w:r>
      <w:sdt>
        <w:sdtPr>
          <w:alias w:val="Frågeställare"/>
          <w:tag w:val="delete"/>
          <w:id w:val="-211816850"/>
          <w:placeholder>
            <w:docPart w:val="2A5C0DBFAAEE4944BD84ED5414FFEAA0"/>
          </w:placeholder>
          <w:dataBinding w:prefixMappings="xmlns:ns0='http://lp/documentinfo/RK' " w:xpath="/ns0:DocumentInfo[1]/ns0:BaseInfo[1]/ns0:Extra3[1]" w:storeItemID="{66169A3D-FF25-46F7-93C6-D99F81E59AA4}"/>
          <w:text/>
        </w:sdtPr>
        <w:sdtEndPr/>
        <w:sdtContent>
          <w:r>
            <w:t>Markus Wiechel</w:t>
          </w:r>
        </w:sdtContent>
      </w:sdt>
      <w:r>
        <w:t xml:space="preserve"> (</w:t>
      </w:r>
      <w:sdt>
        <w:sdtPr>
          <w:alias w:val="Parti"/>
          <w:tag w:val="Parti_delete"/>
          <w:id w:val="1620417071"/>
          <w:placeholder>
            <w:docPart w:val="B0802EABC96C4287AF1A6AA562FE17C1"/>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t>SD</w:t>
          </w:r>
        </w:sdtContent>
      </w:sdt>
      <w:r>
        <w:t>)</w:t>
      </w:r>
      <w:r>
        <w:br/>
        <w:t>Överförskrivning av narkotiska läkemedel</w:t>
      </w:r>
    </w:p>
    <w:p w:rsidR="000D6562" w:rsidRDefault="00B53827" w:rsidP="002749F7">
      <w:pPr>
        <w:pStyle w:val="Brdtext"/>
      </w:pPr>
      <w:sdt>
        <w:sdtPr>
          <w:alias w:val="Frågeställare"/>
          <w:tag w:val="delete"/>
          <w:id w:val="-1635256365"/>
          <w:placeholder>
            <w:docPart w:val="48407A081AF24738AAF90DDF4D21C938"/>
          </w:placeholder>
          <w:dataBinding w:prefixMappings="xmlns:ns0='http://lp/documentinfo/RK' " w:xpath="/ns0:DocumentInfo[1]/ns0:BaseInfo[1]/ns0:Extra3[1]" w:storeItemID="{66169A3D-FF25-46F7-93C6-D99F81E59AA4}"/>
          <w:text/>
        </w:sdtPr>
        <w:sdtEndPr/>
        <w:sdtContent>
          <w:r w:rsidR="000D6562">
            <w:t>Markus Wiechel</w:t>
          </w:r>
        </w:sdtContent>
      </w:sdt>
      <w:r w:rsidR="000D6562">
        <w:t xml:space="preserve"> har frågat mig om det kan vara aktuellt med införandet av en nationell läkemedelslista, möjligheten till anonyma anmälningar eller införande av klinisk farmaci, eller vilka andra åtgärder jag avser vidta för att förhindra överförskrivningen av läkemedel.</w:t>
      </w:r>
    </w:p>
    <w:p w:rsidR="001F2413" w:rsidRDefault="0055194E" w:rsidP="002749F7">
      <w:pPr>
        <w:pStyle w:val="Brdtext"/>
      </w:pPr>
      <w:r>
        <w:t>Den 13 juni 2018 fattade riksdagen beslut om regeringens proposition 2017/18:223 Nationell läkemedelslista. En av de stora fördelarna med den nationella läkemedelslistan för behörig hälso- och sjukvårdspersonal är att få tillgång till samlade uppgifter om patientens förskrivna läkemedel.</w:t>
      </w:r>
      <w:r w:rsidR="00D43D66">
        <w:t xml:space="preserve"> E</w:t>
      </w:r>
      <w:r w:rsidR="00D43D66" w:rsidRPr="00E42C9D">
        <w:t xml:space="preserve">tt fullständigt och korrekt registerinnehåll förutsätter </w:t>
      </w:r>
      <w:r w:rsidR="00D43D66">
        <w:t xml:space="preserve">att </w:t>
      </w:r>
      <w:r w:rsidR="00D43D66" w:rsidRPr="00E42C9D">
        <w:t>hälso- och sjukvårds</w:t>
      </w:r>
      <w:r w:rsidR="00D43D66">
        <w:softHyphen/>
      </w:r>
      <w:r w:rsidR="00D43D66" w:rsidRPr="00E42C9D">
        <w:t xml:space="preserve">personal </w:t>
      </w:r>
      <w:r w:rsidR="00D43D66">
        <w:t>fö</w:t>
      </w:r>
      <w:r w:rsidR="00524477">
        <w:t>rskriver läkemedel elektroniskt</w:t>
      </w:r>
      <w:bookmarkStart w:id="1" w:name="_GoBack"/>
      <w:bookmarkEnd w:id="1"/>
      <w:r w:rsidR="008A5882">
        <w:t xml:space="preserve">. </w:t>
      </w:r>
      <w:r w:rsidR="00E7465F">
        <w:t>Regeringen gav 2016 Läkemedelsverket i uppdrag att tillsammans med Socialstyrelsen utreda och lämna förslag på de författnings</w:t>
      </w:r>
      <w:r w:rsidR="00E7465F">
        <w:softHyphen/>
        <w:t>ändringar som krävs för att införa elektron</w:t>
      </w:r>
      <w:r w:rsidR="006F5940">
        <w:t>isk förskrivning som huvudregel</w:t>
      </w:r>
      <w:r w:rsidR="008A5882">
        <w:t xml:space="preserve"> för samtliga humanläkemedel som hämtas ut på öppenvårdsapotek mot recept</w:t>
      </w:r>
      <w:r w:rsidR="006F5940">
        <w:t>.</w:t>
      </w:r>
      <w:r w:rsidR="00593B9F">
        <w:t xml:space="preserve"> </w:t>
      </w:r>
    </w:p>
    <w:p w:rsidR="0040043A" w:rsidRDefault="00730489" w:rsidP="002749F7">
      <w:pPr>
        <w:pStyle w:val="Brdtext"/>
      </w:pPr>
      <w:r>
        <w:t>På sin hemsida informerar Inspektionen för vård och omsorg (IVO) om apoteksperson</w:t>
      </w:r>
      <w:r w:rsidR="00E134C1">
        <w:t xml:space="preserve">alens anmälningsskyldighet. </w:t>
      </w:r>
      <w:r w:rsidR="00E40DC8">
        <w:t>Myndigheten ser</w:t>
      </w:r>
      <w:r w:rsidR="000F1A92">
        <w:t xml:space="preserve"> helst att anmälare anger s</w:t>
      </w:r>
      <w:r w:rsidR="00640A40" w:rsidRPr="00640A40">
        <w:t xml:space="preserve">itt eget namn eftersom skyldigheten </w:t>
      </w:r>
      <w:r w:rsidR="00E93479">
        <w:t xml:space="preserve">enligt patientsäkerhetslagen är knuten till </w:t>
      </w:r>
      <w:r w:rsidR="00E43698">
        <w:t xml:space="preserve">anmälande </w:t>
      </w:r>
      <w:r w:rsidR="00640A40" w:rsidRPr="00640A40">
        <w:t>hälso- och sjukvårdspersonal. IVO tar dock emot o</w:t>
      </w:r>
      <w:r w:rsidR="00E134C1">
        <w:t>ch utreder en anmälan även om anmälaren inte anger s</w:t>
      </w:r>
      <w:r w:rsidR="00640A40" w:rsidRPr="00640A40">
        <w:t>itt namn.</w:t>
      </w:r>
    </w:p>
    <w:p w:rsidR="008D382B" w:rsidRDefault="00B35FF0" w:rsidP="002749F7">
      <w:pPr>
        <w:pStyle w:val="Brdtext"/>
      </w:pPr>
      <w:r>
        <w:t xml:space="preserve">Landstingen </w:t>
      </w:r>
      <w:r w:rsidR="00F63411">
        <w:t>ans</w:t>
      </w:r>
      <w:r w:rsidR="00015348">
        <w:t>varar för att erbjuda en god hälso- och sjukvård. D</w:t>
      </w:r>
      <w:r w:rsidR="008F32E8">
        <w:t>et ansvaret inne</w:t>
      </w:r>
      <w:r w:rsidR="00015348">
        <w:t xml:space="preserve">fattar att ha den personal som krävs för att </w:t>
      </w:r>
      <w:r w:rsidR="005415AD">
        <w:t xml:space="preserve">patienter ska få </w:t>
      </w:r>
      <w:r w:rsidR="00015348">
        <w:t xml:space="preserve">en </w:t>
      </w:r>
      <w:r w:rsidR="00015348">
        <w:lastRenderedPageBreak/>
        <w:t>god vård.</w:t>
      </w:r>
      <w:r w:rsidR="007121ED">
        <w:t xml:space="preserve"> Jag noterar att </w:t>
      </w:r>
      <w:r w:rsidR="00D10AC3">
        <w:t xml:space="preserve">det på senare år blivit </w:t>
      </w:r>
      <w:r w:rsidR="001B7EEB">
        <w:t xml:space="preserve">alltmer </w:t>
      </w:r>
      <w:r w:rsidR="00990341">
        <w:t xml:space="preserve">vanligt </w:t>
      </w:r>
      <w:r w:rsidR="00D10AC3">
        <w:t>förekommande med kliniska farmaceuter i vården.</w:t>
      </w:r>
    </w:p>
    <w:p w:rsidR="008A5882" w:rsidRDefault="006234B2" w:rsidP="002749F7">
      <w:pPr>
        <w:pStyle w:val="Brdtext"/>
      </w:pPr>
      <w:r>
        <w:t xml:space="preserve">Utöver det kan nämnas att </w:t>
      </w:r>
      <w:r w:rsidR="00450CA5">
        <w:t xml:space="preserve">E-hälsomyndigheten och Socialstyrelsen </w:t>
      </w:r>
      <w:r>
        <w:t xml:space="preserve">haft i uppdrag av regeringen att digitalisera och automatisera kontrollen av individuella förskrivarbehörigheter. Apotekspersonalens arbete med </w:t>
      </w:r>
      <w:r w:rsidR="00C934B9">
        <w:t>att kontrollera</w:t>
      </w:r>
      <w:r>
        <w:t xml:space="preserve"> inskränkningar i förskrivningsrätten har därmed underlättats.</w:t>
      </w:r>
    </w:p>
    <w:p w:rsidR="000D6562" w:rsidRDefault="000D6562" w:rsidP="006A12F1">
      <w:pPr>
        <w:pStyle w:val="Brdtext"/>
      </w:pPr>
      <w:r>
        <w:t xml:space="preserve">Stockholm den </w:t>
      </w:r>
      <w:sdt>
        <w:sdtPr>
          <w:id w:val="-1225218591"/>
          <w:placeholder>
            <w:docPart w:val="161309AB011F4154A910F34AEBAD1B8C"/>
          </w:placeholder>
          <w:dataBinding w:prefixMappings="xmlns:ns0='http://lp/documentinfo/RK' " w:xpath="/ns0:DocumentInfo[1]/ns0:BaseInfo[1]/ns0:HeaderDate[1]" w:storeItemID="{66169A3D-FF25-46F7-93C6-D99F81E59AA4}"/>
          <w:date w:fullDate="2019-02-27T00:00:00Z">
            <w:dateFormat w:val="d MMMM yyyy"/>
            <w:lid w:val="sv-SE"/>
            <w:storeMappedDataAs w:val="dateTime"/>
            <w:calendar w:val="gregorian"/>
          </w:date>
        </w:sdtPr>
        <w:sdtEndPr/>
        <w:sdtContent>
          <w:r w:rsidR="00B53827">
            <w:t>27</w:t>
          </w:r>
          <w:r>
            <w:t xml:space="preserve"> februari 2019</w:t>
          </w:r>
        </w:sdtContent>
      </w:sdt>
    </w:p>
    <w:p w:rsidR="000D6562" w:rsidRDefault="000D6562" w:rsidP="004E7A8F">
      <w:pPr>
        <w:pStyle w:val="Brdtextutanavstnd"/>
      </w:pPr>
    </w:p>
    <w:p w:rsidR="000D6562" w:rsidRDefault="000D6562" w:rsidP="004E7A8F">
      <w:pPr>
        <w:pStyle w:val="Brdtextutanavstnd"/>
      </w:pPr>
    </w:p>
    <w:p w:rsidR="000D6562" w:rsidRDefault="000D6562" w:rsidP="004E7A8F">
      <w:pPr>
        <w:pStyle w:val="Brdtextutanavstnd"/>
      </w:pPr>
    </w:p>
    <w:sdt>
      <w:sdtPr>
        <w:alias w:val="Klicka på listpilen"/>
        <w:tag w:val="run-loadAllMinistersFromDep_control-cmdAvsandare_bindto-SenderTitle_delete"/>
        <w:id w:val="-122627287"/>
        <w:placeholder>
          <w:docPart w:val="EF0FA1B3A28D40EB98F90B794589C0DA"/>
        </w:placeholder>
        <w:dataBinding w:prefixMappings="xmlns:ns0='http://lp/documentinfo/RK' " w:xpath="/ns0:DocumentInfo[1]/ns0:BaseInfo[1]/ns0:TopSender[1]" w:storeItemID="{66169A3D-FF25-46F7-93C6-D99F81E59AA4}"/>
        <w:comboBox w:lastValue="Socialministern">
          <w:listItem w:displayText="Lena Hallengren" w:value="Socialministern"/>
          <w:listItem w:displayText="Annika Strandhäll" w:value="Socialförsäkringsministern"/>
        </w:comboBox>
      </w:sdtPr>
      <w:sdtEndPr/>
      <w:sdtContent>
        <w:p w:rsidR="000D6562" w:rsidRDefault="009B3F34" w:rsidP="00422A41">
          <w:pPr>
            <w:pStyle w:val="Brdtext"/>
          </w:pPr>
          <w:r>
            <w:t>Lena Hallengren</w:t>
          </w:r>
        </w:p>
      </w:sdtContent>
    </w:sdt>
    <w:p w:rsidR="000D6562" w:rsidRPr="00DB48AB" w:rsidRDefault="000D6562" w:rsidP="00DB48AB">
      <w:pPr>
        <w:pStyle w:val="Brdtext"/>
      </w:pPr>
    </w:p>
    <w:sectPr w:rsidR="000D6562" w:rsidRPr="00DB48AB" w:rsidSect="000D6562">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6562" w:rsidRDefault="000D6562" w:rsidP="00A87A54">
      <w:pPr>
        <w:spacing w:after="0" w:line="240" w:lineRule="auto"/>
      </w:pPr>
      <w:r>
        <w:separator/>
      </w:r>
    </w:p>
  </w:endnote>
  <w:endnote w:type="continuationSeparator" w:id="0">
    <w:p w:rsidR="000D6562" w:rsidRDefault="000D6562"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53827">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53827">
            <w:rPr>
              <w:rStyle w:val="Sidnummer"/>
              <w:noProof/>
            </w:rPr>
            <w:t>2</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6562" w:rsidRDefault="000D6562" w:rsidP="00A87A54">
      <w:pPr>
        <w:spacing w:after="0" w:line="240" w:lineRule="auto"/>
      </w:pPr>
      <w:r>
        <w:separator/>
      </w:r>
    </w:p>
  </w:footnote>
  <w:footnote w:type="continuationSeparator" w:id="0">
    <w:p w:rsidR="000D6562" w:rsidRDefault="000D6562"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0D6562" w:rsidTr="00C93EBA">
      <w:trPr>
        <w:trHeight w:val="227"/>
      </w:trPr>
      <w:tc>
        <w:tcPr>
          <w:tcW w:w="5534" w:type="dxa"/>
        </w:tcPr>
        <w:p w:rsidR="000D6562" w:rsidRPr="007D73AB" w:rsidRDefault="000D6562">
          <w:pPr>
            <w:pStyle w:val="Sidhuvud"/>
          </w:pPr>
        </w:p>
      </w:tc>
      <w:tc>
        <w:tcPr>
          <w:tcW w:w="3170" w:type="dxa"/>
          <w:vAlign w:val="bottom"/>
        </w:tcPr>
        <w:p w:rsidR="000D6562" w:rsidRPr="007D73AB" w:rsidRDefault="000D6562" w:rsidP="00340DE0">
          <w:pPr>
            <w:pStyle w:val="Sidhuvud"/>
          </w:pPr>
        </w:p>
      </w:tc>
      <w:tc>
        <w:tcPr>
          <w:tcW w:w="1134" w:type="dxa"/>
        </w:tcPr>
        <w:p w:rsidR="000D6562" w:rsidRDefault="000D6562" w:rsidP="005A703A">
          <w:pPr>
            <w:pStyle w:val="Sidhuvud"/>
          </w:pPr>
        </w:p>
      </w:tc>
    </w:tr>
    <w:tr w:rsidR="000D6562" w:rsidTr="00C93EBA">
      <w:trPr>
        <w:trHeight w:val="1928"/>
      </w:trPr>
      <w:tc>
        <w:tcPr>
          <w:tcW w:w="5534" w:type="dxa"/>
        </w:tcPr>
        <w:p w:rsidR="000D6562" w:rsidRPr="00340DE0" w:rsidRDefault="000D6562" w:rsidP="00340DE0">
          <w:pPr>
            <w:pStyle w:val="Sidhuvud"/>
          </w:pPr>
          <w:r>
            <w:rPr>
              <w:noProof/>
            </w:rPr>
            <w:drawing>
              <wp:inline distT="0" distB="0" distL="0" distR="0">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rsidR="000D6562" w:rsidRPr="00710A6C" w:rsidRDefault="000D6562" w:rsidP="00EE3C0F">
          <w:pPr>
            <w:pStyle w:val="Sidhuvud"/>
            <w:rPr>
              <w:b/>
            </w:rPr>
          </w:pPr>
        </w:p>
        <w:p w:rsidR="000D6562" w:rsidRDefault="000D6562" w:rsidP="00EE3C0F">
          <w:pPr>
            <w:pStyle w:val="Sidhuvud"/>
          </w:pPr>
        </w:p>
        <w:p w:rsidR="000D6562" w:rsidRDefault="000D6562" w:rsidP="00EE3C0F">
          <w:pPr>
            <w:pStyle w:val="Sidhuvud"/>
          </w:pPr>
        </w:p>
        <w:p w:rsidR="000D6562" w:rsidRDefault="000D6562" w:rsidP="00EE3C0F">
          <w:pPr>
            <w:pStyle w:val="Sidhuvud"/>
          </w:pPr>
        </w:p>
        <w:sdt>
          <w:sdtPr>
            <w:alias w:val="Dnr"/>
            <w:tag w:val="ccRKShow_Dnr"/>
            <w:id w:val="-829283628"/>
            <w:placeholder>
              <w:docPart w:val="6C0C6A3F528945DD87217FCDF09AE523"/>
            </w:placeholder>
            <w:dataBinding w:prefixMappings="xmlns:ns0='http://lp/documentinfo/RK' " w:xpath="/ns0:DocumentInfo[1]/ns0:BaseInfo[1]/ns0:Dnr[1]" w:storeItemID="{66169A3D-FF25-46F7-93C6-D99F81E59AA4}"/>
            <w:text/>
          </w:sdtPr>
          <w:sdtEndPr/>
          <w:sdtContent>
            <w:p w:rsidR="000D6562" w:rsidRDefault="0042454C" w:rsidP="00EE3C0F">
              <w:pPr>
                <w:pStyle w:val="Sidhuvud"/>
              </w:pPr>
              <w:r>
                <w:t>S2019/00726/FS</w:t>
              </w:r>
            </w:p>
          </w:sdtContent>
        </w:sdt>
        <w:sdt>
          <w:sdtPr>
            <w:alias w:val="DocNumber"/>
            <w:tag w:val="DocNumber"/>
            <w:id w:val="1726028884"/>
            <w:placeholder>
              <w:docPart w:val="05682D6B721542E09C3C7E7A5911ACC7"/>
            </w:placeholder>
            <w:showingPlcHdr/>
            <w:dataBinding w:prefixMappings="xmlns:ns0='http://lp/documentinfo/RK' " w:xpath="/ns0:DocumentInfo[1]/ns0:BaseInfo[1]/ns0:DocNumber[1]" w:storeItemID="{66169A3D-FF25-46F7-93C6-D99F81E59AA4}"/>
            <w:text/>
          </w:sdtPr>
          <w:sdtEndPr/>
          <w:sdtContent>
            <w:p w:rsidR="000D6562" w:rsidRDefault="000D6562" w:rsidP="00EE3C0F">
              <w:pPr>
                <w:pStyle w:val="Sidhuvud"/>
              </w:pPr>
              <w:r>
                <w:rPr>
                  <w:rStyle w:val="Platshllartext"/>
                </w:rPr>
                <w:t xml:space="preserve"> </w:t>
              </w:r>
            </w:p>
          </w:sdtContent>
        </w:sdt>
        <w:p w:rsidR="000D6562" w:rsidRDefault="000D6562" w:rsidP="00EE3C0F">
          <w:pPr>
            <w:pStyle w:val="Sidhuvud"/>
          </w:pPr>
        </w:p>
      </w:tc>
      <w:tc>
        <w:tcPr>
          <w:tcW w:w="1134" w:type="dxa"/>
        </w:tcPr>
        <w:p w:rsidR="000D6562" w:rsidRDefault="000D6562" w:rsidP="0094502D">
          <w:pPr>
            <w:pStyle w:val="Sidhuvud"/>
          </w:pPr>
        </w:p>
        <w:p w:rsidR="000D6562" w:rsidRPr="0094502D" w:rsidRDefault="000D6562" w:rsidP="00EC71A6">
          <w:pPr>
            <w:pStyle w:val="Sidhuvud"/>
          </w:pPr>
        </w:p>
      </w:tc>
    </w:tr>
    <w:tr w:rsidR="000D6562" w:rsidTr="00C93EBA">
      <w:trPr>
        <w:trHeight w:val="2268"/>
      </w:trPr>
      <w:sdt>
        <w:sdtPr>
          <w:rPr>
            <w:rFonts w:asciiTheme="minorHAnsi" w:hAnsiTheme="minorHAnsi"/>
            <w:b/>
            <w:sz w:val="25"/>
          </w:rPr>
          <w:alias w:val="SenderText"/>
          <w:tag w:val="ccRKShow_SenderText"/>
          <w:id w:val="1374046025"/>
          <w:placeholder>
            <w:docPart w:val="949819DB99F3436ABBC7FCDB823DD987"/>
          </w:placeholder>
        </w:sdtPr>
        <w:sdtEndPr>
          <w:rPr>
            <w:b w:val="0"/>
          </w:rPr>
        </w:sdtEndPr>
        <w:sdtContent>
          <w:tc>
            <w:tcPr>
              <w:tcW w:w="5534" w:type="dxa"/>
              <w:tcMar>
                <w:right w:w="1134" w:type="dxa"/>
              </w:tcMar>
            </w:tcPr>
            <w:p w:rsidR="0042454C" w:rsidRPr="0042454C" w:rsidRDefault="0042454C" w:rsidP="00340DE0">
              <w:pPr>
                <w:pStyle w:val="Sidhuvud"/>
                <w:rPr>
                  <w:b/>
                </w:rPr>
              </w:pPr>
              <w:r w:rsidRPr="0042454C">
                <w:rPr>
                  <w:b/>
                </w:rPr>
                <w:t>Socialdepartementet</w:t>
              </w:r>
            </w:p>
            <w:p w:rsidR="001C0120" w:rsidRDefault="0042454C" w:rsidP="00340DE0">
              <w:pPr>
                <w:pStyle w:val="Sidhuvud"/>
              </w:pPr>
              <w:r w:rsidRPr="0042454C">
                <w:t>Socialministern</w:t>
              </w:r>
            </w:p>
            <w:p w:rsidR="001C0120" w:rsidRDefault="001C0120" w:rsidP="001C0120">
              <w:pPr>
                <w:pStyle w:val="Sidhuvud"/>
              </w:pPr>
            </w:p>
            <w:p w:rsidR="000D6562" w:rsidRPr="001C0120" w:rsidRDefault="000D6562" w:rsidP="001C0120"/>
          </w:tc>
        </w:sdtContent>
      </w:sdt>
      <w:sdt>
        <w:sdtPr>
          <w:alias w:val="Recipient"/>
          <w:tag w:val="ccRKShow_Recipient"/>
          <w:id w:val="-28344517"/>
          <w:placeholder>
            <w:docPart w:val="A5021C2704BF42F69772495EB7BDF9D5"/>
          </w:placeholder>
          <w:dataBinding w:prefixMappings="xmlns:ns0='http://lp/documentinfo/RK' " w:xpath="/ns0:DocumentInfo[1]/ns0:BaseInfo[1]/ns0:Recipient[1]" w:storeItemID="{66169A3D-FF25-46F7-93C6-D99F81E59AA4}"/>
          <w:text w:multiLine="1"/>
        </w:sdtPr>
        <w:sdtEndPr/>
        <w:sdtContent>
          <w:tc>
            <w:tcPr>
              <w:tcW w:w="3170" w:type="dxa"/>
            </w:tcPr>
            <w:p w:rsidR="000D6562" w:rsidRDefault="000D6562" w:rsidP="00547B89">
              <w:pPr>
                <w:pStyle w:val="Sidhuvud"/>
              </w:pPr>
              <w:r>
                <w:t>Till riksdagen</w:t>
              </w:r>
            </w:p>
          </w:tc>
        </w:sdtContent>
      </w:sdt>
      <w:tc>
        <w:tcPr>
          <w:tcW w:w="1134" w:type="dxa"/>
        </w:tcPr>
        <w:p w:rsidR="000D6562" w:rsidRDefault="000D6562"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562"/>
    <w:rsid w:val="00000290"/>
    <w:rsid w:val="0000412C"/>
    <w:rsid w:val="00004D5C"/>
    <w:rsid w:val="00005F68"/>
    <w:rsid w:val="00006CA7"/>
    <w:rsid w:val="00012B00"/>
    <w:rsid w:val="00014EF6"/>
    <w:rsid w:val="00015348"/>
    <w:rsid w:val="00017197"/>
    <w:rsid w:val="0001725B"/>
    <w:rsid w:val="000203B0"/>
    <w:rsid w:val="000241FA"/>
    <w:rsid w:val="00025992"/>
    <w:rsid w:val="00026711"/>
    <w:rsid w:val="0002708E"/>
    <w:rsid w:val="0003679E"/>
    <w:rsid w:val="00041EDC"/>
    <w:rsid w:val="0004352E"/>
    <w:rsid w:val="00053CAA"/>
    <w:rsid w:val="00057FE0"/>
    <w:rsid w:val="000620FD"/>
    <w:rsid w:val="00063DCB"/>
    <w:rsid w:val="00066BC9"/>
    <w:rsid w:val="0007033C"/>
    <w:rsid w:val="000707E9"/>
    <w:rsid w:val="00072C86"/>
    <w:rsid w:val="00072FFC"/>
    <w:rsid w:val="00073B75"/>
    <w:rsid w:val="000757FC"/>
    <w:rsid w:val="00076667"/>
    <w:rsid w:val="00080631"/>
    <w:rsid w:val="000862E0"/>
    <w:rsid w:val="000873C3"/>
    <w:rsid w:val="00093408"/>
    <w:rsid w:val="00093BBF"/>
    <w:rsid w:val="0009435C"/>
    <w:rsid w:val="000A13CA"/>
    <w:rsid w:val="000A456A"/>
    <w:rsid w:val="000A5E43"/>
    <w:rsid w:val="000B56A9"/>
    <w:rsid w:val="000C61D1"/>
    <w:rsid w:val="000D31A9"/>
    <w:rsid w:val="000D370F"/>
    <w:rsid w:val="000D5449"/>
    <w:rsid w:val="000D6562"/>
    <w:rsid w:val="000E12D9"/>
    <w:rsid w:val="000E431B"/>
    <w:rsid w:val="000E560B"/>
    <w:rsid w:val="000E59A9"/>
    <w:rsid w:val="000E638A"/>
    <w:rsid w:val="000E6472"/>
    <w:rsid w:val="000F00B8"/>
    <w:rsid w:val="000F1A92"/>
    <w:rsid w:val="000F1EA7"/>
    <w:rsid w:val="000F2084"/>
    <w:rsid w:val="000F6462"/>
    <w:rsid w:val="001059ED"/>
    <w:rsid w:val="00106F29"/>
    <w:rsid w:val="00113168"/>
    <w:rsid w:val="0011413E"/>
    <w:rsid w:val="0012033A"/>
    <w:rsid w:val="00121002"/>
    <w:rsid w:val="00122D16"/>
    <w:rsid w:val="00125B5E"/>
    <w:rsid w:val="00126E6B"/>
    <w:rsid w:val="00130EC3"/>
    <w:rsid w:val="001318F5"/>
    <w:rsid w:val="001331B1"/>
    <w:rsid w:val="00134837"/>
    <w:rsid w:val="00135111"/>
    <w:rsid w:val="001428E2"/>
    <w:rsid w:val="001529E9"/>
    <w:rsid w:val="00167FA8"/>
    <w:rsid w:val="00170CE4"/>
    <w:rsid w:val="0017300E"/>
    <w:rsid w:val="00173126"/>
    <w:rsid w:val="00176A26"/>
    <w:rsid w:val="001774F8"/>
    <w:rsid w:val="00180BE1"/>
    <w:rsid w:val="001813DF"/>
    <w:rsid w:val="0019051C"/>
    <w:rsid w:val="0019127B"/>
    <w:rsid w:val="00192350"/>
    <w:rsid w:val="00192E34"/>
    <w:rsid w:val="00197A8A"/>
    <w:rsid w:val="001A2A61"/>
    <w:rsid w:val="001B4824"/>
    <w:rsid w:val="001B7EEB"/>
    <w:rsid w:val="001C0120"/>
    <w:rsid w:val="001C4980"/>
    <w:rsid w:val="001C5DC9"/>
    <w:rsid w:val="001C71A9"/>
    <w:rsid w:val="001D12FC"/>
    <w:rsid w:val="001E0BD5"/>
    <w:rsid w:val="001E1A13"/>
    <w:rsid w:val="001E20CC"/>
    <w:rsid w:val="001E3D83"/>
    <w:rsid w:val="001E5DF7"/>
    <w:rsid w:val="001E6477"/>
    <w:rsid w:val="001E72EE"/>
    <w:rsid w:val="001F0629"/>
    <w:rsid w:val="001F0736"/>
    <w:rsid w:val="001F2413"/>
    <w:rsid w:val="001F4302"/>
    <w:rsid w:val="001F50BE"/>
    <w:rsid w:val="001F525B"/>
    <w:rsid w:val="001F6BBE"/>
    <w:rsid w:val="00204079"/>
    <w:rsid w:val="002102FD"/>
    <w:rsid w:val="00211B4E"/>
    <w:rsid w:val="00213204"/>
    <w:rsid w:val="00213258"/>
    <w:rsid w:val="00213883"/>
    <w:rsid w:val="0021657C"/>
    <w:rsid w:val="00222258"/>
    <w:rsid w:val="00223AD6"/>
    <w:rsid w:val="0022666A"/>
    <w:rsid w:val="00227E43"/>
    <w:rsid w:val="002315F5"/>
    <w:rsid w:val="00233D52"/>
    <w:rsid w:val="00237147"/>
    <w:rsid w:val="00242AD1"/>
    <w:rsid w:val="0024412C"/>
    <w:rsid w:val="00260D2D"/>
    <w:rsid w:val="00264503"/>
    <w:rsid w:val="00271D00"/>
    <w:rsid w:val="00275872"/>
    <w:rsid w:val="00281106"/>
    <w:rsid w:val="00282263"/>
    <w:rsid w:val="00282417"/>
    <w:rsid w:val="00282D27"/>
    <w:rsid w:val="00287F0D"/>
    <w:rsid w:val="00292420"/>
    <w:rsid w:val="00296B7A"/>
    <w:rsid w:val="002A39EF"/>
    <w:rsid w:val="002A6820"/>
    <w:rsid w:val="002B6849"/>
    <w:rsid w:val="002C1D37"/>
    <w:rsid w:val="002C476F"/>
    <w:rsid w:val="002C5B48"/>
    <w:rsid w:val="002D2647"/>
    <w:rsid w:val="002D4298"/>
    <w:rsid w:val="002D4829"/>
    <w:rsid w:val="002D6541"/>
    <w:rsid w:val="002E150B"/>
    <w:rsid w:val="002E2C89"/>
    <w:rsid w:val="002E3609"/>
    <w:rsid w:val="002E4D3F"/>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50A"/>
    <w:rsid w:val="00347E11"/>
    <w:rsid w:val="003503DD"/>
    <w:rsid w:val="00350696"/>
    <w:rsid w:val="00350C92"/>
    <w:rsid w:val="003542C5"/>
    <w:rsid w:val="00365461"/>
    <w:rsid w:val="00370311"/>
    <w:rsid w:val="00380663"/>
    <w:rsid w:val="003853E3"/>
    <w:rsid w:val="0038587E"/>
    <w:rsid w:val="0039083E"/>
    <w:rsid w:val="00392ED4"/>
    <w:rsid w:val="00393680"/>
    <w:rsid w:val="00394D4C"/>
    <w:rsid w:val="003A1315"/>
    <w:rsid w:val="003A2E73"/>
    <w:rsid w:val="003A3071"/>
    <w:rsid w:val="003A5969"/>
    <w:rsid w:val="003A5C58"/>
    <w:rsid w:val="003B0C81"/>
    <w:rsid w:val="003C7BE0"/>
    <w:rsid w:val="003D0DD3"/>
    <w:rsid w:val="003D17EF"/>
    <w:rsid w:val="003D3535"/>
    <w:rsid w:val="003D4D9F"/>
    <w:rsid w:val="003D7B03"/>
    <w:rsid w:val="003E30BD"/>
    <w:rsid w:val="003E5A50"/>
    <w:rsid w:val="003E6020"/>
    <w:rsid w:val="003F1F1F"/>
    <w:rsid w:val="003F299F"/>
    <w:rsid w:val="003F59B4"/>
    <w:rsid w:val="003F6B92"/>
    <w:rsid w:val="0040043A"/>
    <w:rsid w:val="0040090E"/>
    <w:rsid w:val="00403D11"/>
    <w:rsid w:val="00404DB4"/>
    <w:rsid w:val="0041093C"/>
    <w:rsid w:val="0041223B"/>
    <w:rsid w:val="004137EE"/>
    <w:rsid w:val="00413A4E"/>
    <w:rsid w:val="00415163"/>
    <w:rsid w:val="004157BE"/>
    <w:rsid w:val="0042068E"/>
    <w:rsid w:val="00422030"/>
    <w:rsid w:val="00422A7F"/>
    <w:rsid w:val="0042454C"/>
    <w:rsid w:val="00426213"/>
    <w:rsid w:val="00431A7B"/>
    <w:rsid w:val="0043623F"/>
    <w:rsid w:val="00437459"/>
    <w:rsid w:val="00441D70"/>
    <w:rsid w:val="004425C2"/>
    <w:rsid w:val="00445604"/>
    <w:rsid w:val="00450CA5"/>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768A"/>
    <w:rsid w:val="004A66B1"/>
    <w:rsid w:val="004A7DC4"/>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2A4B"/>
    <w:rsid w:val="004E6D22"/>
    <w:rsid w:val="004F0448"/>
    <w:rsid w:val="004F1EA0"/>
    <w:rsid w:val="004F4021"/>
    <w:rsid w:val="004F5640"/>
    <w:rsid w:val="004F6525"/>
    <w:rsid w:val="004F6FE2"/>
    <w:rsid w:val="00505905"/>
    <w:rsid w:val="00511A1B"/>
    <w:rsid w:val="00511A68"/>
    <w:rsid w:val="00513E7D"/>
    <w:rsid w:val="00514A67"/>
    <w:rsid w:val="00521192"/>
    <w:rsid w:val="0052127C"/>
    <w:rsid w:val="00524477"/>
    <w:rsid w:val="00526AEB"/>
    <w:rsid w:val="005302E0"/>
    <w:rsid w:val="005415AD"/>
    <w:rsid w:val="00544738"/>
    <w:rsid w:val="005456E4"/>
    <w:rsid w:val="00547B89"/>
    <w:rsid w:val="0055194E"/>
    <w:rsid w:val="005568AF"/>
    <w:rsid w:val="00556AF5"/>
    <w:rsid w:val="005606BC"/>
    <w:rsid w:val="00563E73"/>
    <w:rsid w:val="00565792"/>
    <w:rsid w:val="00567799"/>
    <w:rsid w:val="005710DE"/>
    <w:rsid w:val="00571A0B"/>
    <w:rsid w:val="00573DFD"/>
    <w:rsid w:val="005747D0"/>
    <w:rsid w:val="00582918"/>
    <w:rsid w:val="005850D7"/>
    <w:rsid w:val="0058522F"/>
    <w:rsid w:val="00586266"/>
    <w:rsid w:val="00593B9F"/>
    <w:rsid w:val="00595EDE"/>
    <w:rsid w:val="00596E2B"/>
    <w:rsid w:val="005A0CBA"/>
    <w:rsid w:val="005A2022"/>
    <w:rsid w:val="005A3272"/>
    <w:rsid w:val="005A5193"/>
    <w:rsid w:val="005B115A"/>
    <w:rsid w:val="005B537F"/>
    <w:rsid w:val="005C120D"/>
    <w:rsid w:val="005C15B3"/>
    <w:rsid w:val="005D07C2"/>
    <w:rsid w:val="005E2F29"/>
    <w:rsid w:val="005E400D"/>
    <w:rsid w:val="005E4E79"/>
    <w:rsid w:val="005E5CE7"/>
    <w:rsid w:val="005E790C"/>
    <w:rsid w:val="005F08C5"/>
    <w:rsid w:val="005F5390"/>
    <w:rsid w:val="00605718"/>
    <w:rsid w:val="00605C66"/>
    <w:rsid w:val="00607814"/>
    <w:rsid w:val="006175D7"/>
    <w:rsid w:val="006208E5"/>
    <w:rsid w:val="006234B2"/>
    <w:rsid w:val="006273E4"/>
    <w:rsid w:val="00631F82"/>
    <w:rsid w:val="00633B59"/>
    <w:rsid w:val="00634EF4"/>
    <w:rsid w:val="006358C8"/>
    <w:rsid w:val="00640A40"/>
    <w:rsid w:val="0064133A"/>
    <w:rsid w:val="00647FD7"/>
    <w:rsid w:val="00650080"/>
    <w:rsid w:val="00651F17"/>
    <w:rsid w:val="0065382D"/>
    <w:rsid w:val="00654B4D"/>
    <w:rsid w:val="0065559D"/>
    <w:rsid w:val="00655A40"/>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A2625"/>
    <w:rsid w:val="006B4A30"/>
    <w:rsid w:val="006B7569"/>
    <w:rsid w:val="006C28EE"/>
    <w:rsid w:val="006C7516"/>
    <w:rsid w:val="006D2998"/>
    <w:rsid w:val="006D3188"/>
    <w:rsid w:val="006D5159"/>
    <w:rsid w:val="006E002D"/>
    <w:rsid w:val="006E08FC"/>
    <w:rsid w:val="006F2588"/>
    <w:rsid w:val="006F5940"/>
    <w:rsid w:val="00710A6C"/>
    <w:rsid w:val="00710D98"/>
    <w:rsid w:val="00711CE9"/>
    <w:rsid w:val="007121ED"/>
    <w:rsid w:val="00712266"/>
    <w:rsid w:val="00712593"/>
    <w:rsid w:val="00712D82"/>
    <w:rsid w:val="00716E22"/>
    <w:rsid w:val="007171AB"/>
    <w:rsid w:val="007213D0"/>
    <w:rsid w:val="00730489"/>
    <w:rsid w:val="00732599"/>
    <w:rsid w:val="00743E09"/>
    <w:rsid w:val="00744FCC"/>
    <w:rsid w:val="00750C93"/>
    <w:rsid w:val="00754E24"/>
    <w:rsid w:val="00757B3B"/>
    <w:rsid w:val="00764FA6"/>
    <w:rsid w:val="00773075"/>
    <w:rsid w:val="00773F3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C44FF"/>
    <w:rsid w:val="007C6456"/>
    <w:rsid w:val="007C7BDB"/>
    <w:rsid w:val="007D2FF5"/>
    <w:rsid w:val="007D73AB"/>
    <w:rsid w:val="007D790E"/>
    <w:rsid w:val="007E2712"/>
    <w:rsid w:val="007E4A9C"/>
    <w:rsid w:val="007E5516"/>
    <w:rsid w:val="007E7EE2"/>
    <w:rsid w:val="007F06CA"/>
    <w:rsid w:val="0080228F"/>
    <w:rsid w:val="00804C1B"/>
    <w:rsid w:val="0080595A"/>
    <w:rsid w:val="008150A6"/>
    <w:rsid w:val="008178E6"/>
    <w:rsid w:val="0082249C"/>
    <w:rsid w:val="00824CCE"/>
    <w:rsid w:val="00830B7B"/>
    <w:rsid w:val="0083258D"/>
    <w:rsid w:val="00832661"/>
    <w:rsid w:val="008349AA"/>
    <w:rsid w:val="008375D5"/>
    <w:rsid w:val="00841486"/>
    <w:rsid w:val="00842BC9"/>
    <w:rsid w:val="008431AF"/>
    <w:rsid w:val="0084476E"/>
    <w:rsid w:val="008504F6"/>
    <w:rsid w:val="008573B9"/>
    <w:rsid w:val="0085782D"/>
    <w:rsid w:val="00863BB7"/>
    <w:rsid w:val="008730FD"/>
    <w:rsid w:val="00873DA1"/>
    <w:rsid w:val="00875DDD"/>
    <w:rsid w:val="00881BC6"/>
    <w:rsid w:val="008860CC"/>
    <w:rsid w:val="00890876"/>
    <w:rsid w:val="00891929"/>
    <w:rsid w:val="00893029"/>
    <w:rsid w:val="0089514A"/>
    <w:rsid w:val="00895C2A"/>
    <w:rsid w:val="008A0A0D"/>
    <w:rsid w:val="008A3961"/>
    <w:rsid w:val="008A4CEA"/>
    <w:rsid w:val="008A5882"/>
    <w:rsid w:val="008A7506"/>
    <w:rsid w:val="008B1603"/>
    <w:rsid w:val="008B20ED"/>
    <w:rsid w:val="008B6135"/>
    <w:rsid w:val="008C4538"/>
    <w:rsid w:val="008C562B"/>
    <w:rsid w:val="008C6717"/>
    <w:rsid w:val="008D2D6B"/>
    <w:rsid w:val="008D3090"/>
    <w:rsid w:val="008D382B"/>
    <w:rsid w:val="008D4306"/>
    <w:rsid w:val="008D4508"/>
    <w:rsid w:val="008D4DC4"/>
    <w:rsid w:val="008D7CAF"/>
    <w:rsid w:val="008E02EE"/>
    <w:rsid w:val="008E65A8"/>
    <w:rsid w:val="008E77D6"/>
    <w:rsid w:val="008F1739"/>
    <w:rsid w:val="008F32E8"/>
    <w:rsid w:val="009036E7"/>
    <w:rsid w:val="0091053B"/>
    <w:rsid w:val="00912945"/>
    <w:rsid w:val="009144EE"/>
    <w:rsid w:val="00915D4C"/>
    <w:rsid w:val="009279B2"/>
    <w:rsid w:val="00935814"/>
    <w:rsid w:val="0094502D"/>
    <w:rsid w:val="00946561"/>
    <w:rsid w:val="00946B39"/>
    <w:rsid w:val="00947013"/>
    <w:rsid w:val="00973084"/>
    <w:rsid w:val="00974B59"/>
    <w:rsid w:val="00984EA2"/>
    <w:rsid w:val="00986CC3"/>
    <w:rsid w:val="00986E82"/>
    <w:rsid w:val="00990341"/>
    <w:rsid w:val="0099068E"/>
    <w:rsid w:val="009920AA"/>
    <w:rsid w:val="00992943"/>
    <w:rsid w:val="009931B3"/>
    <w:rsid w:val="00996279"/>
    <w:rsid w:val="009965F7"/>
    <w:rsid w:val="009A0866"/>
    <w:rsid w:val="009A4D0A"/>
    <w:rsid w:val="009B2F70"/>
    <w:rsid w:val="009B3F34"/>
    <w:rsid w:val="009B4594"/>
    <w:rsid w:val="009C2459"/>
    <w:rsid w:val="009C255A"/>
    <w:rsid w:val="009C2B46"/>
    <w:rsid w:val="009C4448"/>
    <w:rsid w:val="009C610D"/>
    <w:rsid w:val="009D43F3"/>
    <w:rsid w:val="009D4E9F"/>
    <w:rsid w:val="009D5D40"/>
    <w:rsid w:val="009D6B1B"/>
    <w:rsid w:val="009E107B"/>
    <w:rsid w:val="009E18D6"/>
    <w:rsid w:val="009E7B92"/>
    <w:rsid w:val="009F19C0"/>
    <w:rsid w:val="00A00AE4"/>
    <w:rsid w:val="00A00D24"/>
    <w:rsid w:val="00A01F5C"/>
    <w:rsid w:val="00A2019A"/>
    <w:rsid w:val="00A23493"/>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1F6D"/>
    <w:rsid w:val="00A65996"/>
    <w:rsid w:val="00A67276"/>
    <w:rsid w:val="00A67588"/>
    <w:rsid w:val="00A67840"/>
    <w:rsid w:val="00A71A9E"/>
    <w:rsid w:val="00A7382D"/>
    <w:rsid w:val="00A743AC"/>
    <w:rsid w:val="00A75AB7"/>
    <w:rsid w:val="00A8483F"/>
    <w:rsid w:val="00A85A00"/>
    <w:rsid w:val="00A870B0"/>
    <w:rsid w:val="00A8728A"/>
    <w:rsid w:val="00A87A54"/>
    <w:rsid w:val="00AA1809"/>
    <w:rsid w:val="00AB5033"/>
    <w:rsid w:val="00AB5298"/>
    <w:rsid w:val="00AB5519"/>
    <w:rsid w:val="00AB6313"/>
    <w:rsid w:val="00AB71DD"/>
    <w:rsid w:val="00AC15C5"/>
    <w:rsid w:val="00AD0E75"/>
    <w:rsid w:val="00AE7BD8"/>
    <w:rsid w:val="00AE7D02"/>
    <w:rsid w:val="00AF0BB7"/>
    <w:rsid w:val="00AF0BDE"/>
    <w:rsid w:val="00AF0EDE"/>
    <w:rsid w:val="00AF4853"/>
    <w:rsid w:val="00B00702"/>
    <w:rsid w:val="00B0110B"/>
    <w:rsid w:val="00B0234E"/>
    <w:rsid w:val="00B06751"/>
    <w:rsid w:val="00B149E2"/>
    <w:rsid w:val="00B15686"/>
    <w:rsid w:val="00B2169D"/>
    <w:rsid w:val="00B21CBB"/>
    <w:rsid w:val="00B263C0"/>
    <w:rsid w:val="00B316CA"/>
    <w:rsid w:val="00B31BFB"/>
    <w:rsid w:val="00B3528F"/>
    <w:rsid w:val="00B357AB"/>
    <w:rsid w:val="00B35FF0"/>
    <w:rsid w:val="00B41F72"/>
    <w:rsid w:val="00B44E90"/>
    <w:rsid w:val="00B45324"/>
    <w:rsid w:val="00B47018"/>
    <w:rsid w:val="00B47956"/>
    <w:rsid w:val="00B517E1"/>
    <w:rsid w:val="00B53827"/>
    <w:rsid w:val="00B556E8"/>
    <w:rsid w:val="00B55E70"/>
    <w:rsid w:val="00B60238"/>
    <w:rsid w:val="00B640A8"/>
    <w:rsid w:val="00B64962"/>
    <w:rsid w:val="00B66AC0"/>
    <w:rsid w:val="00B71634"/>
    <w:rsid w:val="00B73091"/>
    <w:rsid w:val="00B75139"/>
    <w:rsid w:val="00B80840"/>
    <w:rsid w:val="00B815FC"/>
    <w:rsid w:val="00B82A05"/>
    <w:rsid w:val="00B84409"/>
    <w:rsid w:val="00B84E2D"/>
    <w:rsid w:val="00B927C9"/>
    <w:rsid w:val="00B96EFA"/>
    <w:rsid w:val="00BB17B0"/>
    <w:rsid w:val="00BB28BF"/>
    <w:rsid w:val="00BB2F42"/>
    <w:rsid w:val="00BB4AC0"/>
    <w:rsid w:val="00BB5683"/>
    <w:rsid w:val="00BC112B"/>
    <w:rsid w:val="00BC17DF"/>
    <w:rsid w:val="00BC6832"/>
    <w:rsid w:val="00BD0826"/>
    <w:rsid w:val="00BD15AB"/>
    <w:rsid w:val="00BD181D"/>
    <w:rsid w:val="00BE0567"/>
    <w:rsid w:val="00BE302F"/>
    <w:rsid w:val="00BE3210"/>
    <w:rsid w:val="00BE350E"/>
    <w:rsid w:val="00BE3E56"/>
    <w:rsid w:val="00BE4BF7"/>
    <w:rsid w:val="00BE62F6"/>
    <w:rsid w:val="00BE638E"/>
    <w:rsid w:val="00BF27B2"/>
    <w:rsid w:val="00BF4F06"/>
    <w:rsid w:val="00BF534E"/>
    <w:rsid w:val="00BF5717"/>
    <w:rsid w:val="00C01585"/>
    <w:rsid w:val="00C1410E"/>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6780B"/>
    <w:rsid w:val="00C76D49"/>
    <w:rsid w:val="00C80AD4"/>
    <w:rsid w:val="00C80B5E"/>
    <w:rsid w:val="00C9061B"/>
    <w:rsid w:val="00C934B9"/>
    <w:rsid w:val="00C93EBA"/>
    <w:rsid w:val="00CA0BD8"/>
    <w:rsid w:val="00CA6B28"/>
    <w:rsid w:val="00CA72BB"/>
    <w:rsid w:val="00CA7FF5"/>
    <w:rsid w:val="00CB07E5"/>
    <w:rsid w:val="00CB1C14"/>
    <w:rsid w:val="00CB1E7C"/>
    <w:rsid w:val="00CB2EA1"/>
    <w:rsid w:val="00CB2F84"/>
    <w:rsid w:val="00CB3E75"/>
    <w:rsid w:val="00CB43F1"/>
    <w:rsid w:val="00CB6A8A"/>
    <w:rsid w:val="00CB6EDE"/>
    <w:rsid w:val="00CC2EB0"/>
    <w:rsid w:val="00CC41BA"/>
    <w:rsid w:val="00CD09EF"/>
    <w:rsid w:val="00CD17C1"/>
    <w:rsid w:val="00CD1C6C"/>
    <w:rsid w:val="00CD37F1"/>
    <w:rsid w:val="00CD51E5"/>
    <w:rsid w:val="00CD6169"/>
    <w:rsid w:val="00CD6D76"/>
    <w:rsid w:val="00CE20BC"/>
    <w:rsid w:val="00CF16D8"/>
    <w:rsid w:val="00CF1FD8"/>
    <w:rsid w:val="00CF20D0"/>
    <w:rsid w:val="00CF44A1"/>
    <w:rsid w:val="00CF45F2"/>
    <w:rsid w:val="00CF4FDC"/>
    <w:rsid w:val="00D00E9E"/>
    <w:rsid w:val="00D021D2"/>
    <w:rsid w:val="00D061BB"/>
    <w:rsid w:val="00D07BE1"/>
    <w:rsid w:val="00D10AC3"/>
    <w:rsid w:val="00D116C0"/>
    <w:rsid w:val="00D13433"/>
    <w:rsid w:val="00D13D8A"/>
    <w:rsid w:val="00D20DA7"/>
    <w:rsid w:val="00D249A5"/>
    <w:rsid w:val="00D279D8"/>
    <w:rsid w:val="00D27C8E"/>
    <w:rsid w:val="00D3026A"/>
    <w:rsid w:val="00D32D62"/>
    <w:rsid w:val="00D36E44"/>
    <w:rsid w:val="00D40C72"/>
    <w:rsid w:val="00D4141B"/>
    <w:rsid w:val="00D4145D"/>
    <w:rsid w:val="00D43D66"/>
    <w:rsid w:val="00D458F0"/>
    <w:rsid w:val="00D50B3B"/>
    <w:rsid w:val="00D5467F"/>
    <w:rsid w:val="00D55837"/>
    <w:rsid w:val="00D56A9F"/>
    <w:rsid w:val="00D60F51"/>
    <w:rsid w:val="00D65E43"/>
    <w:rsid w:val="00D6730A"/>
    <w:rsid w:val="00D674A6"/>
    <w:rsid w:val="00D7168E"/>
    <w:rsid w:val="00D72719"/>
    <w:rsid w:val="00D74B7C"/>
    <w:rsid w:val="00D76068"/>
    <w:rsid w:val="00D76B01"/>
    <w:rsid w:val="00D804A2"/>
    <w:rsid w:val="00D84704"/>
    <w:rsid w:val="00D921FD"/>
    <w:rsid w:val="00D93714"/>
    <w:rsid w:val="00D94034"/>
    <w:rsid w:val="00D95424"/>
    <w:rsid w:val="00DA4084"/>
    <w:rsid w:val="00DA5A54"/>
    <w:rsid w:val="00DA5C0D"/>
    <w:rsid w:val="00DB4E26"/>
    <w:rsid w:val="00DB714B"/>
    <w:rsid w:val="00DC1025"/>
    <w:rsid w:val="00DC10F6"/>
    <w:rsid w:val="00DC3E45"/>
    <w:rsid w:val="00DC4598"/>
    <w:rsid w:val="00DD0722"/>
    <w:rsid w:val="00DD212F"/>
    <w:rsid w:val="00DE18F5"/>
    <w:rsid w:val="00DF5BFB"/>
    <w:rsid w:val="00DF5CD6"/>
    <w:rsid w:val="00E022DA"/>
    <w:rsid w:val="00E03BCB"/>
    <w:rsid w:val="00E124DC"/>
    <w:rsid w:val="00E134C1"/>
    <w:rsid w:val="00E258D8"/>
    <w:rsid w:val="00E26DDF"/>
    <w:rsid w:val="00E30167"/>
    <w:rsid w:val="00E33493"/>
    <w:rsid w:val="00E37922"/>
    <w:rsid w:val="00E406DF"/>
    <w:rsid w:val="00E40DC8"/>
    <w:rsid w:val="00E415D3"/>
    <w:rsid w:val="00E43698"/>
    <w:rsid w:val="00E469E4"/>
    <w:rsid w:val="00E475C3"/>
    <w:rsid w:val="00E509B0"/>
    <w:rsid w:val="00E50B11"/>
    <w:rsid w:val="00E54246"/>
    <w:rsid w:val="00E55D8E"/>
    <w:rsid w:val="00E6641E"/>
    <w:rsid w:val="00E66F18"/>
    <w:rsid w:val="00E70856"/>
    <w:rsid w:val="00E727DE"/>
    <w:rsid w:val="00E7465F"/>
    <w:rsid w:val="00E74A30"/>
    <w:rsid w:val="00E77778"/>
    <w:rsid w:val="00E77B7E"/>
    <w:rsid w:val="00E82DF1"/>
    <w:rsid w:val="00E90CAA"/>
    <w:rsid w:val="00E93339"/>
    <w:rsid w:val="00E93479"/>
    <w:rsid w:val="00E96532"/>
    <w:rsid w:val="00E973A0"/>
    <w:rsid w:val="00EA1688"/>
    <w:rsid w:val="00EA1AFC"/>
    <w:rsid w:val="00EA4C83"/>
    <w:rsid w:val="00EC0A92"/>
    <w:rsid w:val="00EC1DA0"/>
    <w:rsid w:val="00EC329B"/>
    <w:rsid w:val="00EC5EB9"/>
    <w:rsid w:val="00EC6006"/>
    <w:rsid w:val="00EC71A6"/>
    <w:rsid w:val="00EC73EB"/>
    <w:rsid w:val="00ED592E"/>
    <w:rsid w:val="00ED6ABD"/>
    <w:rsid w:val="00ED72E1"/>
    <w:rsid w:val="00EE3C0F"/>
    <w:rsid w:val="00EE6810"/>
    <w:rsid w:val="00EF1601"/>
    <w:rsid w:val="00EF21FE"/>
    <w:rsid w:val="00EF2A7F"/>
    <w:rsid w:val="00EF2D58"/>
    <w:rsid w:val="00EF37C2"/>
    <w:rsid w:val="00EF4803"/>
    <w:rsid w:val="00EF5127"/>
    <w:rsid w:val="00F03EAC"/>
    <w:rsid w:val="00F04B7C"/>
    <w:rsid w:val="00F078B5"/>
    <w:rsid w:val="00F14024"/>
    <w:rsid w:val="00F15DB1"/>
    <w:rsid w:val="00F24297"/>
    <w:rsid w:val="00F25761"/>
    <w:rsid w:val="00F259D7"/>
    <w:rsid w:val="00F32D05"/>
    <w:rsid w:val="00F35263"/>
    <w:rsid w:val="00F403BF"/>
    <w:rsid w:val="00F4342F"/>
    <w:rsid w:val="00F45227"/>
    <w:rsid w:val="00F5045C"/>
    <w:rsid w:val="00F520C7"/>
    <w:rsid w:val="00F53AEA"/>
    <w:rsid w:val="00F55AC7"/>
    <w:rsid w:val="00F55FC9"/>
    <w:rsid w:val="00F5663B"/>
    <w:rsid w:val="00F5674D"/>
    <w:rsid w:val="00F63411"/>
    <w:rsid w:val="00F6392C"/>
    <w:rsid w:val="00F64256"/>
    <w:rsid w:val="00F66093"/>
    <w:rsid w:val="00F66657"/>
    <w:rsid w:val="00F6751E"/>
    <w:rsid w:val="00F70848"/>
    <w:rsid w:val="00F73A60"/>
    <w:rsid w:val="00F829C7"/>
    <w:rsid w:val="00F834AA"/>
    <w:rsid w:val="00F848D6"/>
    <w:rsid w:val="00F859AE"/>
    <w:rsid w:val="00F922B2"/>
    <w:rsid w:val="00F943C8"/>
    <w:rsid w:val="00F96B28"/>
    <w:rsid w:val="00FA1564"/>
    <w:rsid w:val="00FA41B4"/>
    <w:rsid w:val="00FA5DDD"/>
    <w:rsid w:val="00FA7644"/>
    <w:rsid w:val="00FB0647"/>
    <w:rsid w:val="00FC069A"/>
    <w:rsid w:val="00FC08A9"/>
    <w:rsid w:val="00FC7600"/>
    <w:rsid w:val="00FD0B7B"/>
    <w:rsid w:val="00FD4C08"/>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A8F013"/>
  <w15:docId w15:val="{55BF9AEB-0D6C-4B8E-8B9F-54231C646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C0C6A3F528945DD87217FCDF09AE523"/>
        <w:category>
          <w:name w:val="Allmänt"/>
          <w:gallery w:val="placeholder"/>
        </w:category>
        <w:types>
          <w:type w:val="bbPlcHdr"/>
        </w:types>
        <w:behaviors>
          <w:behavior w:val="content"/>
        </w:behaviors>
        <w:guid w:val="{475FB1F8-FE86-4991-A128-A7FE3847D0D2}"/>
      </w:docPartPr>
      <w:docPartBody>
        <w:p w:rsidR="00DD7847" w:rsidRDefault="00B830C7" w:rsidP="00B830C7">
          <w:pPr>
            <w:pStyle w:val="6C0C6A3F528945DD87217FCDF09AE523"/>
          </w:pPr>
          <w:r>
            <w:rPr>
              <w:rStyle w:val="Platshllartext"/>
            </w:rPr>
            <w:t xml:space="preserve"> </w:t>
          </w:r>
        </w:p>
      </w:docPartBody>
    </w:docPart>
    <w:docPart>
      <w:docPartPr>
        <w:name w:val="05682D6B721542E09C3C7E7A5911ACC7"/>
        <w:category>
          <w:name w:val="Allmänt"/>
          <w:gallery w:val="placeholder"/>
        </w:category>
        <w:types>
          <w:type w:val="bbPlcHdr"/>
        </w:types>
        <w:behaviors>
          <w:behavior w:val="content"/>
        </w:behaviors>
        <w:guid w:val="{9B63AB7E-490A-48AC-A61A-2F97CE56971C}"/>
      </w:docPartPr>
      <w:docPartBody>
        <w:p w:rsidR="00DD7847" w:rsidRDefault="00B830C7" w:rsidP="00B830C7">
          <w:pPr>
            <w:pStyle w:val="05682D6B721542E09C3C7E7A5911ACC7"/>
          </w:pPr>
          <w:r>
            <w:rPr>
              <w:rStyle w:val="Platshllartext"/>
            </w:rPr>
            <w:t xml:space="preserve"> </w:t>
          </w:r>
        </w:p>
      </w:docPartBody>
    </w:docPart>
    <w:docPart>
      <w:docPartPr>
        <w:name w:val="949819DB99F3436ABBC7FCDB823DD987"/>
        <w:category>
          <w:name w:val="Allmänt"/>
          <w:gallery w:val="placeholder"/>
        </w:category>
        <w:types>
          <w:type w:val="bbPlcHdr"/>
        </w:types>
        <w:behaviors>
          <w:behavior w:val="content"/>
        </w:behaviors>
        <w:guid w:val="{D5A82424-D4B1-42CD-BC0D-3B1063478A32}"/>
      </w:docPartPr>
      <w:docPartBody>
        <w:p w:rsidR="00DD7847" w:rsidRDefault="00B830C7" w:rsidP="00B830C7">
          <w:pPr>
            <w:pStyle w:val="949819DB99F3436ABBC7FCDB823DD987"/>
          </w:pPr>
          <w:r>
            <w:rPr>
              <w:rStyle w:val="Platshllartext"/>
            </w:rPr>
            <w:t xml:space="preserve"> </w:t>
          </w:r>
        </w:p>
      </w:docPartBody>
    </w:docPart>
    <w:docPart>
      <w:docPartPr>
        <w:name w:val="A5021C2704BF42F69772495EB7BDF9D5"/>
        <w:category>
          <w:name w:val="Allmänt"/>
          <w:gallery w:val="placeholder"/>
        </w:category>
        <w:types>
          <w:type w:val="bbPlcHdr"/>
        </w:types>
        <w:behaviors>
          <w:behavior w:val="content"/>
        </w:behaviors>
        <w:guid w:val="{7A99A40A-1BF3-43A2-A46A-28D73E55A8FE}"/>
      </w:docPartPr>
      <w:docPartBody>
        <w:p w:rsidR="00DD7847" w:rsidRDefault="00B830C7" w:rsidP="00B830C7">
          <w:pPr>
            <w:pStyle w:val="A5021C2704BF42F69772495EB7BDF9D5"/>
          </w:pPr>
          <w:r>
            <w:rPr>
              <w:rStyle w:val="Platshllartext"/>
            </w:rPr>
            <w:t xml:space="preserve"> </w:t>
          </w:r>
        </w:p>
      </w:docPartBody>
    </w:docPart>
    <w:docPart>
      <w:docPartPr>
        <w:name w:val="2A5C0DBFAAEE4944BD84ED5414FFEAA0"/>
        <w:category>
          <w:name w:val="Allmänt"/>
          <w:gallery w:val="placeholder"/>
        </w:category>
        <w:types>
          <w:type w:val="bbPlcHdr"/>
        </w:types>
        <w:behaviors>
          <w:behavior w:val="content"/>
        </w:behaviors>
        <w:guid w:val="{311D422C-7C42-484B-878C-B3E77B98A248}"/>
      </w:docPartPr>
      <w:docPartBody>
        <w:p w:rsidR="00DD7847" w:rsidRDefault="00B830C7" w:rsidP="00B830C7">
          <w:pPr>
            <w:pStyle w:val="2A5C0DBFAAEE4944BD84ED5414FFEAA0"/>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B0802EABC96C4287AF1A6AA562FE17C1"/>
        <w:category>
          <w:name w:val="Allmänt"/>
          <w:gallery w:val="placeholder"/>
        </w:category>
        <w:types>
          <w:type w:val="bbPlcHdr"/>
        </w:types>
        <w:behaviors>
          <w:behavior w:val="content"/>
        </w:behaviors>
        <w:guid w:val="{174E31E2-24DC-455B-A16A-FE16FB0BECB6}"/>
      </w:docPartPr>
      <w:docPartBody>
        <w:p w:rsidR="00DD7847" w:rsidRDefault="00B830C7" w:rsidP="00B830C7">
          <w:pPr>
            <w:pStyle w:val="B0802EABC96C4287AF1A6AA562FE17C1"/>
          </w:pPr>
          <w:r>
            <w:t xml:space="preserve"> </w:t>
          </w:r>
          <w:r>
            <w:rPr>
              <w:rStyle w:val="Platshllartext"/>
            </w:rPr>
            <w:t>Välj ett parti.</w:t>
          </w:r>
        </w:p>
      </w:docPartBody>
    </w:docPart>
    <w:docPart>
      <w:docPartPr>
        <w:name w:val="48407A081AF24738AAF90DDF4D21C938"/>
        <w:category>
          <w:name w:val="Allmänt"/>
          <w:gallery w:val="placeholder"/>
        </w:category>
        <w:types>
          <w:type w:val="bbPlcHdr"/>
        </w:types>
        <w:behaviors>
          <w:behavior w:val="content"/>
        </w:behaviors>
        <w:guid w:val="{60937A11-2314-4937-9E51-11F18B81A5C5}"/>
      </w:docPartPr>
      <w:docPartBody>
        <w:p w:rsidR="00DD7847" w:rsidRDefault="00B830C7" w:rsidP="00B830C7">
          <w:pPr>
            <w:pStyle w:val="48407A081AF24738AAF90DDF4D21C938"/>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161309AB011F4154A910F34AEBAD1B8C"/>
        <w:category>
          <w:name w:val="Allmänt"/>
          <w:gallery w:val="placeholder"/>
        </w:category>
        <w:types>
          <w:type w:val="bbPlcHdr"/>
        </w:types>
        <w:behaviors>
          <w:behavior w:val="content"/>
        </w:behaviors>
        <w:guid w:val="{0435208C-18CF-445E-8048-144C5D25D3D3}"/>
      </w:docPartPr>
      <w:docPartBody>
        <w:p w:rsidR="00DD7847" w:rsidRDefault="00B830C7" w:rsidP="00B830C7">
          <w:pPr>
            <w:pStyle w:val="161309AB011F4154A910F34AEBAD1B8C"/>
          </w:pPr>
          <w:r>
            <w:rPr>
              <w:rStyle w:val="Platshllartext"/>
            </w:rPr>
            <w:t>Klicka här för att ange datum.</w:t>
          </w:r>
        </w:p>
      </w:docPartBody>
    </w:docPart>
    <w:docPart>
      <w:docPartPr>
        <w:name w:val="EF0FA1B3A28D40EB98F90B794589C0DA"/>
        <w:category>
          <w:name w:val="Allmänt"/>
          <w:gallery w:val="placeholder"/>
        </w:category>
        <w:types>
          <w:type w:val="bbPlcHdr"/>
        </w:types>
        <w:behaviors>
          <w:behavior w:val="content"/>
        </w:behaviors>
        <w:guid w:val="{465A2F84-AEB1-4E8D-A360-769C1CD203EB}"/>
      </w:docPartPr>
      <w:docPartBody>
        <w:p w:rsidR="00DD7847" w:rsidRDefault="00B830C7" w:rsidP="00B830C7">
          <w:pPr>
            <w:pStyle w:val="EF0FA1B3A28D40EB98F90B794589C0DA"/>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0C7"/>
    <w:rsid w:val="00B830C7"/>
    <w:rsid w:val="00DD78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7B2703EC87864DD492C361E0D59DB7BC">
    <w:name w:val="7B2703EC87864DD492C361E0D59DB7BC"/>
    <w:rsid w:val="00B830C7"/>
  </w:style>
  <w:style w:type="character" w:styleId="Platshllartext">
    <w:name w:val="Placeholder Text"/>
    <w:basedOn w:val="Standardstycketeckensnitt"/>
    <w:uiPriority w:val="99"/>
    <w:semiHidden/>
    <w:rsid w:val="00B830C7"/>
    <w:rPr>
      <w:noProof w:val="0"/>
      <w:color w:val="808080"/>
    </w:rPr>
  </w:style>
  <w:style w:type="paragraph" w:customStyle="1" w:styleId="DD64384C0C1442E99C5CE30C00707D79">
    <w:name w:val="DD64384C0C1442E99C5CE30C00707D79"/>
    <w:rsid w:val="00B830C7"/>
  </w:style>
  <w:style w:type="paragraph" w:customStyle="1" w:styleId="56AB7CC7D9BC43C39BB95563BD6A6477">
    <w:name w:val="56AB7CC7D9BC43C39BB95563BD6A6477"/>
    <w:rsid w:val="00B830C7"/>
  </w:style>
  <w:style w:type="paragraph" w:customStyle="1" w:styleId="10A505F2FB5C4ABFAF8C346C985FD77A">
    <w:name w:val="10A505F2FB5C4ABFAF8C346C985FD77A"/>
    <w:rsid w:val="00B830C7"/>
  </w:style>
  <w:style w:type="paragraph" w:customStyle="1" w:styleId="6C0C6A3F528945DD87217FCDF09AE523">
    <w:name w:val="6C0C6A3F528945DD87217FCDF09AE523"/>
    <w:rsid w:val="00B830C7"/>
  </w:style>
  <w:style w:type="paragraph" w:customStyle="1" w:styleId="05682D6B721542E09C3C7E7A5911ACC7">
    <w:name w:val="05682D6B721542E09C3C7E7A5911ACC7"/>
    <w:rsid w:val="00B830C7"/>
  </w:style>
  <w:style w:type="paragraph" w:customStyle="1" w:styleId="4E94B0B628C1447194A4026BC5ED4598">
    <w:name w:val="4E94B0B628C1447194A4026BC5ED4598"/>
    <w:rsid w:val="00B830C7"/>
  </w:style>
  <w:style w:type="paragraph" w:customStyle="1" w:styleId="82B239DC89C846E99DC5DC0B709DD6AA">
    <w:name w:val="82B239DC89C846E99DC5DC0B709DD6AA"/>
    <w:rsid w:val="00B830C7"/>
  </w:style>
  <w:style w:type="paragraph" w:customStyle="1" w:styleId="A541BC5DB5F144189B72579C5928FC40">
    <w:name w:val="A541BC5DB5F144189B72579C5928FC40"/>
    <w:rsid w:val="00B830C7"/>
  </w:style>
  <w:style w:type="paragraph" w:customStyle="1" w:styleId="949819DB99F3436ABBC7FCDB823DD987">
    <w:name w:val="949819DB99F3436ABBC7FCDB823DD987"/>
    <w:rsid w:val="00B830C7"/>
  </w:style>
  <w:style w:type="paragraph" w:customStyle="1" w:styleId="A5021C2704BF42F69772495EB7BDF9D5">
    <w:name w:val="A5021C2704BF42F69772495EB7BDF9D5"/>
    <w:rsid w:val="00B830C7"/>
  </w:style>
  <w:style w:type="paragraph" w:customStyle="1" w:styleId="2A5C0DBFAAEE4944BD84ED5414FFEAA0">
    <w:name w:val="2A5C0DBFAAEE4944BD84ED5414FFEAA0"/>
    <w:rsid w:val="00B830C7"/>
  </w:style>
  <w:style w:type="paragraph" w:customStyle="1" w:styleId="B0802EABC96C4287AF1A6AA562FE17C1">
    <w:name w:val="B0802EABC96C4287AF1A6AA562FE17C1"/>
    <w:rsid w:val="00B830C7"/>
  </w:style>
  <w:style w:type="paragraph" w:customStyle="1" w:styleId="9FFA032BF2EF4610A57A3C8D4FA73A87">
    <w:name w:val="9FFA032BF2EF4610A57A3C8D4FA73A87"/>
    <w:rsid w:val="00B830C7"/>
  </w:style>
  <w:style w:type="paragraph" w:customStyle="1" w:styleId="1F6C04C5EE834DD78F3DB7BDD9BC8B66">
    <w:name w:val="1F6C04C5EE834DD78F3DB7BDD9BC8B66"/>
    <w:rsid w:val="00B830C7"/>
  </w:style>
  <w:style w:type="paragraph" w:customStyle="1" w:styleId="48407A081AF24738AAF90DDF4D21C938">
    <w:name w:val="48407A081AF24738AAF90DDF4D21C938"/>
    <w:rsid w:val="00B830C7"/>
  </w:style>
  <w:style w:type="paragraph" w:customStyle="1" w:styleId="161309AB011F4154A910F34AEBAD1B8C">
    <w:name w:val="161309AB011F4154A910F34AEBAD1B8C"/>
    <w:rsid w:val="00B830C7"/>
  </w:style>
  <w:style w:type="paragraph" w:customStyle="1" w:styleId="EF0FA1B3A28D40EB98F90B794589C0DA">
    <w:name w:val="EF0FA1B3A28D40EB98F90B794589C0DA"/>
    <w:rsid w:val="00B830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2019-02-27T00:00:00</HeaderDate>
    <Office/>
    <Dnr>S2019/00726/FS</Dnr>
    <ParagrafNr/>
    <DocumentTitle/>
    <VisitingAddress/>
    <Extra1/>
    <Extra2/>
    <Extra3>Markus Wiechel</Extra3>
    <Number/>
    <Recipient>Till riksdagen</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87335043-92bf-4ccc-92fb-cffad0f8cdbe</RD_Svarsid>
  </documentManagement>
</p:properties>
</file>

<file path=customXml/itemProps1.xml><?xml version="1.0" encoding="utf-8"?>
<ds:datastoreItem xmlns:ds="http://schemas.openxmlformats.org/officeDocument/2006/customXml" ds:itemID="{B8F11E3D-F562-4FC4-AE04-E1AADF60A6D3}"/>
</file>

<file path=customXml/itemProps2.xml><?xml version="1.0" encoding="utf-8"?>
<ds:datastoreItem xmlns:ds="http://schemas.openxmlformats.org/officeDocument/2006/customXml" ds:itemID="{F8E3AAD3-9E1F-4580-AEE9-A81A156D68E7}"/>
</file>

<file path=customXml/itemProps3.xml><?xml version="1.0" encoding="utf-8"?>
<ds:datastoreItem xmlns:ds="http://schemas.openxmlformats.org/officeDocument/2006/customXml" ds:itemID="{A50B7441-2139-4972-B05B-B2445531BDFA}"/>
</file>

<file path=customXml/itemProps4.xml><?xml version="1.0" encoding="utf-8"?>
<ds:datastoreItem xmlns:ds="http://schemas.openxmlformats.org/officeDocument/2006/customXml" ds:itemID="{66169A3D-FF25-46F7-93C6-D99F81E59AA4}"/>
</file>

<file path=customXml/itemProps5.xml><?xml version="1.0" encoding="utf-8"?>
<ds:datastoreItem xmlns:ds="http://schemas.openxmlformats.org/officeDocument/2006/customXml" ds:itemID="{58136E76-99C3-4A3C-9FFE-CA0E0EF3FFF8}"/>
</file>

<file path=docProps/app.xml><?xml version="1.0" encoding="utf-8"?>
<Properties xmlns="http://schemas.openxmlformats.org/officeDocument/2006/extended-properties" xmlns:vt="http://schemas.openxmlformats.org/officeDocument/2006/docPropsVTypes">
  <Template>RK Basmall</Template>
  <TotalTime>0</TotalTime>
  <Pages>2</Pages>
  <Words>261</Words>
  <Characters>1753</Characters>
  <Application>Microsoft Office Word</Application>
  <DocSecurity>0</DocSecurity>
  <Lines>56</Lines>
  <Paragraphs>28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Nilsson</dc:creator>
  <cp:keywords/>
  <dc:description/>
  <cp:lastModifiedBy>Caroline Nilsson</cp:lastModifiedBy>
  <cp:revision>7</cp:revision>
  <cp:lastPrinted>2019-02-26T10:20:00Z</cp:lastPrinted>
  <dcterms:created xsi:type="dcterms:W3CDTF">2019-02-21T11:11:00Z</dcterms:created>
  <dcterms:modified xsi:type="dcterms:W3CDTF">2019-02-26T10:20:00Z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ies>
</file>