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310F4" w:rsidRPr="004310F4" w:rsidP="004310F4">
      <w:pPr>
        <w:pStyle w:val="Title"/>
        <w:rPr>
          <w:rFonts w:asciiTheme="minorHAnsi" w:eastAsiaTheme="minorHAnsi" w:hAnsiTheme="minorHAnsi" w:cstheme="minorBidi"/>
          <w:kern w:val="0"/>
          <w:sz w:val="25"/>
          <w:szCs w:val="25"/>
        </w:rPr>
      </w:pPr>
      <w:bookmarkStart w:id="0" w:name="Start"/>
      <w:bookmarkEnd w:id="0"/>
      <w:r>
        <w:t xml:space="preserve">Svar på fråga </w:t>
      </w:r>
      <w:r w:rsidRPr="00AE1FB9">
        <w:t xml:space="preserve">2022/23:961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BB2616F758784B28B67EEA8CA0D349B7"/>
          </w:placeholder>
          <w:dataBinding w:xpath="/ns0:DocumentInfo[1]/ns0:BaseInfo[1]/ns0:Extra3[1]" w:storeItemID="{1E42896D-B21B-4C23-8613-8DB5682C6F3C}" w:prefixMappings="xmlns:ns0='http://lp/documentinfo/RK' "/>
          <w:text/>
        </w:sdtPr>
        <w:sdtContent>
          <w:r w:rsidRPr="00AE1FB9">
            <w:t xml:space="preserve">Laila </w:t>
          </w:r>
          <w:r w:rsidRPr="00AE1FB9">
            <w:t>Naraghi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CAE551975DD41489075A9767707692A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 w:rsidRPr="00E96BD7" w:rsidR="00E96BD7">
        <w:t xml:space="preserve"> Bostadsanpassningsbidraget</w:t>
      </w:r>
      <w:r>
        <w:br/>
      </w:r>
    </w:p>
    <w:p w:rsidR="004310F4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6C856C32EA14B88900BAA470C7CE83C"/>
          </w:placeholder>
          <w:dataBinding w:xpath="/ns0:DocumentInfo[1]/ns0:BaseInfo[1]/ns0:Extra3[1]" w:storeItemID="{1E42896D-B21B-4C23-8613-8DB5682C6F3C}" w:prefixMappings="xmlns:ns0='http://lp/documentinfo/RK' "/>
          <w:text/>
        </w:sdtPr>
        <w:sdtContent>
          <w:r>
            <w:t xml:space="preserve">Laila </w:t>
          </w:r>
          <w:r>
            <w:t>Naraghi</w:t>
          </w:r>
        </w:sdtContent>
      </w:sdt>
      <w:r>
        <w:t xml:space="preserve"> har frågat mig</w:t>
      </w:r>
      <w:r w:rsidRPr="0051427D" w:rsidR="0051427D">
        <w:t xml:space="preserve"> </w:t>
      </w:r>
      <w:r w:rsidR="0051427D">
        <w:t>v</w:t>
      </w:r>
      <w:r w:rsidRPr="0051427D" w:rsidR="0051427D">
        <w:t xml:space="preserve">ilka åtgärder </w:t>
      </w:r>
      <w:r w:rsidR="0051427D">
        <w:t xml:space="preserve">jag avser </w:t>
      </w:r>
      <w:r w:rsidRPr="0051427D" w:rsidR="0051427D">
        <w:t>att vidta med anledning av Boverkets redovisning och försla</w:t>
      </w:r>
      <w:r w:rsidR="0051427D">
        <w:t>g i</w:t>
      </w:r>
      <w:r w:rsidR="009F1D6F">
        <w:t xml:space="preserve"> </w:t>
      </w:r>
      <w:r w:rsidR="00605D2B">
        <w:t xml:space="preserve">fråga om myndighetens </w:t>
      </w:r>
      <w:r w:rsidR="0051427D">
        <w:t>utvärdering av lagen (2018:222) om bostadsanpassningsbidrag.</w:t>
      </w:r>
    </w:p>
    <w:p w:rsidR="00F622FC" w:rsidP="00F622FC">
      <w:pPr>
        <w:pStyle w:val="BodyText"/>
      </w:pPr>
      <w:r>
        <w:t>Bostadsanpassningsbidraget är en del av svensk funktionshinderspolitik och ett uttryck för samhällets mål att människor med funktionsnedsättning ska kunna leva som alla andra i egen bostad. Lagen om bostadsanpassnings</w:t>
      </w:r>
      <w:r w:rsidR="00605D2B">
        <w:softHyphen/>
      </w:r>
      <w:r>
        <w:t xml:space="preserve">bidrag syftar till att genom bidrag till anpassning av bostäder ge personer med funktionsnedsättning möjlighet till ett självständigt liv i eget boende. </w:t>
      </w:r>
      <w:r w:rsidRPr="006E5463" w:rsidR="006E5463">
        <w:t>Jag är angelägen om att lagstiftningen är utformad så att syftet med lagen, att personer med funktionsnedsättning ges möjlighet till ett självständigt liv i eget boende, uppnås.</w:t>
      </w:r>
    </w:p>
    <w:p w:rsidR="004310F4" w:rsidP="002749F7">
      <w:pPr>
        <w:pStyle w:val="BodyText"/>
      </w:pPr>
      <w:r>
        <w:t xml:space="preserve">I </w:t>
      </w:r>
      <w:r w:rsidR="0051427D">
        <w:t>Boverket</w:t>
      </w:r>
      <w:r w:rsidR="00647F03">
        <w:t xml:space="preserve">s redovisning av </w:t>
      </w:r>
      <w:r w:rsidR="0051427D">
        <w:t>uppdrag</w:t>
      </w:r>
      <w:r w:rsidR="00B312BA">
        <w:t>et</w:t>
      </w:r>
      <w:r w:rsidR="00647F03">
        <w:t xml:space="preserve"> om </w:t>
      </w:r>
      <w:r w:rsidR="0051427D">
        <w:t xml:space="preserve">bostadsanpassningsbidrag </w:t>
      </w:r>
      <w:r w:rsidRPr="006974E3" w:rsidR="00DD4A25">
        <w:t>lämnas flera författningsförslag</w:t>
      </w:r>
      <w:r w:rsidRPr="006974E3" w:rsidR="00F622FC">
        <w:t xml:space="preserve">, </w:t>
      </w:r>
      <w:r w:rsidRPr="006974E3" w:rsidR="00F622FC">
        <w:t>bl</w:t>
      </w:r>
      <w:r w:rsidR="00605D2B">
        <w:t>.</w:t>
      </w:r>
      <w:r w:rsidRPr="006974E3" w:rsidR="00F622FC">
        <w:t>a</w:t>
      </w:r>
      <w:r w:rsidR="00605D2B">
        <w:t>.</w:t>
      </w:r>
      <w:r w:rsidRPr="006974E3" w:rsidR="00F622FC">
        <w:t xml:space="preserve"> </w:t>
      </w:r>
      <w:r w:rsidR="00605D2B">
        <w:t>avseende</w:t>
      </w:r>
      <w:r w:rsidRPr="006974E3" w:rsidR="00F622FC">
        <w:t xml:space="preserve"> rullstolsgarage</w:t>
      </w:r>
      <w:r w:rsidR="00F25593">
        <w:t xml:space="preserve"> </w:t>
      </w:r>
      <w:r w:rsidRPr="00F25593" w:rsidR="00F25593">
        <w:t>(S2021/06045)</w:t>
      </w:r>
      <w:r w:rsidRPr="006974E3" w:rsidR="006927C3">
        <w:t xml:space="preserve">. </w:t>
      </w:r>
      <w:r w:rsidR="00605D2B">
        <w:t xml:space="preserve">Ärendet bereds för närvarande </w:t>
      </w:r>
      <w:r w:rsidRPr="006D00E4" w:rsidR="00C945A6">
        <w:t>i</w:t>
      </w:r>
      <w:r w:rsidR="00605D2B">
        <w:t>nom</w:t>
      </w:r>
      <w:r w:rsidRPr="006D00E4" w:rsidR="00C945A6">
        <w:t xml:space="preserve"> Regeringskansliet</w:t>
      </w:r>
      <w:r w:rsidRPr="006D00E4" w:rsidR="0099461C">
        <w:t>.</w:t>
      </w:r>
    </w:p>
    <w:p w:rsidR="004310F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D352F8B34D4D56A4F60FDED0A6A245"/>
          </w:placeholder>
          <w:dataBinding w:xpath="/ns0:DocumentInfo[1]/ns0:BaseInfo[1]/ns0:HeaderDate[1]" w:storeItemID="{1E42896D-B21B-4C23-8613-8DB5682C6F3C}" w:prefixMappings="xmlns:ns0='http://lp/documentinfo/RK' "/>
          <w:date w:fullDate="2023-09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169F6">
            <w:t>12 september 2023</w:t>
          </w:r>
        </w:sdtContent>
      </w:sdt>
    </w:p>
    <w:p w:rsidR="004310F4" w:rsidP="004E7A8F">
      <w:pPr>
        <w:pStyle w:val="Brdtextutanavstnd"/>
      </w:pPr>
    </w:p>
    <w:p w:rsidR="009F1D6F" w:rsidP="004E7A8F">
      <w:pPr>
        <w:pStyle w:val="Brdtextutanavstnd"/>
      </w:pPr>
    </w:p>
    <w:p w:rsidR="009F1D6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172D940BFF44D07952B4335C5613C07"/>
        </w:placeholder>
        <w:dataBinding w:xpath="/ns0:DocumentInfo[1]/ns0:BaseInfo[1]/ns0:TopSender[1]" w:storeItemID="{1E42896D-B21B-4C23-8613-8DB5682C6F3C}" w:prefixMappings="xmlns:ns0='http://lp/documentinfo/RK' "/>
        <w:comboBox w:lastValue="Socialtjänst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AE1FB9" w:rsidRPr="00DB48AB" w:rsidP="00DB48AB">
          <w:pPr>
            <w:pStyle w:val="BodyText"/>
          </w:pPr>
          <w:r>
            <w:rPr>
              <w:rStyle w:val="DefaultParagraphFont"/>
            </w:rPr>
            <w:t>Camilla Waltersson Grönvall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E1FB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E1FB9" w:rsidRPr="007D73AB" w:rsidP="00340DE0">
          <w:pPr>
            <w:pStyle w:val="Header"/>
          </w:pPr>
        </w:p>
      </w:tc>
      <w:tc>
        <w:tcPr>
          <w:tcW w:w="1134" w:type="dxa"/>
        </w:tcPr>
        <w:p w:rsidR="00AE1FB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E1FB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E1FB9" w:rsidRPr="00710A6C" w:rsidP="00EE3C0F">
          <w:pPr>
            <w:pStyle w:val="Header"/>
            <w:rPr>
              <w:b/>
            </w:rPr>
          </w:pPr>
        </w:p>
        <w:p w:rsidR="00AE1FB9" w:rsidP="00EE3C0F">
          <w:pPr>
            <w:pStyle w:val="Header"/>
          </w:pPr>
        </w:p>
        <w:p w:rsidR="00AE1FB9" w:rsidP="00EE3C0F">
          <w:pPr>
            <w:pStyle w:val="Header"/>
          </w:pPr>
        </w:p>
        <w:p w:rsidR="00AE1FB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6499837D7F9438C9B0042253430F2BC"/>
            </w:placeholder>
            <w:dataBinding w:xpath="/ns0:DocumentInfo[1]/ns0:BaseInfo[1]/ns0:Dnr[1]" w:storeItemID="{1E42896D-B21B-4C23-8613-8DB5682C6F3C}" w:prefixMappings="xmlns:ns0='http://lp/documentinfo/RK' "/>
            <w:text/>
          </w:sdtPr>
          <w:sdtContent>
            <w:p w:rsidR="00AE1FB9" w:rsidP="00EE3C0F">
              <w:pPr>
                <w:pStyle w:val="Header"/>
              </w:pPr>
              <w:r>
                <w:t>S2023/</w:t>
              </w:r>
              <w:r w:rsidR="00B8143F">
                <w:t>02574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C19A413F1643DCB5C4EE35F3D3FD80"/>
            </w:placeholder>
            <w:showingPlcHdr/>
            <w:dataBinding w:xpath="/ns0:DocumentInfo[1]/ns0:BaseInfo[1]/ns0:DocNumber[1]" w:storeItemID="{1E42896D-B21B-4C23-8613-8DB5682C6F3C}" w:prefixMappings="xmlns:ns0='http://lp/documentinfo/RK' "/>
            <w:text/>
          </w:sdtPr>
          <w:sdtContent>
            <w:p w:rsidR="00AE1FB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E1FB9" w:rsidP="00EE3C0F">
          <w:pPr>
            <w:pStyle w:val="Header"/>
          </w:pPr>
        </w:p>
      </w:tc>
      <w:tc>
        <w:tcPr>
          <w:tcW w:w="1134" w:type="dxa"/>
        </w:tcPr>
        <w:p w:rsidR="00AE1FB9" w:rsidP="0094502D">
          <w:pPr>
            <w:pStyle w:val="Header"/>
          </w:pPr>
        </w:p>
        <w:p w:rsidR="00AE1FB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5FF5DC9410B4992BB7C02F820F52E4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310F4" w:rsidRPr="004310F4" w:rsidP="00340DE0">
              <w:pPr>
                <w:pStyle w:val="Header"/>
                <w:rPr>
                  <w:b/>
                  <w:bCs/>
                </w:rPr>
              </w:pPr>
              <w:r w:rsidRPr="004310F4">
                <w:rPr>
                  <w:b/>
                  <w:bCs/>
                </w:rPr>
                <w:t xml:space="preserve">Socialdepartementet </w:t>
              </w:r>
            </w:p>
            <w:p w:rsidR="00AE1FB9" w:rsidRPr="00340DE0" w:rsidP="00340DE0">
              <w:pPr>
                <w:pStyle w:val="Header"/>
              </w:pPr>
              <w:r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46DF81715D4CE19EFC74012D88D6F4"/>
          </w:placeholder>
          <w:dataBinding w:xpath="/ns0:DocumentInfo[1]/ns0:BaseInfo[1]/ns0:Recipient[1]" w:storeItemID="{1E42896D-B21B-4C23-8613-8DB5682C6F3C}" w:prefixMappings="xmlns:ns0='http://lp/documentinfo/RK' "/>
          <w:text w:multiLine="1"/>
        </w:sdtPr>
        <w:sdtContent>
          <w:tc>
            <w:tcPr>
              <w:tcW w:w="3170" w:type="dxa"/>
            </w:tcPr>
            <w:p w:rsidR="00AE1FB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E1FB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94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499837D7F9438C9B0042253430F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D12E1-D9E5-4CEC-92A8-3D75C7B2758C}"/>
      </w:docPartPr>
      <w:docPartBody>
        <w:p w:rsidR="007677FF" w:rsidP="002F3E97">
          <w:pPr>
            <w:pStyle w:val="D6499837D7F9438C9B0042253430F2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C19A413F1643DCB5C4EE35F3D3F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AC55E-40CE-464A-BCF9-8861E5216092}"/>
      </w:docPartPr>
      <w:docPartBody>
        <w:p w:rsidR="007677FF" w:rsidP="002F3E97">
          <w:pPr>
            <w:pStyle w:val="A8C19A413F1643DCB5C4EE35F3D3FD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FF5DC9410B4992BB7C02F820F52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519BE-F9F6-40E8-8B38-E0997E63CF30}"/>
      </w:docPartPr>
      <w:docPartBody>
        <w:p w:rsidR="007677FF" w:rsidP="002F3E97">
          <w:pPr>
            <w:pStyle w:val="25FF5DC9410B4992BB7C02F820F52E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46DF81715D4CE19EFC74012D88D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50A6E-971E-4411-BC81-2D69635A3481}"/>
      </w:docPartPr>
      <w:docPartBody>
        <w:p w:rsidR="007677FF" w:rsidP="002F3E97">
          <w:pPr>
            <w:pStyle w:val="4646DF81715D4CE19EFC74012D88D6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2616F758784B28B67EEA8CA0D34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8EFDE-46CA-4398-80E4-880CA1BE891D}"/>
      </w:docPartPr>
      <w:docPartBody>
        <w:p w:rsidR="007677FF" w:rsidP="002F3E97">
          <w:pPr>
            <w:pStyle w:val="BB2616F758784B28B67EEA8CA0D349B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CAE551975DD41489075A97677076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84CA9-52C5-4A78-8121-A0E75F1D865D}"/>
      </w:docPartPr>
      <w:docPartBody>
        <w:p w:rsidR="007677FF" w:rsidP="002F3E97">
          <w:pPr>
            <w:pStyle w:val="2CAE551975DD41489075A9767707692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6C856C32EA14B88900BAA470C7CE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564DB-8F91-45F4-9AC8-780E7DC22913}"/>
      </w:docPartPr>
      <w:docPartBody>
        <w:p w:rsidR="007677FF" w:rsidP="002F3E97">
          <w:pPr>
            <w:pStyle w:val="26C856C32EA14B88900BAA470C7CE83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D352F8B34D4D56A4F60FDED0A6A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43971-6DD5-498A-A7ED-64989FAFAC02}"/>
      </w:docPartPr>
      <w:docPartBody>
        <w:p w:rsidR="007677FF" w:rsidP="002F3E97">
          <w:pPr>
            <w:pStyle w:val="AAD352F8B34D4D56A4F60FDED0A6A24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172D940BFF44D07952B4335C5613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77A0-053E-4BFC-B719-C4FAA2E57CD4}"/>
      </w:docPartPr>
      <w:docPartBody>
        <w:p w:rsidR="007677FF" w:rsidP="002F3E97">
          <w:pPr>
            <w:pStyle w:val="4172D940BFF44D07952B4335C5613C0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E97"/>
    <w:rPr>
      <w:noProof w:val="0"/>
      <w:color w:val="808080"/>
    </w:rPr>
  </w:style>
  <w:style w:type="paragraph" w:customStyle="1" w:styleId="D6499837D7F9438C9B0042253430F2BC">
    <w:name w:val="D6499837D7F9438C9B0042253430F2BC"/>
    <w:rsid w:val="002F3E97"/>
  </w:style>
  <w:style w:type="paragraph" w:customStyle="1" w:styleId="4646DF81715D4CE19EFC74012D88D6F4">
    <w:name w:val="4646DF81715D4CE19EFC74012D88D6F4"/>
    <w:rsid w:val="002F3E97"/>
  </w:style>
  <w:style w:type="paragraph" w:customStyle="1" w:styleId="A8C19A413F1643DCB5C4EE35F3D3FD801">
    <w:name w:val="A8C19A413F1643DCB5C4EE35F3D3FD801"/>
    <w:rsid w:val="002F3E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FF5DC9410B4992BB7C02F820F52E4D1">
    <w:name w:val="25FF5DC9410B4992BB7C02F820F52E4D1"/>
    <w:rsid w:val="002F3E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2616F758784B28B67EEA8CA0D349B7">
    <w:name w:val="BB2616F758784B28B67EEA8CA0D349B7"/>
    <w:rsid w:val="002F3E97"/>
  </w:style>
  <w:style w:type="paragraph" w:customStyle="1" w:styleId="2CAE551975DD41489075A9767707692A">
    <w:name w:val="2CAE551975DD41489075A9767707692A"/>
    <w:rsid w:val="002F3E97"/>
  </w:style>
  <w:style w:type="paragraph" w:customStyle="1" w:styleId="26C856C32EA14B88900BAA470C7CE83C">
    <w:name w:val="26C856C32EA14B88900BAA470C7CE83C"/>
    <w:rsid w:val="002F3E97"/>
  </w:style>
  <w:style w:type="paragraph" w:customStyle="1" w:styleId="AAD352F8B34D4D56A4F60FDED0A6A245">
    <w:name w:val="AAD352F8B34D4D56A4F60FDED0A6A245"/>
    <w:rsid w:val="002F3E97"/>
  </w:style>
  <w:style w:type="paragraph" w:customStyle="1" w:styleId="4172D940BFF44D07952B4335C5613C07">
    <w:name w:val="4172D940BFF44D07952B4335C5613C07"/>
    <w:rsid w:val="002F3E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33097497-d56b-4a03-a3cb-89d888c34fff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2023-09-12T00:00:00</HeaderDate>
    <Office/>
    <Dnr>S2023/02574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5906444-05B9-4D23-BB70-FAB312AF2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57F2A-124B-45AE-AEC2-2CEE9A15A5F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05DC8084-9579-43D6-BFDC-B0B22822FB76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42896D-B21B-4C23-8613-8DB5682C6F3C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961.docx</dc:title>
  <cp:revision>17</cp:revision>
  <cp:lastPrinted>2023-09-06T10:28:00Z</cp:lastPrinted>
  <dcterms:created xsi:type="dcterms:W3CDTF">2023-09-07T09:21:00Z</dcterms:created>
  <dcterms:modified xsi:type="dcterms:W3CDTF">2023-09-13T06:36:00Z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S2023/02574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347bb712-1795-4fc6-b9ca-b19afaf22125</vt:lpwstr>
  </property>
</Properties>
</file>