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E26" w:rsidRPr="00C16AE5" w:rsidRDefault="000D100A" w:rsidP="00206E26">
      <w:pPr>
        <w:pStyle w:val="Brdtext"/>
        <w:rPr>
          <w:rFonts w:cstheme="majorHAnsi"/>
        </w:rPr>
      </w:pPr>
      <w:r w:rsidRPr="003C3478">
        <w:rPr>
          <w:rStyle w:val="RubrikChar"/>
        </w:rPr>
        <w:t>Svar på fråga 2018/19:</w:t>
      </w:r>
      <w:r w:rsidR="00617585">
        <w:rPr>
          <w:rStyle w:val="RubrikChar"/>
        </w:rPr>
        <w:t>607</w:t>
      </w:r>
      <w:r w:rsidR="00582B86" w:rsidRPr="003C3478">
        <w:rPr>
          <w:rStyle w:val="RubrikChar"/>
        </w:rPr>
        <w:t xml:space="preserve"> av </w:t>
      </w:r>
      <w:r w:rsidR="00617585">
        <w:rPr>
          <w:rStyle w:val="RubrikChar"/>
        </w:rPr>
        <w:t>Johan Forssell</w:t>
      </w:r>
      <w:r w:rsidRPr="003C3478">
        <w:rPr>
          <w:rStyle w:val="RubrikChar"/>
        </w:rPr>
        <w:t xml:space="preserve"> </w:t>
      </w:r>
      <w:r w:rsidR="00582B86" w:rsidRPr="003C3478">
        <w:rPr>
          <w:rStyle w:val="RubrikChar"/>
        </w:rPr>
        <w:t xml:space="preserve">(M) </w:t>
      </w:r>
      <w:r w:rsidR="00582B86" w:rsidRPr="003C3478">
        <w:rPr>
          <w:rStyle w:val="RubrikChar"/>
        </w:rPr>
        <w:br/>
      </w:r>
      <w:r w:rsidR="00617585">
        <w:rPr>
          <w:rStyle w:val="RubrikChar"/>
        </w:rPr>
        <w:t>Omlokalisering av Polismyndigheten</w:t>
      </w:r>
      <w:r w:rsidR="003C3478" w:rsidRPr="003C3478">
        <w:rPr>
          <w:rStyle w:val="RubrikChar"/>
        </w:rPr>
        <w:br/>
      </w:r>
      <w:r w:rsidR="003C3478">
        <w:br/>
      </w:r>
      <w:r w:rsidR="00617585" w:rsidRPr="00C16AE5">
        <w:rPr>
          <w:rFonts w:cstheme="majorHAnsi"/>
        </w:rPr>
        <w:t>Johan Forssell</w:t>
      </w:r>
      <w:r w:rsidR="00A16CEC" w:rsidRPr="00C16AE5">
        <w:rPr>
          <w:rFonts w:cstheme="majorHAnsi"/>
        </w:rPr>
        <w:t xml:space="preserve"> har frågat </w:t>
      </w:r>
      <w:r w:rsidR="00617585" w:rsidRPr="00C16AE5">
        <w:rPr>
          <w:rFonts w:cstheme="majorHAnsi"/>
        </w:rPr>
        <w:t>statsrådet Shekarabi vad regeringens planer gällande omlokalisering av myndigheter innebär specifikt för Polismyndigheten.</w:t>
      </w:r>
      <w:r w:rsidR="00206E26" w:rsidRPr="00C16AE5">
        <w:rPr>
          <w:rFonts w:cstheme="majorHAnsi"/>
        </w:rPr>
        <w:t xml:space="preserve"> </w:t>
      </w:r>
      <w:r w:rsidR="0005549A" w:rsidRPr="00C16AE5">
        <w:rPr>
          <w:rFonts w:cstheme="majorHAnsi"/>
        </w:rPr>
        <w:t>Frågan har överlämnats till mig att besvara</w:t>
      </w:r>
      <w:r w:rsidR="00206E26" w:rsidRPr="00C16AE5">
        <w:rPr>
          <w:rFonts w:cstheme="majorHAnsi"/>
        </w:rPr>
        <w:t>.</w:t>
      </w:r>
    </w:p>
    <w:p w:rsidR="002369D0" w:rsidRPr="00C16AE5" w:rsidRDefault="002369D0" w:rsidP="002369D0">
      <w:pPr>
        <w:pStyle w:val="Brdtext"/>
        <w:rPr>
          <w:rFonts w:eastAsiaTheme="minorEastAsia" w:cstheme="majorHAnsi"/>
        </w:rPr>
      </w:pPr>
      <w:r w:rsidRPr="00C16AE5">
        <w:rPr>
          <w:rFonts w:eastAsiaTheme="minorEastAsia" w:cstheme="majorHAnsi"/>
        </w:rPr>
        <w:t>Inledningsvis vill jag understryka att jag delar frågeställarens upp</w:t>
      </w:r>
      <w:r w:rsidR="00135B10" w:rsidRPr="00C16AE5">
        <w:rPr>
          <w:rFonts w:eastAsiaTheme="minorEastAsia" w:cstheme="majorHAnsi"/>
        </w:rPr>
        <w:t>fattning att d</w:t>
      </w:r>
      <w:r w:rsidRPr="00C16AE5">
        <w:rPr>
          <w:rFonts w:eastAsiaTheme="minorEastAsia" w:cstheme="majorHAnsi"/>
        </w:rPr>
        <w:t xml:space="preserve">et är av stor vikt </w:t>
      </w:r>
      <w:r w:rsidR="0005549A" w:rsidRPr="00C16AE5">
        <w:rPr>
          <w:rFonts w:eastAsiaTheme="minorEastAsia" w:cstheme="majorHAnsi"/>
        </w:rPr>
        <w:t xml:space="preserve">att det finns </w:t>
      </w:r>
      <w:r w:rsidRPr="00C16AE5">
        <w:rPr>
          <w:rFonts w:eastAsiaTheme="minorEastAsia" w:cstheme="majorHAnsi"/>
        </w:rPr>
        <w:t xml:space="preserve">en lokalt förankrad och synlig polis i hela </w:t>
      </w:r>
      <w:r w:rsidR="00135B10" w:rsidRPr="00C16AE5">
        <w:rPr>
          <w:rFonts w:eastAsiaTheme="minorEastAsia" w:cstheme="majorHAnsi"/>
        </w:rPr>
        <w:t>landet</w:t>
      </w:r>
      <w:r w:rsidRPr="00C16AE5">
        <w:rPr>
          <w:rFonts w:eastAsiaTheme="minorEastAsia" w:cstheme="majorHAnsi"/>
        </w:rPr>
        <w:t xml:space="preserve">. </w:t>
      </w:r>
      <w:r w:rsidR="00206E26" w:rsidRPr="00C16AE5">
        <w:rPr>
          <w:rFonts w:eastAsiaTheme="minorEastAsia" w:cstheme="majorHAnsi"/>
        </w:rPr>
        <w:t>En av utgångspunkterna i den nya Polismyndigheten är en polis närmare medborgarna. Det innebär att det lokala arbetet ska vara fundamentet i myndighetens verksamhet, med ökad närvaro och tillgänglighet som grundas på lokala förutsättningar och behov.</w:t>
      </w:r>
      <w:r w:rsidRPr="00C16AE5">
        <w:rPr>
          <w:rFonts w:eastAsiaTheme="minorEastAsia" w:cstheme="majorHAnsi"/>
        </w:rPr>
        <w:t xml:space="preserve"> </w:t>
      </w:r>
    </w:p>
    <w:p w:rsidR="002369D0" w:rsidRPr="00C16AE5" w:rsidRDefault="002369D0" w:rsidP="002369D0">
      <w:pPr>
        <w:pStyle w:val="Brdtext"/>
        <w:rPr>
          <w:rFonts w:cstheme="majorHAnsi"/>
        </w:rPr>
      </w:pPr>
      <w:r w:rsidRPr="00C16AE5">
        <w:rPr>
          <w:rFonts w:cstheme="majorHAnsi"/>
        </w:rPr>
        <w:t>Jag delar också uppfattningen att antalet polisanställda behöver öka. Regeringen är därför fast besluten att uppnå målsättning</w:t>
      </w:r>
      <w:r w:rsidR="0005549A" w:rsidRPr="00C16AE5">
        <w:rPr>
          <w:rFonts w:cstheme="majorHAnsi"/>
        </w:rPr>
        <w:t>en om</w:t>
      </w:r>
      <w:r w:rsidRPr="00C16AE5">
        <w:rPr>
          <w:rFonts w:cstheme="majorHAnsi"/>
        </w:rPr>
        <w:t xml:space="preserve"> att antalet anställda i Polismyndigheten ska öka med 10 000 fram till 2024</w:t>
      </w:r>
      <w:r w:rsidR="00952940" w:rsidRPr="00C16AE5">
        <w:rPr>
          <w:rFonts w:cstheme="majorHAnsi"/>
        </w:rPr>
        <w:t xml:space="preserve">, vilket är en </w:t>
      </w:r>
      <w:r w:rsidRPr="00C16AE5">
        <w:rPr>
          <w:rFonts w:cstheme="majorHAnsi"/>
        </w:rPr>
        <w:t xml:space="preserve">förutsättning för bättre tillgänglighet i hela landet. </w:t>
      </w:r>
    </w:p>
    <w:p w:rsidR="004531B6" w:rsidRPr="00C16AE5" w:rsidRDefault="00DA5D9A" w:rsidP="00650528">
      <w:pPr>
        <w:pStyle w:val="Brdtext"/>
        <w:rPr>
          <w:rFonts w:cstheme="majorHAnsi"/>
        </w:rPr>
      </w:pPr>
      <w:r w:rsidRPr="00C16AE5">
        <w:rPr>
          <w:rFonts w:cstheme="majorHAnsi"/>
        </w:rPr>
        <w:t xml:space="preserve">Det kan konstateras att många myndigheter redan i dag tar ett stort ansvar för att säkra den statliga närvaron i hela landet men mer behöver göras. </w:t>
      </w:r>
      <w:r w:rsidR="0005549A" w:rsidRPr="00C16AE5">
        <w:rPr>
          <w:rFonts w:cstheme="majorHAnsi"/>
        </w:rPr>
        <w:t>R</w:t>
      </w:r>
      <w:r w:rsidR="00901688" w:rsidRPr="00C16AE5">
        <w:rPr>
          <w:rFonts w:cstheme="majorHAnsi"/>
        </w:rPr>
        <w:t>egeringen</w:t>
      </w:r>
      <w:r w:rsidR="0005549A" w:rsidRPr="00C16AE5">
        <w:rPr>
          <w:rFonts w:cstheme="majorHAnsi"/>
        </w:rPr>
        <w:t xml:space="preserve"> behöver</w:t>
      </w:r>
      <w:r w:rsidR="00901688" w:rsidRPr="00C16AE5">
        <w:rPr>
          <w:rFonts w:cstheme="majorHAnsi"/>
        </w:rPr>
        <w:t xml:space="preserve"> </w:t>
      </w:r>
      <w:r w:rsidR="00AC26E9" w:rsidRPr="00C16AE5">
        <w:rPr>
          <w:rFonts w:cstheme="majorHAnsi"/>
        </w:rPr>
        <w:t xml:space="preserve">en samlad bild över hur myndigheterna tar ansvar för service och tillgänglighet i hela landet. Statskontoret har därför fått i uppdrag </w:t>
      </w:r>
      <w:bookmarkStart w:id="0" w:name="_Hlk5019051"/>
      <w:r w:rsidRPr="00C16AE5">
        <w:rPr>
          <w:rFonts w:cstheme="majorHAnsi"/>
        </w:rPr>
        <w:t>att kartlägga myndigheternas planering för lokalisering av verksamhet utanför Stockholms län under de närmaste åren. Statskontoret ska också titta på vilka beslut myndigheterna fattat sedan 2014 om lokalisering av verksamhet</w:t>
      </w:r>
      <w:bookmarkEnd w:id="0"/>
      <w:r w:rsidR="00650528" w:rsidRPr="00C16AE5">
        <w:rPr>
          <w:rFonts w:cstheme="majorHAnsi"/>
        </w:rPr>
        <w:t>.</w:t>
      </w:r>
      <w:r w:rsidR="00AC26E9" w:rsidRPr="00C16AE5">
        <w:rPr>
          <w:rFonts w:cstheme="majorHAnsi"/>
        </w:rPr>
        <w:t xml:space="preserve"> </w:t>
      </w:r>
    </w:p>
    <w:p w:rsidR="004531B6" w:rsidRPr="00C16AE5" w:rsidRDefault="004531B6" w:rsidP="00AC26E9">
      <w:pPr>
        <w:overflowPunct w:val="0"/>
        <w:autoSpaceDE w:val="0"/>
        <w:autoSpaceDN w:val="0"/>
        <w:adjustRightInd w:val="0"/>
        <w:spacing w:after="0" w:line="320" w:lineRule="atLeast"/>
        <w:textAlignment w:val="baseline"/>
        <w:rPr>
          <w:rFonts w:cstheme="majorHAnsi"/>
        </w:rPr>
      </w:pPr>
    </w:p>
    <w:p w:rsidR="003C78BE" w:rsidRPr="00C16AE5" w:rsidRDefault="003C78BE" w:rsidP="003C78BE">
      <w:pPr>
        <w:overflowPunct w:val="0"/>
        <w:autoSpaceDE w:val="0"/>
        <w:autoSpaceDN w:val="0"/>
        <w:adjustRightInd w:val="0"/>
        <w:spacing w:after="0" w:line="320" w:lineRule="atLeast"/>
        <w:textAlignment w:val="baseline"/>
        <w:rPr>
          <w:rFonts w:cstheme="majorHAnsi"/>
        </w:rPr>
      </w:pPr>
      <w:r w:rsidRPr="00C16AE5">
        <w:rPr>
          <w:rFonts w:cstheme="majorHAnsi"/>
        </w:rPr>
        <w:t>Polismyndigheten finns representerad och är verksam i hela landet. Den bedriver en verksamhet av särskild karaktär som ofta kräver stor flexibilitet och som i många avseenden inte kan jämföra</w:t>
      </w:r>
      <w:r w:rsidR="008950D4" w:rsidRPr="00C16AE5">
        <w:rPr>
          <w:rFonts w:cstheme="majorHAnsi"/>
        </w:rPr>
        <w:t>s</w:t>
      </w:r>
      <w:r w:rsidRPr="00C16AE5">
        <w:rPr>
          <w:rFonts w:cstheme="majorHAnsi"/>
        </w:rPr>
        <w:t xml:space="preserve"> med andra förvaltningsmyndigheters uppdrag. Många beslut om lokalisering i Polismyndigheten fattas på regional nivå där k</w:t>
      </w:r>
      <w:r w:rsidR="008950D4" w:rsidRPr="00C16AE5">
        <w:rPr>
          <w:rFonts w:cstheme="majorHAnsi"/>
        </w:rPr>
        <w:t>unskapen om lokala förutsättningar och behov finns</w:t>
      </w:r>
      <w:r w:rsidRPr="00C16AE5">
        <w:rPr>
          <w:rFonts w:cstheme="majorHAnsi"/>
        </w:rPr>
        <w:t xml:space="preserve">. </w:t>
      </w:r>
    </w:p>
    <w:p w:rsidR="003C78BE" w:rsidRPr="00C16AE5" w:rsidRDefault="003C78BE" w:rsidP="003C78BE">
      <w:pPr>
        <w:overflowPunct w:val="0"/>
        <w:autoSpaceDE w:val="0"/>
        <w:autoSpaceDN w:val="0"/>
        <w:adjustRightInd w:val="0"/>
        <w:spacing w:after="0" w:line="320" w:lineRule="atLeast"/>
        <w:textAlignment w:val="baseline"/>
        <w:rPr>
          <w:rFonts w:cstheme="majorHAnsi"/>
        </w:rPr>
      </w:pPr>
    </w:p>
    <w:p w:rsidR="003C78BE" w:rsidRPr="00C16AE5" w:rsidRDefault="003C78BE" w:rsidP="003C78BE">
      <w:pPr>
        <w:overflowPunct w:val="0"/>
        <w:autoSpaceDE w:val="0"/>
        <w:autoSpaceDN w:val="0"/>
        <w:adjustRightInd w:val="0"/>
        <w:spacing w:after="0" w:line="320" w:lineRule="atLeast"/>
        <w:textAlignment w:val="baseline"/>
        <w:rPr>
          <w:rFonts w:cstheme="majorHAnsi"/>
        </w:rPr>
      </w:pPr>
      <w:r w:rsidRPr="00C16AE5">
        <w:rPr>
          <w:rFonts w:cstheme="majorHAnsi"/>
        </w:rPr>
        <w:t xml:space="preserve">Polismyndigheten har en central samhällsfunktion. Andra myndigheter, inte minst Statens servicecenter och servicekontoren, kan komma att behöva koordinera sin lokalisering med Polismyndigheten. Det är i detta sammanhang som kartläggningsuppdraget ska ses. </w:t>
      </w:r>
    </w:p>
    <w:p w:rsidR="003C78BE" w:rsidRPr="00C16AE5" w:rsidRDefault="003C78BE" w:rsidP="003C78BE">
      <w:pPr>
        <w:overflowPunct w:val="0"/>
        <w:autoSpaceDE w:val="0"/>
        <w:autoSpaceDN w:val="0"/>
        <w:adjustRightInd w:val="0"/>
        <w:spacing w:after="0" w:line="320" w:lineRule="atLeast"/>
        <w:textAlignment w:val="baseline"/>
        <w:rPr>
          <w:rFonts w:cstheme="majorHAnsi"/>
        </w:rPr>
      </w:pPr>
    </w:p>
    <w:p w:rsidR="003C78BE" w:rsidRPr="00C16AE5" w:rsidRDefault="0005549A" w:rsidP="00C16AE5">
      <w:pPr>
        <w:pStyle w:val="Brdtext"/>
        <w:rPr>
          <w:rFonts w:cstheme="majorHAnsi"/>
        </w:rPr>
      </w:pPr>
      <w:r w:rsidRPr="00C16AE5">
        <w:rPr>
          <w:rFonts w:cstheme="majorHAnsi"/>
        </w:rPr>
        <w:t>Regeringen har inte för avsikt att genomföra ytterligare organisationsförändringar av Polismyndigheten</w:t>
      </w:r>
      <w:r w:rsidR="00C300A4" w:rsidRPr="00C16AE5">
        <w:rPr>
          <w:rFonts w:cstheme="majorHAnsi"/>
        </w:rPr>
        <w:t>.</w:t>
      </w:r>
      <w:r w:rsidRPr="00C16AE5">
        <w:rPr>
          <w:rFonts w:cstheme="majorHAnsi"/>
        </w:rPr>
        <w:t xml:space="preserve"> </w:t>
      </w:r>
      <w:r w:rsidR="00C16AE5" w:rsidRPr="00C16AE5">
        <w:rPr>
          <w:rFonts w:cstheme="majorHAnsi"/>
        </w:rPr>
        <w:t xml:space="preserve">Men givet den historiska utbyggnation som Polismyndigheten står inför </w:t>
      </w:r>
      <w:r w:rsidR="00BE5F6B">
        <w:rPr>
          <w:rFonts w:cstheme="majorHAnsi"/>
        </w:rPr>
        <w:t xml:space="preserve">förbättras </w:t>
      </w:r>
      <w:r w:rsidR="00C16AE5" w:rsidRPr="00C16AE5">
        <w:rPr>
          <w:rFonts w:cstheme="majorHAnsi"/>
        </w:rPr>
        <w:t>förutsättningar</w:t>
      </w:r>
      <w:r w:rsidR="00BE5F6B">
        <w:rPr>
          <w:rFonts w:cstheme="majorHAnsi"/>
        </w:rPr>
        <w:t>na</w:t>
      </w:r>
      <w:r w:rsidR="00C16AE5" w:rsidRPr="00C16AE5">
        <w:rPr>
          <w:rFonts w:cstheme="majorHAnsi"/>
        </w:rPr>
        <w:t xml:space="preserve"> </w:t>
      </w:r>
      <w:r w:rsidR="00BE5F6B">
        <w:rPr>
          <w:rFonts w:cstheme="majorHAnsi"/>
        </w:rPr>
        <w:t>väsentligt</w:t>
      </w:r>
      <w:r w:rsidR="00C97439">
        <w:rPr>
          <w:rFonts w:cstheme="majorHAnsi"/>
        </w:rPr>
        <w:t xml:space="preserve"> </w:t>
      </w:r>
      <w:bookmarkStart w:id="1" w:name="_GoBack"/>
      <w:bookmarkEnd w:id="1"/>
      <w:r w:rsidR="00BE5F6B">
        <w:rPr>
          <w:rFonts w:cstheme="majorHAnsi"/>
        </w:rPr>
        <w:t xml:space="preserve">för </w:t>
      </w:r>
      <w:r w:rsidR="00C16AE5" w:rsidRPr="00C16AE5">
        <w:rPr>
          <w:rFonts w:cstheme="majorHAnsi"/>
        </w:rPr>
        <w:t xml:space="preserve">en ökad </w:t>
      </w:r>
      <w:r w:rsidR="00BE5F6B">
        <w:rPr>
          <w:rFonts w:cstheme="majorHAnsi"/>
        </w:rPr>
        <w:t xml:space="preserve">polisiär </w:t>
      </w:r>
      <w:r w:rsidR="00C16AE5" w:rsidRPr="00C16AE5">
        <w:rPr>
          <w:rFonts w:cstheme="majorHAnsi"/>
        </w:rPr>
        <w:t>närvaro i hela landet</w:t>
      </w:r>
      <w:r w:rsidR="00C16AE5">
        <w:rPr>
          <w:rFonts w:cstheme="majorHAnsi"/>
        </w:rPr>
        <w:t>.</w:t>
      </w:r>
    </w:p>
    <w:p w:rsidR="003C78BE" w:rsidRPr="00C16AE5" w:rsidRDefault="003C78BE" w:rsidP="00AC26E9">
      <w:pPr>
        <w:overflowPunct w:val="0"/>
        <w:autoSpaceDE w:val="0"/>
        <w:autoSpaceDN w:val="0"/>
        <w:adjustRightInd w:val="0"/>
        <w:spacing w:after="0" w:line="320" w:lineRule="atLeast"/>
        <w:textAlignment w:val="baseline"/>
        <w:rPr>
          <w:rFonts w:cstheme="majorHAnsi"/>
        </w:rPr>
      </w:pPr>
    </w:p>
    <w:p w:rsidR="00582B86" w:rsidRPr="00C16AE5" w:rsidRDefault="00582B86" w:rsidP="00C72D5D">
      <w:pPr>
        <w:pStyle w:val="Brdtext"/>
        <w:rPr>
          <w:rFonts w:cstheme="majorHAnsi"/>
        </w:rPr>
      </w:pPr>
      <w:r w:rsidRPr="00C16AE5">
        <w:rPr>
          <w:rFonts w:cstheme="majorHAnsi"/>
        </w:rPr>
        <w:t xml:space="preserve">Stockholm den </w:t>
      </w:r>
      <w:sdt>
        <w:sdtPr>
          <w:rPr>
            <w:rFonts w:cstheme="majorHAnsi"/>
          </w:rPr>
          <w:id w:val="-1225218591"/>
          <w:placeholder>
            <w:docPart w:val="69FE9ACD3AD6447C85FC06960A436302"/>
          </w:placeholder>
          <w:dataBinding w:prefixMappings="xmlns:ns0='http://lp/documentinfo/RK' " w:xpath="/ns0:DocumentInfo[1]/ns0:BaseInfo[1]/ns0:HeaderDate[1]" w:storeItemID="{A0FE2748-6F6D-47EF-A3F3-BA7F2EB30C64}"/>
          <w:date w:fullDate="2019-05-1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5549A" w:rsidRPr="00C16AE5">
            <w:rPr>
              <w:rFonts w:cstheme="majorHAnsi"/>
            </w:rPr>
            <w:t>15 maj 2019</w:t>
          </w:r>
        </w:sdtContent>
      </w:sdt>
    </w:p>
    <w:p w:rsidR="007932AD" w:rsidRPr="00C16AE5" w:rsidRDefault="007932AD" w:rsidP="00C72D5D">
      <w:pPr>
        <w:pStyle w:val="Brdtext"/>
        <w:rPr>
          <w:rFonts w:cstheme="majorHAnsi"/>
        </w:rPr>
      </w:pPr>
    </w:p>
    <w:p w:rsidR="00B31BFB" w:rsidRPr="00C16AE5" w:rsidRDefault="008145C5" w:rsidP="00C72D5D">
      <w:pPr>
        <w:pStyle w:val="Brdtext"/>
        <w:rPr>
          <w:rFonts w:cstheme="majorHAnsi"/>
        </w:rPr>
      </w:pPr>
      <w:r w:rsidRPr="00C16AE5">
        <w:rPr>
          <w:rFonts w:cstheme="majorHAnsi"/>
        </w:rPr>
        <w:t>Mikael Damberg</w:t>
      </w:r>
    </w:p>
    <w:sectPr w:rsidR="00B31BFB" w:rsidRPr="00C16AE5" w:rsidSect="00582B86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CBF" w:rsidRDefault="00073CBF" w:rsidP="00A87A54">
      <w:pPr>
        <w:spacing w:after="0" w:line="240" w:lineRule="auto"/>
      </w:pPr>
      <w:r>
        <w:separator/>
      </w:r>
    </w:p>
  </w:endnote>
  <w:endnote w:type="continuationSeparator" w:id="0">
    <w:p w:rsidR="00073CBF" w:rsidRDefault="00073CB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562B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562B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CBF" w:rsidRDefault="00073CBF" w:rsidP="00A87A54">
      <w:pPr>
        <w:spacing w:after="0" w:line="240" w:lineRule="auto"/>
      </w:pPr>
      <w:r>
        <w:separator/>
      </w:r>
    </w:p>
  </w:footnote>
  <w:footnote w:type="continuationSeparator" w:id="0">
    <w:p w:rsidR="00073CBF" w:rsidRDefault="00073CB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82B86" w:rsidTr="00C93EBA">
      <w:trPr>
        <w:trHeight w:val="227"/>
      </w:trPr>
      <w:tc>
        <w:tcPr>
          <w:tcW w:w="5534" w:type="dxa"/>
        </w:tcPr>
        <w:p w:rsidR="00582B86" w:rsidRPr="007D73AB" w:rsidRDefault="00582B86">
          <w:pPr>
            <w:pStyle w:val="Sidhuvud"/>
          </w:pPr>
        </w:p>
      </w:tc>
      <w:tc>
        <w:tcPr>
          <w:tcW w:w="3170" w:type="dxa"/>
          <w:vAlign w:val="bottom"/>
        </w:tcPr>
        <w:p w:rsidR="00582B86" w:rsidRPr="007D73AB" w:rsidRDefault="00582B86" w:rsidP="00340DE0">
          <w:pPr>
            <w:pStyle w:val="Sidhuvud"/>
          </w:pPr>
        </w:p>
      </w:tc>
      <w:tc>
        <w:tcPr>
          <w:tcW w:w="1134" w:type="dxa"/>
        </w:tcPr>
        <w:p w:rsidR="00582B86" w:rsidRDefault="00582B86" w:rsidP="005A703A">
          <w:pPr>
            <w:pStyle w:val="Sidhuvud"/>
          </w:pPr>
        </w:p>
      </w:tc>
    </w:tr>
    <w:tr w:rsidR="00582B86" w:rsidTr="00C93EBA">
      <w:trPr>
        <w:trHeight w:val="1928"/>
      </w:trPr>
      <w:tc>
        <w:tcPr>
          <w:tcW w:w="5534" w:type="dxa"/>
        </w:tcPr>
        <w:p w:rsidR="00582B86" w:rsidRPr="00340DE0" w:rsidRDefault="00582B8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847AE2E" wp14:editId="2847AE2F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82B86" w:rsidRDefault="00582B86" w:rsidP="00EE3C0F">
          <w:pPr>
            <w:pStyle w:val="Sidhuvud"/>
          </w:pPr>
        </w:p>
        <w:p w:rsidR="00582B86" w:rsidRDefault="00582B86" w:rsidP="00EE3C0F">
          <w:pPr>
            <w:pStyle w:val="Sidhuvud"/>
          </w:pPr>
        </w:p>
        <w:p w:rsidR="00582B86" w:rsidRDefault="00582B8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D1F1C026FBC41A38A89A4C4FB11C85F"/>
            </w:placeholder>
            <w:dataBinding w:prefixMappings="xmlns:ns0='http://lp/documentinfo/RK' " w:xpath="/ns0:DocumentInfo[1]/ns0:BaseInfo[1]/ns0:Dnr[1]" w:storeItemID="{A0FE2748-6F6D-47EF-A3F3-BA7F2EB30C64}"/>
            <w:text/>
          </w:sdtPr>
          <w:sdtEndPr/>
          <w:sdtContent>
            <w:p w:rsidR="00582B86" w:rsidRDefault="00515A40" w:rsidP="00EE3C0F">
              <w:pPr>
                <w:pStyle w:val="Sidhuvud"/>
              </w:pPr>
              <w:r>
                <w:t>Ju2019/</w:t>
              </w:r>
              <w:r w:rsidR="007178BC">
                <w:t>01727</w:t>
              </w:r>
              <w:r>
                <w:t>/POL</w:t>
              </w:r>
            </w:p>
          </w:sdtContent>
        </w:sdt>
        <w:p w:rsidR="00582B86" w:rsidRDefault="00582B86" w:rsidP="00EE3C0F">
          <w:pPr>
            <w:pStyle w:val="Sidhuvud"/>
          </w:pPr>
        </w:p>
      </w:tc>
      <w:tc>
        <w:tcPr>
          <w:tcW w:w="1134" w:type="dxa"/>
        </w:tcPr>
        <w:p w:rsidR="00582B86" w:rsidRDefault="00582B86" w:rsidP="0094502D">
          <w:pPr>
            <w:pStyle w:val="Sidhuvud"/>
          </w:pPr>
        </w:p>
        <w:p w:rsidR="00582B86" w:rsidRPr="0094502D" w:rsidRDefault="00582B86" w:rsidP="00EC71A6">
          <w:pPr>
            <w:pStyle w:val="Sidhuvud"/>
          </w:pPr>
        </w:p>
      </w:tc>
    </w:tr>
    <w:tr w:rsidR="00582B86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92D735D33474C4592E98D2B130CE76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582B86" w:rsidRPr="00582B86" w:rsidRDefault="00582B86" w:rsidP="00340DE0">
              <w:pPr>
                <w:pStyle w:val="Sidhuvud"/>
                <w:rPr>
                  <w:b/>
                </w:rPr>
              </w:pPr>
              <w:r w:rsidRPr="00582B86">
                <w:rPr>
                  <w:b/>
                </w:rPr>
                <w:t>Justitiedepartementet</w:t>
              </w:r>
            </w:p>
            <w:p w:rsidR="0008625E" w:rsidRDefault="008145C5" w:rsidP="00340DE0">
              <w:pPr>
                <w:pStyle w:val="Sidhuvud"/>
              </w:pPr>
              <w:r>
                <w:t>I</w:t>
              </w:r>
              <w:r w:rsidR="00582B86" w:rsidRPr="00582B86">
                <w:t>nrikesministern</w:t>
              </w:r>
            </w:p>
            <w:p w:rsidR="000D100A" w:rsidRDefault="000D100A" w:rsidP="00340DE0">
              <w:pPr>
                <w:pStyle w:val="Sidhuvud"/>
              </w:pPr>
            </w:p>
            <w:p w:rsidR="000D100A" w:rsidRDefault="000D100A" w:rsidP="00340DE0">
              <w:pPr>
                <w:pStyle w:val="Sidhuvud"/>
              </w:pPr>
            </w:p>
            <w:p w:rsidR="00582B86" w:rsidRPr="00340DE0" w:rsidRDefault="00582B86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491897907794F5EA6E983AF4B045761"/>
          </w:placeholder>
          <w:dataBinding w:prefixMappings="xmlns:ns0='http://lp/documentinfo/RK' " w:xpath="/ns0:DocumentInfo[1]/ns0:BaseInfo[1]/ns0:Recipient[1]" w:storeItemID="{A0FE2748-6F6D-47EF-A3F3-BA7F2EB30C64}"/>
          <w:text w:multiLine="1"/>
        </w:sdtPr>
        <w:sdtEndPr/>
        <w:sdtContent>
          <w:tc>
            <w:tcPr>
              <w:tcW w:w="3170" w:type="dxa"/>
            </w:tcPr>
            <w:p w:rsidR="00582B86" w:rsidRDefault="00582B8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82B86" w:rsidRDefault="00582B86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460FDD"/>
    <w:multiLevelType w:val="hybridMultilevel"/>
    <w:tmpl w:val="975E7D9E"/>
    <w:lvl w:ilvl="0" w:tplc="041D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5490"/>
    <w:multiLevelType w:val="multilevel"/>
    <w:tmpl w:val="1B563932"/>
    <w:numStyleLink w:val="RKNumreradlista"/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1B84616"/>
    <w:multiLevelType w:val="multilevel"/>
    <w:tmpl w:val="1290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B05199"/>
    <w:multiLevelType w:val="multilevel"/>
    <w:tmpl w:val="186C6512"/>
    <w:numStyleLink w:val="Strecklistan"/>
  </w:abstractNum>
  <w:abstractNum w:abstractNumId="19" w15:restartNumberingAfterBreak="0">
    <w:nsid w:val="2BE361F1"/>
    <w:multiLevelType w:val="multilevel"/>
    <w:tmpl w:val="1B563932"/>
    <w:numStyleLink w:val="RKNumreradlista"/>
  </w:abstractNum>
  <w:abstractNum w:abstractNumId="20" w15:restartNumberingAfterBreak="0">
    <w:nsid w:val="2C9B0453"/>
    <w:multiLevelType w:val="multilevel"/>
    <w:tmpl w:val="1A20A4CA"/>
    <w:numStyleLink w:val="RKPunktlista"/>
  </w:abstractNum>
  <w:abstractNum w:abstractNumId="21" w15:restartNumberingAfterBreak="0">
    <w:nsid w:val="2ECF6BA1"/>
    <w:multiLevelType w:val="multilevel"/>
    <w:tmpl w:val="1B563932"/>
    <w:numStyleLink w:val="RKNumreradlista"/>
  </w:abstractNum>
  <w:abstractNum w:abstractNumId="22" w15:restartNumberingAfterBreak="0">
    <w:nsid w:val="2F604539"/>
    <w:multiLevelType w:val="multilevel"/>
    <w:tmpl w:val="1B563932"/>
    <w:numStyleLink w:val="RKNumreradlista"/>
  </w:abstractNum>
  <w:abstractNum w:abstractNumId="23" w15:restartNumberingAfterBreak="0">
    <w:nsid w:val="348522EF"/>
    <w:multiLevelType w:val="multilevel"/>
    <w:tmpl w:val="1B563932"/>
    <w:numStyleLink w:val="RKNumreradlista"/>
  </w:abstractNum>
  <w:abstractNum w:abstractNumId="24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B0B50CA"/>
    <w:multiLevelType w:val="hybridMultilevel"/>
    <w:tmpl w:val="425664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3D0E02"/>
    <w:multiLevelType w:val="multilevel"/>
    <w:tmpl w:val="1B563932"/>
    <w:numStyleLink w:val="RKNumreradlista"/>
  </w:abstractNum>
  <w:abstractNum w:abstractNumId="27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270774A"/>
    <w:multiLevelType w:val="multilevel"/>
    <w:tmpl w:val="1B563932"/>
    <w:numStyleLink w:val="RKNumreradlista"/>
  </w:abstractNum>
  <w:abstractNum w:abstractNumId="30" w15:restartNumberingAfterBreak="0">
    <w:nsid w:val="444020EA"/>
    <w:multiLevelType w:val="hybridMultilevel"/>
    <w:tmpl w:val="777A15A6"/>
    <w:lvl w:ilvl="0" w:tplc="FCB2E98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84297C"/>
    <w:multiLevelType w:val="multilevel"/>
    <w:tmpl w:val="1B563932"/>
    <w:numStyleLink w:val="RKNumreradlista"/>
  </w:abstractNum>
  <w:abstractNum w:abstractNumId="32" w15:restartNumberingAfterBreak="0">
    <w:nsid w:val="4D904BDB"/>
    <w:multiLevelType w:val="multilevel"/>
    <w:tmpl w:val="1B563932"/>
    <w:numStyleLink w:val="RKNumreradlista"/>
  </w:abstractNum>
  <w:abstractNum w:abstractNumId="33" w15:restartNumberingAfterBreak="0">
    <w:nsid w:val="4DAD38FF"/>
    <w:multiLevelType w:val="multilevel"/>
    <w:tmpl w:val="1B563932"/>
    <w:numStyleLink w:val="RKNumreradlista"/>
  </w:abstractNum>
  <w:abstractNum w:abstractNumId="34" w15:restartNumberingAfterBreak="0">
    <w:nsid w:val="53A05A92"/>
    <w:multiLevelType w:val="multilevel"/>
    <w:tmpl w:val="1B563932"/>
    <w:numStyleLink w:val="RKNumreradlista"/>
  </w:abstractNum>
  <w:abstractNum w:abstractNumId="35" w15:restartNumberingAfterBreak="0">
    <w:nsid w:val="5C6843F9"/>
    <w:multiLevelType w:val="multilevel"/>
    <w:tmpl w:val="1A20A4CA"/>
    <w:numStyleLink w:val="RKPunktlista"/>
  </w:abstractNum>
  <w:abstractNum w:abstractNumId="36" w15:restartNumberingAfterBreak="0">
    <w:nsid w:val="61AC437A"/>
    <w:multiLevelType w:val="multilevel"/>
    <w:tmpl w:val="E2FEA49E"/>
    <w:numStyleLink w:val="RKNumreraderubriker"/>
  </w:abstractNum>
  <w:abstractNum w:abstractNumId="37" w15:restartNumberingAfterBreak="0">
    <w:nsid w:val="63981290"/>
    <w:multiLevelType w:val="multilevel"/>
    <w:tmpl w:val="7E50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780D1B"/>
    <w:multiLevelType w:val="multilevel"/>
    <w:tmpl w:val="1B563932"/>
    <w:numStyleLink w:val="RKNumreradlista"/>
  </w:abstractNum>
  <w:abstractNum w:abstractNumId="39" w15:restartNumberingAfterBreak="0">
    <w:nsid w:val="664239C2"/>
    <w:multiLevelType w:val="multilevel"/>
    <w:tmpl w:val="1A20A4CA"/>
    <w:numStyleLink w:val="RKPunktlista"/>
  </w:abstractNum>
  <w:abstractNum w:abstractNumId="40" w15:restartNumberingAfterBreak="0">
    <w:nsid w:val="6AA87A6A"/>
    <w:multiLevelType w:val="multilevel"/>
    <w:tmpl w:val="186C6512"/>
    <w:numStyleLink w:val="Strecklistan"/>
  </w:abstractNum>
  <w:abstractNum w:abstractNumId="41" w15:restartNumberingAfterBreak="0">
    <w:nsid w:val="6D8C68B4"/>
    <w:multiLevelType w:val="multilevel"/>
    <w:tmpl w:val="1B563932"/>
    <w:numStyleLink w:val="RKNumreradlista"/>
  </w:abstractNum>
  <w:abstractNum w:abstractNumId="42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466A28"/>
    <w:multiLevelType w:val="multilevel"/>
    <w:tmpl w:val="1A20A4CA"/>
    <w:numStyleLink w:val="RKPunktlista"/>
  </w:abstractNum>
  <w:abstractNum w:abstractNumId="44" w15:restartNumberingAfterBreak="0">
    <w:nsid w:val="76322898"/>
    <w:multiLevelType w:val="multilevel"/>
    <w:tmpl w:val="186C6512"/>
    <w:numStyleLink w:val="Strecklistan"/>
  </w:abstractNum>
  <w:num w:numId="1">
    <w:abstractNumId w:val="28"/>
  </w:num>
  <w:num w:numId="2">
    <w:abstractNumId w:val="36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4"/>
  </w:num>
  <w:num w:numId="8">
    <w:abstractNumId w:val="22"/>
  </w:num>
  <w:num w:numId="9">
    <w:abstractNumId w:val="12"/>
  </w:num>
  <w:num w:numId="10">
    <w:abstractNumId w:val="19"/>
  </w:num>
  <w:num w:numId="11">
    <w:abstractNumId w:val="23"/>
  </w:num>
  <w:num w:numId="12">
    <w:abstractNumId w:val="42"/>
  </w:num>
  <w:num w:numId="13">
    <w:abstractNumId w:val="34"/>
  </w:num>
  <w:num w:numId="14">
    <w:abstractNumId w:val="14"/>
  </w:num>
  <w:num w:numId="15">
    <w:abstractNumId w:val="11"/>
  </w:num>
  <w:num w:numId="16">
    <w:abstractNumId w:val="39"/>
  </w:num>
  <w:num w:numId="17">
    <w:abstractNumId w:val="35"/>
  </w:num>
  <w:num w:numId="18">
    <w:abstractNumId w:val="10"/>
  </w:num>
  <w:num w:numId="19">
    <w:abstractNumId w:val="2"/>
  </w:num>
  <w:num w:numId="20">
    <w:abstractNumId w:val="6"/>
  </w:num>
  <w:num w:numId="21">
    <w:abstractNumId w:val="21"/>
  </w:num>
  <w:num w:numId="22">
    <w:abstractNumId w:val="15"/>
  </w:num>
  <w:num w:numId="23">
    <w:abstractNumId w:val="31"/>
  </w:num>
  <w:num w:numId="24">
    <w:abstractNumId w:val="32"/>
  </w:num>
  <w:num w:numId="25">
    <w:abstractNumId w:val="43"/>
  </w:num>
  <w:num w:numId="26">
    <w:abstractNumId w:val="26"/>
  </w:num>
  <w:num w:numId="27">
    <w:abstractNumId w:val="40"/>
  </w:num>
  <w:num w:numId="28">
    <w:abstractNumId w:val="20"/>
  </w:num>
  <w:num w:numId="29">
    <w:abstractNumId w:val="18"/>
  </w:num>
  <w:num w:numId="30">
    <w:abstractNumId w:val="41"/>
  </w:num>
  <w:num w:numId="31">
    <w:abstractNumId w:val="16"/>
  </w:num>
  <w:num w:numId="32">
    <w:abstractNumId w:val="33"/>
  </w:num>
  <w:num w:numId="33">
    <w:abstractNumId w:val="38"/>
  </w:num>
  <w:num w:numId="34">
    <w:abstractNumId w:val="44"/>
  </w:num>
  <w:num w:numId="35">
    <w:abstractNumId w:val="29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0"/>
  </w:num>
  <w:num w:numId="45">
    <w:abstractNumId w:val="25"/>
  </w:num>
  <w:num w:numId="46">
    <w:abstractNumId w:val="37"/>
  </w:num>
  <w:num w:numId="47">
    <w:abstractNumId w:val="17"/>
  </w:num>
  <w:num w:numId="48">
    <w:abstractNumId w:val="2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86"/>
    <w:rsid w:val="00000290"/>
    <w:rsid w:val="00000C06"/>
    <w:rsid w:val="00001341"/>
    <w:rsid w:val="0000412C"/>
    <w:rsid w:val="00004D5C"/>
    <w:rsid w:val="00005F68"/>
    <w:rsid w:val="00006CA7"/>
    <w:rsid w:val="00011E02"/>
    <w:rsid w:val="00012B00"/>
    <w:rsid w:val="00013CB2"/>
    <w:rsid w:val="00014EF6"/>
    <w:rsid w:val="00017197"/>
    <w:rsid w:val="0001725B"/>
    <w:rsid w:val="000203B0"/>
    <w:rsid w:val="000241FA"/>
    <w:rsid w:val="00025992"/>
    <w:rsid w:val="00026711"/>
    <w:rsid w:val="00026E9D"/>
    <w:rsid w:val="0002708E"/>
    <w:rsid w:val="00034BD0"/>
    <w:rsid w:val="00036155"/>
    <w:rsid w:val="0003679E"/>
    <w:rsid w:val="00041EDC"/>
    <w:rsid w:val="0004352E"/>
    <w:rsid w:val="00053CAA"/>
    <w:rsid w:val="0005549A"/>
    <w:rsid w:val="000570B6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3CBF"/>
    <w:rsid w:val="000757FC"/>
    <w:rsid w:val="00076667"/>
    <w:rsid w:val="00080631"/>
    <w:rsid w:val="0008625E"/>
    <w:rsid w:val="000862E0"/>
    <w:rsid w:val="000873C3"/>
    <w:rsid w:val="00093408"/>
    <w:rsid w:val="00093BBF"/>
    <w:rsid w:val="0009435C"/>
    <w:rsid w:val="000A13CA"/>
    <w:rsid w:val="000A1E1F"/>
    <w:rsid w:val="000A3610"/>
    <w:rsid w:val="000A456A"/>
    <w:rsid w:val="000A5E43"/>
    <w:rsid w:val="000B56A9"/>
    <w:rsid w:val="000C61D1"/>
    <w:rsid w:val="000D100A"/>
    <w:rsid w:val="000D31A9"/>
    <w:rsid w:val="000D370F"/>
    <w:rsid w:val="000D5449"/>
    <w:rsid w:val="000E12D9"/>
    <w:rsid w:val="000E21DF"/>
    <w:rsid w:val="000E431B"/>
    <w:rsid w:val="000E59A9"/>
    <w:rsid w:val="000E638A"/>
    <w:rsid w:val="000E6472"/>
    <w:rsid w:val="000F00B8"/>
    <w:rsid w:val="000F1EA7"/>
    <w:rsid w:val="000F2084"/>
    <w:rsid w:val="000F6462"/>
    <w:rsid w:val="00104DA7"/>
    <w:rsid w:val="00106F29"/>
    <w:rsid w:val="00113168"/>
    <w:rsid w:val="0011413E"/>
    <w:rsid w:val="0012033A"/>
    <w:rsid w:val="00121002"/>
    <w:rsid w:val="00122D16"/>
    <w:rsid w:val="00125B5E"/>
    <w:rsid w:val="00125FAE"/>
    <w:rsid w:val="00126E6B"/>
    <w:rsid w:val="00130EC3"/>
    <w:rsid w:val="001318F5"/>
    <w:rsid w:val="001331B1"/>
    <w:rsid w:val="00133F41"/>
    <w:rsid w:val="00134837"/>
    <w:rsid w:val="00135111"/>
    <w:rsid w:val="00135B10"/>
    <w:rsid w:val="001428E2"/>
    <w:rsid w:val="001466D8"/>
    <w:rsid w:val="00167FA8"/>
    <w:rsid w:val="00170CE4"/>
    <w:rsid w:val="0017300E"/>
    <w:rsid w:val="00173126"/>
    <w:rsid w:val="00175AF6"/>
    <w:rsid w:val="00176A26"/>
    <w:rsid w:val="001774F8"/>
    <w:rsid w:val="00180BE1"/>
    <w:rsid w:val="001813DF"/>
    <w:rsid w:val="001824A8"/>
    <w:rsid w:val="0019051C"/>
    <w:rsid w:val="0019127B"/>
    <w:rsid w:val="00192350"/>
    <w:rsid w:val="00192E34"/>
    <w:rsid w:val="00197A8A"/>
    <w:rsid w:val="001A0E1D"/>
    <w:rsid w:val="001A2A61"/>
    <w:rsid w:val="001A5D13"/>
    <w:rsid w:val="001A5D2B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06E26"/>
    <w:rsid w:val="002102FD"/>
    <w:rsid w:val="0021037A"/>
    <w:rsid w:val="00211B4E"/>
    <w:rsid w:val="00213204"/>
    <w:rsid w:val="00213258"/>
    <w:rsid w:val="00215622"/>
    <w:rsid w:val="0021657C"/>
    <w:rsid w:val="00222258"/>
    <w:rsid w:val="00223AD6"/>
    <w:rsid w:val="0022666A"/>
    <w:rsid w:val="00227E43"/>
    <w:rsid w:val="002315F5"/>
    <w:rsid w:val="00233D52"/>
    <w:rsid w:val="0023531B"/>
    <w:rsid w:val="002369D0"/>
    <w:rsid w:val="00237147"/>
    <w:rsid w:val="00242A6D"/>
    <w:rsid w:val="00242AD1"/>
    <w:rsid w:val="0024412C"/>
    <w:rsid w:val="00254701"/>
    <w:rsid w:val="00257105"/>
    <w:rsid w:val="00260D2D"/>
    <w:rsid w:val="0026244F"/>
    <w:rsid w:val="00264503"/>
    <w:rsid w:val="00271D00"/>
    <w:rsid w:val="00275872"/>
    <w:rsid w:val="00281106"/>
    <w:rsid w:val="00282263"/>
    <w:rsid w:val="00282417"/>
    <w:rsid w:val="00282D27"/>
    <w:rsid w:val="0028321F"/>
    <w:rsid w:val="00287F0D"/>
    <w:rsid w:val="00287FFD"/>
    <w:rsid w:val="00292420"/>
    <w:rsid w:val="00293AFF"/>
    <w:rsid w:val="00296B7A"/>
    <w:rsid w:val="002A39EF"/>
    <w:rsid w:val="002A6820"/>
    <w:rsid w:val="002B410E"/>
    <w:rsid w:val="002B6849"/>
    <w:rsid w:val="002C1CB6"/>
    <w:rsid w:val="002C1D37"/>
    <w:rsid w:val="002C2A6E"/>
    <w:rsid w:val="002C476F"/>
    <w:rsid w:val="002C5B48"/>
    <w:rsid w:val="002C6D1A"/>
    <w:rsid w:val="002D2647"/>
    <w:rsid w:val="002D2AE2"/>
    <w:rsid w:val="002D4298"/>
    <w:rsid w:val="002D4829"/>
    <w:rsid w:val="002D6541"/>
    <w:rsid w:val="002D6B3D"/>
    <w:rsid w:val="002E150B"/>
    <w:rsid w:val="002E2C89"/>
    <w:rsid w:val="002E3609"/>
    <w:rsid w:val="002E4D3F"/>
    <w:rsid w:val="002E61A5"/>
    <w:rsid w:val="002E7017"/>
    <w:rsid w:val="002F1E6C"/>
    <w:rsid w:val="002F3675"/>
    <w:rsid w:val="002F5656"/>
    <w:rsid w:val="002F59E0"/>
    <w:rsid w:val="002F66A6"/>
    <w:rsid w:val="00300342"/>
    <w:rsid w:val="003050DB"/>
    <w:rsid w:val="00310561"/>
    <w:rsid w:val="00311598"/>
    <w:rsid w:val="00311D8C"/>
    <w:rsid w:val="0031273D"/>
    <w:rsid w:val="003128E2"/>
    <w:rsid w:val="00314715"/>
    <w:rsid w:val="003153D9"/>
    <w:rsid w:val="00321621"/>
    <w:rsid w:val="00323EF7"/>
    <w:rsid w:val="003240E1"/>
    <w:rsid w:val="00326C03"/>
    <w:rsid w:val="00327474"/>
    <w:rsid w:val="003277B5"/>
    <w:rsid w:val="0033439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562BE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3E95"/>
    <w:rsid w:val="003A5969"/>
    <w:rsid w:val="003A5C58"/>
    <w:rsid w:val="003B0C81"/>
    <w:rsid w:val="003B1334"/>
    <w:rsid w:val="003B317D"/>
    <w:rsid w:val="003C3478"/>
    <w:rsid w:val="003C78BE"/>
    <w:rsid w:val="003C7BE0"/>
    <w:rsid w:val="003D0DD3"/>
    <w:rsid w:val="003D17EF"/>
    <w:rsid w:val="003D3535"/>
    <w:rsid w:val="003D4D9F"/>
    <w:rsid w:val="003D7B03"/>
    <w:rsid w:val="003E2848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208"/>
    <w:rsid w:val="004137EE"/>
    <w:rsid w:val="00413A4E"/>
    <w:rsid w:val="00413C5A"/>
    <w:rsid w:val="00415163"/>
    <w:rsid w:val="004157BE"/>
    <w:rsid w:val="0042068E"/>
    <w:rsid w:val="00422030"/>
    <w:rsid w:val="00422A7F"/>
    <w:rsid w:val="004240C7"/>
    <w:rsid w:val="0042518A"/>
    <w:rsid w:val="00426213"/>
    <w:rsid w:val="0043061F"/>
    <w:rsid w:val="00431A7B"/>
    <w:rsid w:val="00433DB4"/>
    <w:rsid w:val="0043623F"/>
    <w:rsid w:val="00437459"/>
    <w:rsid w:val="00441D70"/>
    <w:rsid w:val="004425C2"/>
    <w:rsid w:val="00445604"/>
    <w:rsid w:val="004531B6"/>
    <w:rsid w:val="00453B88"/>
    <w:rsid w:val="00453B8D"/>
    <w:rsid w:val="004557F3"/>
    <w:rsid w:val="00455CCC"/>
    <w:rsid w:val="0045607E"/>
    <w:rsid w:val="00456DC3"/>
    <w:rsid w:val="0046337E"/>
    <w:rsid w:val="00464CA1"/>
    <w:rsid w:val="004660C8"/>
    <w:rsid w:val="00467DEF"/>
    <w:rsid w:val="0047173C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407E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B7F6C"/>
    <w:rsid w:val="004C3A3F"/>
    <w:rsid w:val="004C5686"/>
    <w:rsid w:val="004C70EE"/>
    <w:rsid w:val="004D0A5D"/>
    <w:rsid w:val="004D766C"/>
    <w:rsid w:val="004E1DE3"/>
    <w:rsid w:val="004E251B"/>
    <w:rsid w:val="004E25CD"/>
    <w:rsid w:val="004E2A4B"/>
    <w:rsid w:val="004E6D22"/>
    <w:rsid w:val="004E7128"/>
    <w:rsid w:val="004F0448"/>
    <w:rsid w:val="004F1EA0"/>
    <w:rsid w:val="004F4021"/>
    <w:rsid w:val="004F5295"/>
    <w:rsid w:val="004F5640"/>
    <w:rsid w:val="004F6525"/>
    <w:rsid w:val="004F6FE2"/>
    <w:rsid w:val="00500FD7"/>
    <w:rsid w:val="00505905"/>
    <w:rsid w:val="005064F8"/>
    <w:rsid w:val="00511A1B"/>
    <w:rsid w:val="00511A68"/>
    <w:rsid w:val="00513E7D"/>
    <w:rsid w:val="00514A67"/>
    <w:rsid w:val="00515A40"/>
    <w:rsid w:val="005166F6"/>
    <w:rsid w:val="00521192"/>
    <w:rsid w:val="0052127C"/>
    <w:rsid w:val="00523B62"/>
    <w:rsid w:val="00526AEB"/>
    <w:rsid w:val="005302E0"/>
    <w:rsid w:val="00543AB5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2B86"/>
    <w:rsid w:val="005850D7"/>
    <w:rsid w:val="0058522F"/>
    <w:rsid w:val="00586266"/>
    <w:rsid w:val="00595EDE"/>
    <w:rsid w:val="00596E2B"/>
    <w:rsid w:val="005A0CBA"/>
    <w:rsid w:val="005A190A"/>
    <w:rsid w:val="005A2022"/>
    <w:rsid w:val="005A3272"/>
    <w:rsid w:val="005A5193"/>
    <w:rsid w:val="005B115A"/>
    <w:rsid w:val="005B537F"/>
    <w:rsid w:val="005C120D"/>
    <w:rsid w:val="005C15B3"/>
    <w:rsid w:val="005C55B6"/>
    <w:rsid w:val="005C7E41"/>
    <w:rsid w:val="005D07C2"/>
    <w:rsid w:val="005E2F29"/>
    <w:rsid w:val="005E400D"/>
    <w:rsid w:val="005E4E79"/>
    <w:rsid w:val="005E5CE7"/>
    <w:rsid w:val="005E75CB"/>
    <w:rsid w:val="005E790C"/>
    <w:rsid w:val="005F08C5"/>
    <w:rsid w:val="00604DCE"/>
    <w:rsid w:val="00605718"/>
    <w:rsid w:val="00605C66"/>
    <w:rsid w:val="00607814"/>
    <w:rsid w:val="006129F2"/>
    <w:rsid w:val="00613CBB"/>
    <w:rsid w:val="00614430"/>
    <w:rsid w:val="00617585"/>
    <w:rsid w:val="006175D7"/>
    <w:rsid w:val="006208E5"/>
    <w:rsid w:val="006273E4"/>
    <w:rsid w:val="00631F82"/>
    <w:rsid w:val="00633B59"/>
    <w:rsid w:val="00634EF4"/>
    <w:rsid w:val="006358C8"/>
    <w:rsid w:val="0064133A"/>
    <w:rsid w:val="00644CE6"/>
    <w:rsid w:val="00647FD7"/>
    <w:rsid w:val="00650080"/>
    <w:rsid w:val="00650528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74F1B"/>
    <w:rsid w:val="00680E61"/>
    <w:rsid w:val="0068136A"/>
    <w:rsid w:val="00691900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41"/>
    <w:rsid w:val="006D2998"/>
    <w:rsid w:val="006D3188"/>
    <w:rsid w:val="006D5159"/>
    <w:rsid w:val="006E08FC"/>
    <w:rsid w:val="006E4224"/>
    <w:rsid w:val="006E7BE9"/>
    <w:rsid w:val="006F2588"/>
    <w:rsid w:val="00710A6C"/>
    <w:rsid w:val="00710D98"/>
    <w:rsid w:val="00711CE9"/>
    <w:rsid w:val="00711FE2"/>
    <w:rsid w:val="00712266"/>
    <w:rsid w:val="00712593"/>
    <w:rsid w:val="00712D82"/>
    <w:rsid w:val="00713656"/>
    <w:rsid w:val="00715A70"/>
    <w:rsid w:val="00716E22"/>
    <w:rsid w:val="007171AB"/>
    <w:rsid w:val="007178BC"/>
    <w:rsid w:val="0072033E"/>
    <w:rsid w:val="007213D0"/>
    <w:rsid w:val="00725452"/>
    <w:rsid w:val="00732599"/>
    <w:rsid w:val="00740AB6"/>
    <w:rsid w:val="00743E09"/>
    <w:rsid w:val="00744FCC"/>
    <w:rsid w:val="0074591A"/>
    <w:rsid w:val="00750884"/>
    <w:rsid w:val="00750C93"/>
    <w:rsid w:val="00751BB0"/>
    <w:rsid w:val="00754E24"/>
    <w:rsid w:val="007551B8"/>
    <w:rsid w:val="00757B3B"/>
    <w:rsid w:val="00761E42"/>
    <w:rsid w:val="007623F1"/>
    <w:rsid w:val="00764FA6"/>
    <w:rsid w:val="00773075"/>
    <w:rsid w:val="00773F36"/>
    <w:rsid w:val="00776254"/>
    <w:rsid w:val="007769FC"/>
    <w:rsid w:val="00777CFF"/>
    <w:rsid w:val="00777D3F"/>
    <w:rsid w:val="00780E0C"/>
    <w:rsid w:val="007815BC"/>
    <w:rsid w:val="00782B3F"/>
    <w:rsid w:val="00782E3C"/>
    <w:rsid w:val="007900CC"/>
    <w:rsid w:val="00792A3C"/>
    <w:rsid w:val="007932AD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4AF3"/>
    <w:rsid w:val="007D5A30"/>
    <w:rsid w:val="007D73AB"/>
    <w:rsid w:val="007D790E"/>
    <w:rsid w:val="007E2712"/>
    <w:rsid w:val="007E2B0E"/>
    <w:rsid w:val="007E4A9C"/>
    <w:rsid w:val="007E5516"/>
    <w:rsid w:val="007E7967"/>
    <w:rsid w:val="007E7EE2"/>
    <w:rsid w:val="007F06CA"/>
    <w:rsid w:val="007F160F"/>
    <w:rsid w:val="007F7BF2"/>
    <w:rsid w:val="0080228F"/>
    <w:rsid w:val="00804C1B"/>
    <w:rsid w:val="0080595A"/>
    <w:rsid w:val="008145C5"/>
    <w:rsid w:val="008150A6"/>
    <w:rsid w:val="008178E6"/>
    <w:rsid w:val="0082249C"/>
    <w:rsid w:val="00824CCE"/>
    <w:rsid w:val="00830B7B"/>
    <w:rsid w:val="00832661"/>
    <w:rsid w:val="0083325B"/>
    <w:rsid w:val="008349AA"/>
    <w:rsid w:val="008375D5"/>
    <w:rsid w:val="00841486"/>
    <w:rsid w:val="00842BC9"/>
    <w:rsid w:val="008431AF"/>
    <w:rsid w:val="0084476E"/>
    <w:rsid w:val="008461FE"/>
    <w:rsid w:val="008504F6"/>
    <w:rsid w:val="008546D4"/>
    <w:rsid w:val="0085684D"/>
    <w:rsid w:val="008573B9"/>
    <w:rsid w:val="0085782D"/>
    <w:rsid w:val="00863BB7"/>
    <w:rsid w:val="008730FD"/>
    <w:rsid w:val="00873CE9"/>
    <w:rsid w:val="00873DA1"/>
    <w:rsid w:val="00875DDD"/>
    <w:rsid w:val="00881BC6"/>
    <w:rsid w:val="00885E39"/>
    <w:rsid w:val="008860CC"/>
    <w:rsid w:val="008901C5"/>
    <w:rsid w:val="00890876"/>
    <w:rsid w:val="00891929"/>
    <w:rsid w:val="00893029"/>
    <w:rsid w:val="008950D4"/>
    <w:rsid w:val="0089514A"/>
    <w:rsid w:val="00895C2A"/>
    <w:rsid w:val="008A0A0D"/>
    <w:rsid w:val="008A27F4"/>
    <w:rsid w:val="008A3961"/>
    <w:rsid w:val="008A4CEA"/>
    <w:rsid w:val="008A4FCD"/>
    <w:rsid w:val="008A7506"/>
    <w:rsid w:val="008B0632"/>
    <w:rsid w:val="008B1603"/>
    <w:rsid w:val="008B20ED"/>
    <w:rsid w:val="008B426F"/>
    <w:rsid w:val="008B6135"/>
    <w:rsid w:val="008B71B1"/>
    <w:rsid w:val="008C4538"/>
    <w:rsid w:val="008C562B"/>
    <w:rsid w:val="008C6717"/>
    <w:rsid w:val="008D2D6B"/>
    <w:rsid w:val="008D3090"/>
    <w:rsid w:val="008D3A73"/>
    <w:rsid w:val="008D3C15"/>
    <w:rsid w:val="008D4306"/>
    <w:rsid w:val="008D4508"/>
    <w:rsid w:val="008D4DC4"/>
    <w:rsid w:val="008D7CAF"/>
    <w:rsid w:val="008E02EE"/>
    <w:rsid w:val="008E65A8"/>
    <w:rsid w:val="008E77D6"/>
    <w:rsid w:val="008F2CB3"/>
    <w:rsid w:val="008F3D4B"/>
    <w:rsid w:val="00901688"/>
    <w:rsid w:val="00902A68"/>
    <w:rsid w:val="009036E7"/>
    <w:rsid w:val="00906ED7"/>
    <w:rsid w:val="0091053B"/>
    <w:rsid w:val="00912945"/>
    <w:rsid w:val="009144EE"/>
    <w:rsid w:val="00915D4C"/>
    <w:rsid w:val="00922043"/>
    <w:rsid w:val="00922843"/>
    <w:rsid w:val="009279B2"/>
    <w:rsid w:val="00935814"/>
    <w:rsid w:val="0094502D"/>
    <w:rsid w:val="00945287"/>
    <w:rsid w:val="00946561"/>
    <w:rsid w:val="00946B39"/>
    <w:rsid w:val="00947013"/>
    <w:rsid w:val="00952940"/>
    <w:rsid w:val="00956F13"/>
    <w:rsid w:val="00967A1A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78C"/>
    <w:rsid w:val="009A0866"/>
    <w:rsid w:val="009A4D0A"/>
    <w:rsid w:val="009B2F70"/>
    <w:rsid w:val="009B4594"/>
    <w:rsid w:val="009C2459"/>
    <w:rsid w:val="009C255A"/>
    <w:rsid w:val="009C2B46"/>
    <w:rsid w:val="009C4448"/>
    <w:rsid w:val="009C4AF1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11FDE"/>
    <w:rsid w:val="00A16CE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228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2D87"/>
    <w:rsid w:val="00A8483F"/>
    <w:rsid w:val="00A85DF0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C26E9"/>
    <w:rsid w:val="00AD0E75"/>
    <w:rsid w:val="00AD24DC"/>
    <w:rsid w:val="00AE037A"/>
    <w:rsid w:val="00AE2FB6"/>
    <w:rsid w:val="00AE4334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307D"/>
    <w:rsid w:val="00B34CFC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517D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86836"/>
    <w:rsid w:val="00B915DE"/>
    <w:rsid w:val="00B927C9"/>
    <w:rsid w:val="00B92AEC"/>
    <w:rsid w:val="00B95D15"/>
    <w:rsid w:val="00B96EFA"/>
    <w:rsid w:val="00B97F01"/>
    <w:rsid w:val="00BB094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6A88"/>
    <w:rsid w:val="00BD6C5A"/>
    <w:rsid w:val="00BE0567"/>
    <w:rsid w:val="00BE302F"/>
    <w:rsid w:val="00BE3210"/>
    <w:rsid w:val="00BE330D"/>
    <w:rsid w:val="00BE350E"/>
    <w:rsid w:val="00BE3E56"/>
    <w:rsid w:val="00BE4BF7"/>
    <w:rsid w:val="00BE5F6B"/>
    <w:rsid w:val="00BE62F6"/>
    <w:rsid w:val="00BE638E"/>
    <w:rsid w:val="00BF27B2"/>
    <w:rsid w:val="00BF4F06"/>
    <w:rsid w:val="00BF534E"/>
    <w:rsid w:val="00BF5717"/>
    <w:rsid w:val="00C01585"/>
    <w:rsid w:val="00C10D3D"/>
    <w:rsid w:val="00C1410E"/>
    <w:rsid w:val="00C141C6"/>
    <w:rsid w:val="00C16AE5"/>
    <w:rsid w:val="00C16F5A"/>
    <w:rsid w:val="00C1783C"/>
    <w:rsid w:val="00C2071A"/>
    <w:rsid w:val="00C20ACB"/>
    <w:rsid w:val="00C23703"/>
    <w:rsid w:val="00C257DE"/>
    <w:rsid w:val="00C26068"/>
    <w:rsid w:val="00C2657F"/>
    <w:rsid w:val="00C26DF9"/>
    <w:rsid w:val="00C271A8"/>
    <w:rsid w:val="00C275DC"/>
    <w:rsid w:val="00C300A4"/>
    <w:rsid w:val="00C3050C"/>
    <w:rsid w:val="00C32067"/>
    <w:rsid w:val="00C36E3A"/>
    <w:rsid w:val="00C37A77"/>
    <w:rsid w:val="00C41141"/>
    <w:rsid w:val="00C461E6"/>
    <w:rsid w:val="00C472C0"/>
    <w:rsid w:val="00C50771"/>
    <w:rsid w:val="00C508BE"/>
    <w:rsid w:val="00C63EC4"/>
    <w:rsid w:val="00C64CD9"/>
    <w:rsid w:val="00C670F8"/>
    <w:rsid w:val="00C6780B"/>
    <w:rsid w:val="00C72D5D"/>
    <w:rsid w:val="00C763DD"/>
    <w:rsid w:val="00C76D49"/>
    <w:rsid w:val="00C803E2"/>
    <w:rsid w:val="00C80AD4"/>
    <w:rsid w:val="00C80B5E"/>
    <w:rsid w:val="00C82712"/>
    <w:rsid w:val="00C858B5"/>
    <w:rsid w:val="00C9061B"/>
    <w:rsid w:val="00C93EBA"/>
    <w:rsid w:val="00C97439"/>
    <w:rsid w:val="00CA0BD8"/>
    <w:rsid w:val="00CA5D86"/>
    <w:rsid w:val="00CA6B28"/>
    <w:rsid w:val="00CA6CB7"/>
    <w:rsid w:val="00CA72BB"/>
    <w:rsid w:val="00CA7FF5"/>
    <w:rsid w:val="00CB07E5"/>
    <w:rsid w:val="00CB1C14"/>
    <w:rsid w:val="00CB1E7C"/>
    <w:rsid w:val="00CB2EA1"/>
    <w:rsid w:val="00CB2F84"/>
    <w:rsid w:val="00CB33D3"/>
    <w:rsid w:val="00CB3E75"/>
    <w:rsid w:val="00CB43F1"/>
    <w:rsid w:val="00CB6A8A"/>
    <w:rsid w:val="00CB6EDE"/>
    <w:rsid w:val="00CC3B5B"/>
    <w:rsid w:val="00CC41BA"/>
    <w:rsid w:val="00CD09EF"/>
    <w:rsid w:val="00CD17C1"/>
    <w:rsid w:val="00CD1C6C"/>
    <w:rsid w:val="00CD37F1"/>
    <w:rsid w:val="00CD6169"/>
    <w:rsid w:val="00CD6D76"/>
    <w:rsid w:val="00CD7656"/>
    <w:rsid w:val="00CE20BC"/>
    <w:rsid w:val="00CE2F39"/>
    <w:rsid w:val="00CE523A"/>
    <w:rsid w:val="00CF16D8"/>
    <w:rsid w:val="00CF1FD8"/>
    <w:rsid w:val="00CF20D0"/>
    <w:rsid w:val="00CF44A1"/>
    <w:rsid w:val="00CF45F2"/>
    <w:rsid w:val="00CF4FDC"/>
    <w:rsid w:val="00D00E9E"/>
    <w:rsid w:val="00D021D2"/>
    <w:rsid w:val="00D04C56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5D85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1552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3637"/>
    <w:rsid w:val="00D84704"/>
    <w:rsid w:val="00D921FD"/>
    <w:rsid w:val="00D93714"/>
    <w:rsid w:val="00D94034"/>
    <w:rsid w:val="00D95424"/>
    <w:rsid w:val="00D96EFF"/>
    <w:rsid w:val="00DA4084"/>
    <w:rsid w:val="00DA5A54"/>
    <w:rsid w:val="00DA5C0D"/>
    <w:rsid w:val="00DA5D9A"/>
    <w:rsid w:val="00DB282A"/>
    <w:rsid w:val="00DB2BBA"/>
    <w:rsid w:val="00DB4E26"/>
    <w:rsid w:val="00DB714B"/>
    <w:rsid w:val="00DC1025"/>
    <w:rsid w:val="00DC10F6"/>
    <w:rsid w:val="00DC3E45"/>
    <w:rsid w:val="00DC4598"/>
    <w:rsid w:val="00DC6803"/>
    <w:rsid w:val="00DD0722"/>
    <w:rsid w:val="00DD212F"/>
    <w:rsid w:val="00DD374D"/>
    <w:rsid w:val="00DE03BF"/>
    <w:rsid w:val="00DE14EB"/>
    <w:rsid w:val="00DE18F5"/>
    <w:rsid w:val="00DF5BFB"/>
    <w:rsid w:val="00DF5CD6"/>
    <w:rsid w:val="00E00D20"/>
    <w:rsid w:val="00E022DA"/>
    <w:rsid w:val="00E03BCB"/>
    <w:rsid w:val="00E0404F"/>
    <w:rsid w:val="00E124DC"/>
    <w:rsid w:val="00E22127"/>
    <w:rsid w:val="00E258D8"/>
    <w:rsid w:val="00E26DDF"/>
    <w:rsid w:val="00E30167"/>
    <w:rsid w:val="00E33493"/>
    <w:rsid w:val="00E37922"/>
    <w:rsid w:val="00E406DF"/>
    <w:rsid w:val="00E414AD"/>
    <w:rsid w:val="00E415D3"/>
    <w:rsid w:val="00E45E7A"/>
    <w:rsid w:val="00E469E4"/>
    <w:rsid w:val="00E475C3"/>
    <w:rsid w:val="00E509B0"/>
    <w:rsid w:val="00E50B11"/>
    <w:rsid w:val="00E54246"/>
    <w:rsid w:val="00E55267"/>
    <w:rsid w:val="00E55D8E"/>
    <w:rsid w:val="00E5708F"/>
    <w:rsid w:val="00E6641E"/>
    <w:rsid w:val="00E66F18"/>
    <w:rsid w:val="00E70856"/>
    <w:rsid w:val="00E727DE"/>
    <w:rsid w:val="00E74A30"/>
    <w:rsid w:val="00E77778"/>
    <w:rsid w:val="00E77B7E"/>
    <w:rsid w:val="00E828C8"/>
    <w:rsid w:val="00E82DF1"/>
    <w:rsid w:val="00E90CAA"/>
    <w:rsid w:val="00E93339"/>
    <w:rsid w:val="00E96118"/>
    <w:rsid w:val="00E96532"/>
    <w:rsid w:val="00E973A0"/>
    <w:rsid w:val="00EA1688"/>
    <w:rsid w:val="00EA1AFC"/>
    <w:rsid w:val="00EA4C83"/>
    <w:rsid w:val="00EB0650"/>
    <w:rsid w:val="00EC0A92"/>
    <w:rsid w:val="00EC1DA0"/>
    <w:rsid w:val="00EC329B"/>
    <w:rsid w:val="00EC4718"/>
    <w:rsid w:val="00EC5660"/>
    <w:rsid w:val="00EC5EB9"/>
    <w:rsid w:val="00EC6006"/>
    <w:rsid w:val="00EC71A6"/>
    <w:rsid w:val="00EC73EB"/>
    <w:rsid w:val="00ED11D7"/>
    <w:rsid w:val="00ED592E"/>
    <w:rsid w:val="00ED6ABD"/>
    <w:rsid w:val="00ED72E1"/>
    <w:rsid w:val="00EE3C0F"/>
    <w:rsid w:val="00EE5B7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5F84"/>
    <w:rsid w:val="00F078B5"/>
    <w:rsid w:val="00F14024"/>
    <w:rsid w:val="00F15DB1"/>
    <w:rsid w:val="00F24297"/>
    <w:rsid w:val="00F24513"/>
    <w:rsid w:val="00F25761"/>
    <w:rsid w:val="00F259D7"/>
    <w:rsid w:val="00F32B06"/>
    <w:rsid w:val="00F32D05"/>
    <w:rsid w:val="00F35263"/>
    <w:rsid w:val="00F3544F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1BC7"/>
    <w:rsid w:val="00F6392C"/>
    <w:rsid w:val="00F64256"/>
    <w:rsid w:val="00F66093"/>
    <w:rsid w:val="00F66657"/>
    <w:rsid w:val="00F6751E"/>
    <w:rsid w:val="00F70848"/>
    <w:rsid w:val="00F73A60"/>
    <w:rsid w:val="00F74745"/>
    <w:rsid w:val="00F76D69"/>
    <w:rsid w:val="00F829C7"/>
    <w:rsid w:val="00F834AA"/>
    <w:rsid w:val="00F848D6"/>
    <w:rsid w:val="00F859AE"/>
    <w:rsid w:val="00F87281"/>
    <w:rsid w:val="00F922B2"/>
    <w:rsid w:val="00F9395C"/>
    <w:rsid w:val="00F943C8"/>
    <w:rsid w:val="00F96B28"/>
    <w:rsid w:val="00F9719C"/>
    <w:rsid w:val="00FA1564"/>
    <w:rsid w:val="00FA3066"/>
    <w:rsid w:val="00FA41B4"/>
    <w:rsid w:val="00FA5DDD"/>
    <w:rsid w:val="00FA7644"/>
    <w:rsid w:val="00FB0647"/>
    <w:rsid w:val="00FC069A"/>
    <w:rsid w:val="00FC08A9"/>
    <w:rsid w:val="00FC7600"/>
    <w:rsid w:val="00FD0B7B"/>
    <w:rsid w:val="00FD0C8A"/>
    <w:rsid w:val="00FD4C08"/>
    <w:rsid w:val="00FD67C5"/>
    <w:rsid w:val="00FE1DCC"/>
    <w:rsid w:val="00FF0538"/>
    <w:rsid w:val="00FF1909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7ADFA"/>
  <w15:docId w15:val="{AC624B58-6779-4111-9F13-FB711369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-textfield1">
    <w:name w:val="si-textfield1"/>
    <w:basedOn w:val="Standardstycketeckensnitt"/>
    <w:rsid w:val="00B3307D"/>
    <w:rPr>
      <w:rFonts w:ascii="Segoe UI" w:hAnsi="Segoe UI" w:cs="Segoe UI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872">
          <w:marLeft w:val="0"/>
          <w:marRight w:val="5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1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58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309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904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1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13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85512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9467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79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59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1F1C026FBC41A38A89A4C4FB11C8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9A34A2-9BA0-4CBD-843C-7F985C891708}"/>
      </w:docPartPr>
      <w:docPartBody>
        <w:p w:rsidR="00536697" w:rsidRDefault="00EC7B8D" w:rsidP="00EC7B8D">
          <w:pPr>
            <w:pStyle w:val="5D1F1C026FBC41A38A89A4C4FB11C85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92D735D33474C4592E98D2B130CE7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696714-7C66-42F7-9183-0E872215EC7E}"/>
      </w:docPartPr>
      <w:docPartBody>
        <w:p w:rsidR="00536697" w:rsidRDefault="00EC7B8D" w:rsidP="00EC7B8D">
          <w:pPr>
            <w:pStyle w:val="D92D735D33474C4592E98D2B130CE7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491897907794F5EA6E983AF4B0457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EF5735-26C3-46A4-B8FE-EC9D8105FCF4}"/>
      </w:docPartPr>
      <w:docPartBody>
        <w:p w:rsidR="00536697" w:rsidRDefault="00EC7B8D" w:rsidP="00EC7B8D">
          <w:pPr>
            <w:pStyle w:val="3491897907794F5EA6E983AF4B0457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9FE9ACD3AD6447C85FC06960A4363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BD485E-93CC-4A51-8A50-32B8271A4D45}"/>
      </w:docPartPr>
      <w:docPartBody>
        <w:p w:rsidR="00536697" w:rsidRDefault="00EC7B8D" w:rsidP="00EC7B8D">
          <w:pPr>
            <w:pStyle w:val="69FE9ACD3AD6447C85FC06960A43630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8D"/>
    <w:rsid w:val="00146BDC"/>
    <w:rsid w:val="00243B15"/>
    <w:rsid w:val="00285380"/>
    <w:rsid w:val="002F6C1A"/>
    <w:rsid w:val="003936F2"/>
    <w:rsid w:val="003D669A"/>
    <w:rsid w:val="004B5D37"/>
    <w:rsid w:val="00536697"/>
    <w:rsid w:val="0059645C"/>
    <w:rsid w:val="005A7692"/>
    <w:rsid w:val="0078204D"/>
    <w:rsid w:val="00827A72"/>
    <w:rsid w:val="00971B43"/>
    <w:rsid w:val="00A743C0"/>
    <w:rsid w:val="00AF0E80"/>
    <w:rsid w:val="00C23938"/>
    <w:rsid w:val="00CB1730"/>
    <w:rsid w:val="00CF4346"/>
    <w:rsid w:val="00E160FE"/>
    <w:rsid w:val="00EC7B8D"/>
    <w:rsid w:val="00F5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8EC1D835B5B47229846841455F9B8A9">
    <w:name w:val="98EC1D835B5B47229846841455F9B8A9"/>
    <w:rsid w:val="00EC7B8D"/>
  </w:style>
  <w:style w:type="character" w:styleId="Platshllartext">
    <w:name w:val="Placeholder Text"/>
    <w:basedOn w:val="Standardstycketeckensnitt"/>
    <w:uiPriority w:val="99"/>
    <w:semiHidden/>
    <w:rsid w:val="00EC7B8D"/>
    <w:rPr>
      <w:noProof w:val="0"/>
      <w:color w:val="808080"/>
    </w:rPr>
  </w:style>
  <w:style w:type="paragraph" w:customStyle="1" w:styleId="0D2AF06359A64707987F5CA9E595B02A">
    <w:name w:val="0D2AF06359A64707987F5CA9E595B02A"/>
    <w:rsid w:val="00EC7B8D"/>
  </w:style>
  <w:style w:type="paragraph" w:customStyle="1" w:styleId="D103BBAB9499485C9BF5BC1E292EE295">
    <w:name w:val="D103BBAB9499485C9BF5BC1E292EE295"/>
    <w:rsid w:val="00EC7B8D"/>
  </w:style>
  <w:style w:type="paragraph" w:customStyle="1" w:styleId="65AD55AF7195430C9665A53BFA83A802">
    <w:name w:val="65AD55AF7195430C9665A53BFA83A802"/>
    <w:rsid w:val="00EC7B8D"/>
  </w:style>
  <w:style w:type="paragraph" w:customStyle="1" w:styleId="5D1F1C026FBC41A38A89A4C4FB11C85F">
    <w:name w:val="5D1F1C026FBC41A38A89A4C4FB11C85F"/>
    <w:rsid w:val="00EC7B8D"/>
  </w:style>
  <w:style w:type="paragraph" w:customStyle="1" w:styleId="5184C5F47CAF4E46BFF2FBE7D99B031C">
    <w:name w:val="5184C5F47CAF4E46BFF2FBE7D99B031C"/>
    <w:rsid w:val="00EC7B8D"/>
  </w:style>
  <w:style w:type="paragraph" w:customStyle="1" w:styleId="B8D72BF7726B4001AD785007F098995D">
    <w:name w:val="B8D72BF7726B4001AD785007F098995D"/>
    <w:rsid w:val="00EC7B8D"/>
  </w:style>
  <w:style w:type="paragraph" w:customStyle="1" w:styleId="233241DAEFF342CABAE2A577FB92AE8A">
    <w:name w:val="233241DAEFF342CABAE2A577FB92AE8A"/>
    <w:rsid w:val="00EC7B8D"/>
  </w:style>
  <w:style w:type="paragraph" w:customStyle="1" w:styleId="A1F7014A0D8D424CBAD659D90235E39A">
    <w:name w:val="A1F7014A0D8D424CBAD659D90235E39A"/>
    <w:rsid w:val="00EC7B8D"/>
  </w:style>
  <w:style w:type="paragraph" w:customStyle="1" w:styleId="D92D735D33474C4592E98D2B130CE765">
    <w:name w:val="D92D735D33474C4592E98D2B130CE765"/>
    <w:rsid w:val="00EC7B8D"/>
  </w:style>
  <w:style w:type="paragraph" w:customStyle="1" w:styleId="3491897907794F5EA6E983AF4B045761">
    <w:name w:val="3491897907794F5EA6E983AF4B045761"/>
    <w:rsid w:val="00EC7B8D"/>
  </w:style>
  <w:style w:type="paragraph" w:customStyle="1" w:styleId="69FE9ACD3AD6447C85FC06960A436302">
    <w:name w:val="69FE9ACD3AD6447C85FC06960A436302"/>
    <w:rsid w:val="00EC7B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2019-05-15T00:00:00</HeaderDate>
    <Office/>
    <Dnr>Ju2019/01727/POL</Dnr>
    <ParagrafNr/>
    <DocumentTitle/>
    <VisitingAddress/>
    <Extra1/>
    <Extra2/>
    <Extra3/>
    <Number/>
    <Recipient>Till riksdagen</Recipient>
    <SenderText/>
    <DocNumber>Ju2019/00280/POL</DocNumber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e8fd0ab7-dc96-4d1d-854d-6835c746e558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FD6C2FF3845F5C4D9134F80A16578247" ma:contentTypeVersion="7" ma:contentTypeDescription="Skapa nytt dokument med möjlighet att välja RK-mall" ma:contentTypeScope="" ma:versionID="f497b7eb64a2c50fe5c442975961ddad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5429eb68-8afa-474e-a293-a9fa933f1d84" xmlns:ns7="9c9941df-7074-4a92-bf99-225d24d78d61" targetNamespace="http://schemas.microsoft.com/office/2006/metadata/properties" ma:root="true" ma:fieldsID="cc614b65844791f36ec4be2ce2eda042" ns2:_="" ns4:_="" ns5:_="" ns6:_="" ns7:_="">
    <xsd:import namespace="cc625d36-bb37-4650-91b9-0c96159295ba"/>
    <xsd:import namespace="4e9c2f0c-7bf8-49af-8356-cbf363fc78a7"/>
    <xsd:import namespace="18f3d968-6251-40b0-9f11-012b293496c2"/>
    <xsd:import namespace="5429eb68-8afa-474e-a293-a9fa933f1d84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_dlc_DocId" minOccurs="0"/>
                <xsd:element ref="ns6:_dlc_DocIdUrl" minOccurs="0"/>
                <xsd:element ref="ns6:_dlc_DocIdPersistId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edf08d5f-4a1a-4e9c-aae5-0babdd7c43bc}" ma:internalName="TaxCatchAll" ma:showField="CatchAllData" ma:web="fa3c89c9-6f5e-4893-96ff-f1f2c0e50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edf08d5f-4a1a-4e9c-aae5-0babdd7c43bc}" ma:internalName="TaxCatchAllLabel" ma:readOnly="true" ma:showField="CatchAllDataLabel" ma:web="fa3c89c9-6f5e-4893-96ff-f1f2c0e50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FEFF4-8612-4D92-A249-0BD9BF24739A}"/>
</file>

<file path=customXml/itemProps2.xml><?xml version="1.0" encoding="utf-8"?>
<ds:datastoreItem xmlns:ds="http://schemas.openxmlformats.org/officeDocument/2006/customXml" ds:itemID="{A0FE2748-6F6D-47EF-A3F3-BA7F2EB30C64}"/>
</file>

<file path=customXml/itemProps3.xml><?xml version="1.0" encoding="utf-8"?>
<ds:datastoreItem xmlns:ds="http://schemas.openxmlformats.org/officeDocument/2006/customXml" ds:itemID="{D99003F8-4FF4-4C06-BB21-8E73CD2C1C07}"/>
</file>

<file path=customXml/itemProps4.xml><?xml version="1.0" encoding="utf-8"?>
<ds:datastoreItem xmlns:ds="http://schemas.openxmlformats.org/officeDocument/2006/customXml" ds:itemID="{D72FEFF4-8612-4D92-A249-0BD9BF24739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095D107-A28A-496F-8432-B5FD962FA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5429eb68-8afa-474e-a293-a9fa933f1d84"/>
    <ds:schemaRef ds:uri="9c9941df-7074-4a92-bf99-225d24d78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3F08C84-9FE8-4180-B7AA-BCB0EFB36E73}"/>
</file>

<file path=customXml/itemProps7.xml><?xml version="1.0" encoding="utf-8"?>
<ds:datastoreItem xmlns:ds="http://schemas.openxmlformats.org/officeDocument/2006/customXml" ds:itemID="{F15A9A9A-219F-41B1-B0DE-34074F42032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386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Skäringer</dc:creator>
  <cp:keywords/>
  <dc:description/>
  <cp:lastModifiedBy>Marcus Sverdén</cp:lastModifiedBy>
  <cp:revision>7</cp:revision>
  <cp:lastPrinted>2019-01-29T09:15:00Z</cp:lastPrinted>
  <dcterms:created xsi:type="dcterms:W3CDTF">2019-05-07T05:26:00Z</dcterms:created>
  <dcterms:modified xsi:type="dcterms:W3CDTF">2019-05-10T11:17:00Z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36e35258-6646-490c-89e2-f2909315e7a5</vt:lpwstr>
  </property>
</Properties>
</file>