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28113" w14:textId="491012FE" w:rsidR="00591E0C" w:rsidRDefault="00591E0C" w:rsidP="00DA0661">
      <w:pPr>
        <w:pStyle w:val="Rubrik"/>
      </w:pPr>
      <w:bookmarkStart w:id="0" w:name="Start"/>
      <w:bookmarkEnd w:id="0"/>
      <w:r>
        <w:t xml:space="preserve">Svar på fråga 2020/21:1037 av </w:t>
      </w:r>
      <w:sdt>
        <w:sdtPr>
          <w:alias w:val="Frågeställare"/>
          <w:tag w:val="delete"/>
          <w:id w:val="-211816850"/>
          <w:placeholder>
            <w:docPart w:val="5B308191318A4FCD8DA34FAF35D022CF"/>
          </w:placeholder>
          <w:dataBinding w:prefixMappings="xmlns:ns0='http://lp/documentinfo/RK' " w:xpath="/ns0:DocumentInfo[1]/ns0:BaseInfo[1]/ns0:Extra3[1]" w:storeItemID="{D5DF5648-7E58-40EC-BBDC-28E28F34A8AE}"/>
          <w:text/>
        </w:sdtPr>
        <w:sdtEndPr/>
        <w:sdtContent>
          <w:r>
            <w:t>Lotta Olsson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E8573025D934ACFB14E90B38C10D23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Olika fågel- och djurpopulationer som bär smitta</w:t>
      </w:r>
    </w:p>
    <w:p w14:paraId="6F2130CE" w14:textId="27AB42E2" w:rsidR="00591E0C" w:rsidRDefault="002A2C9B" w:rsidP="00DB319A">
      <w:pPr>
        <w:pStyle w:val="Brdtext"/>
      </w:pPr>
      <w:sdt>
        <w:sdtPr>
          <w:tag w:val="delete"/>
          <w:id w:val="541410710"/>
          <w:placeholder>
            <w:docPart w:val="E23ADA455D55437498408944FA29425E"/>
          </w:placeholder>
          <w:dataBinding w:prefixMappings="xmlns:ns0='http://lp/documentinfo/RK' " w:xpath="/ns0:DocumentInfo[1]/ns0:BaseInfo[1]/ns0:Extra3[1]" w:storeItemID="{D5DF5648-7E58-40EC-BBDC-28E28F34A8AE}"/>
          <w:text/>
        </w:sdtPr>
        <w:sdtEndPr/>
        <w:sdtContent>
          <w:r w:rsidR="00591E0C">
            <w:t>Lotta Olsson</w:t>
          </w:r>
        </w:sdtContent>
      </w:sdt>
      <w:r w:rsidR="00591E0C">
        <w:t xml:space="preserve"> har frågat miljö- och klimatminister</w:t>
      </w:r>
      <w:r w:rsidR="006C7D7A">
        <w:t>n</w:t>
      </w:r>
      <w:r w:rsidR="00591E0C">
        <w:t xml:space="preserve"> om </w:t>
      </w:r>
      <w:r w:rsidR="006C7D7A">
        <w:t xml:space="preserve">hon </w:t>
      </w:r>
      <w:r w:rsidR="00591E0C">
        <w:t xml:space="preserve">avser ta några initiativ eller vidta åtgärder för att minimera hälsoriskerna med täta djur- och fågelpopulationer och faran att de sprider olika typer av smitta. </w:t>
      </w:r>
    </w:p>
    <w:p w14:paraId="7E16BF96" w14:textId="77777777" w:rsidR="006C7D7A" w:rsidRDefault="006C7D7A" w:rsidP="006C7D7A">
      <w:pPr>
        <w:autoSpaceDE w:val="0"/>
        <w:autoSpaceDN w:val="0"/>
        <w:adjustRightInd w:val="0"/>
        <w:spacing w:after="0" w:line="240" w:lineRule="auto"/>
      </w:pPr>
    </w:p>
    <w:p w14:paraId="675A4D63" w14:textId="7BAD4905" w:rsidR="00591E0C" w:rsidRDefault="00591E0C" w:rsidP="006A12F1">
      <w:pPr>
        <w:pStyle w:val="Brdtext"/>
      </w:pPr>
      <w:r>
        <w:t>Arbetet inom regeringen är så fördelat att det är jag som ska svara på frågan.</w:t>
      </w:r>
    </w:p>
    <w:p w14:paraId="41D72EFD" w14:textId="0AA3A172" w:rsidR="00591E0C" w:rsidRDefault="00591E0C" w:rsidP="006A12F1">
      <w:pPr>
        <w:pStyle w:val="Brdtext"/>
      </w:pPr>
      <w:r>
        <w:t xml:space="preserve">Sverige har sedan länge arbetat </w:t>
      </w:r>
      <w:r w:rsidR="001627BB">
        <w:t>för</w:t>
      </w:r>
      <w:r>
        <w:t xml:space="preserve"> att</w:t>
      </w:r>
      <w:r w:rsidR="001627BB">
        <w:t xml:space="preserve"> förbättra djurs uppfödningsförhållande</w:t>
      </w:r>
      <w:r w:rsidR="00DE6A45">
        <w:t>n</w:t>
      </w:r>
      <w:r w:rsidR="001627BB">
        <w:t xml:space="preserve"> och för att</w:t>
      </w:r>
      <w:r>
        <w:t xml:space="preserve"> stärka djurens hälsa</w:t>
      </w:r>
      <w:r w:rsidR="001627BB">
        <w:t xml:space="preserve">. </w:t>
      </w:r>
      <w:r w:rsidR="00650D00">
        <w:t xml:space="preserve">Detta arbete sker i gott samarbete mellan myndigheter, näring och akademi, vilket möjliggör </w:t>
      </w:r>
      <w:r w:rsidR="00A35271">
        <w:t xml:space="preserve">relevanta </w:t>
      </w:r>
      <w:r w:rsidR="00650D00">
        <w:t xml:space="preserve">djurhälsoinsatser </w:t>
      </w:r>
      <w:r w:rsidR="00A35271">
        <w:t>på gårdsnivå.</w:t>
      </w:r>
      <w:r w:rsidR="00650D00">
        <w:t xml:space="preserve"> </w:t>
      </w:r>
      <w:r w:rsidR="001627BB">
        <w:t>Det kan konstateras att Sverige i ett internationellt perspektiv har ett gott djurhälsoläge där flertalet</w:t>
      </w:r>
      <w:r w:rsidR="005D55F1">
        <w:t>,</w:t>
      </w:r>
      <w:r w:rsidR="001627BB">
        <w:t xml:space="preserve"> för andra länder vanligt förekommande sjukdomar</w:t>
      </w:r>
      <w:r w:rsidR="005D55F1">
        <w:t>,</w:t>
      </w:r>
      <w:r w:rsidR="001627BB">
        <w:t xml:space="preserve"> är utrotade helt eller omfattas av bekämpningsprogram. </w:t>
      </w:r>
      <w:r w:rsidR="005D55F1">
        <w:t>Användningen av antibiotika till djur i Sverige har under lång tid legat stabilt lågt, någonting som visar på Sveriges goda djurhälsoläge</w:t>
      </w:r>
      <w:r w:rsidR="00D72EBD">
        <w:t xml:space="preserve">. </w:t>
      </w:r>
    </w:p>
    <w:p w14:paraId="42754EA8" w14:textId="762A9A4B" w:rsidR="00610DC2" w:rsidRDefault="00411537" w:rsidP="006A12F1">
      <w:pPr>
        <w:pStyle w:val="Brdtext"/>
      </w:pPr>
      <w:bookmarkStart w:id="1" w:name="_Hlk59117820"/>
      <w:r>
        <w:t xml:space="preserve">Fridlysning av arter är ett verktyg för att bevara den biologiska mångfalden. </w:t>
      </w:r>
      <w:r w:rsidR="00610DC2" w:rsidRPr="00505509">
        <w:t>De</w:t>
      </w:r>
      <w:r w:rsidR="00610DC2">
        <w:t xml:space="preserve">t är viktigt att komma ihåg att </w:t>
      </w:r>
      <w:r w:rsidR="00610DC2" w:rsidRPr="00505509">
        <w:t xml:space="preserve">förlust av biologisk mångfald </w:t>
      </w:r>
      <w:r w:rsidR="00610DC2">
        <w:t xml:space="preserve">är en del </w:t>
      </w:r>
      <w:r w:rsidR="00610DC2" w:rsidRPr="00505509">
        <w:t xml:space="preserve">i </w:t>
      </w:r>
      <w:r w:rsidR="00610DC2">
        <w:t xml:space="preserve">det stora perspektivet som rör </w:t>
      </w:r>
      <w:r w:rsidR="0056428C">
        <w:t>O</w:t>
      </w:r>
      <w:r w:rsidR="00610DC2">
        <w:t xml:space="preserve">ne </w:t>
      </w:r>
      <w:r w:rsidR="0056428C">
        <w:t>H</w:t>
      </w:r>
      <w:r w:rsidR="00610DC2">
        <w:t xml:space="preserve">ealth. I skenet av den pandemi vi upplever nu är det mycket viktigt att följa och analysera frågan på ett holistiskt sätt och stärka arbetet med biologisk mångfald. </w:t>
      </w:r>
      <w:bookmarkEnd w:id="1"/>
    </w:p>
    <w:p w14:paraId="598441F1" w14:textId="0926AC66" w:rsidR="006102F9" w:rsidRDefault="00E25BA7" w:rsidP="006A12F1">
      <w:pPr>
        <w:pStyle w:val="Brdtext"/>
      </w:pPr>
      <w:r>
        <w:t>I oktober i år fick Sverige sitt första fall av SARS-CoV-2 hos mink</w:t>
      </w:r>
      <w:r w:rsidR="00A34AF4">
        <w:t xml:space="preserve">. </w:t>
      </w:r>
      <w:r w:rsidR="008574E5">
        <w:t>Smitta</w:t>
      </w:r>
      <w:r w:rsidR="00C955A8">
        <w:t xml:space="preserve"> </w:t>
      </w:r>
      <w:r w:rsidR="008574E5">
        <w:t>hos</w:t>
      </w:r>
      <w:r w:rsidR="00C955A8">
        <w:t xml:space="preserve"> mink</w:t>
      </w:r>
      <w:r w:rsidR="008574E5">
        <w:t xml:space="preserve"> i det här fallet</w:t>
      </w:r>
      <w:r w:rsidR="00C955A8">
        <w:t xml:space="preserve"> </w:t>
      </w:r>
      <w:r w:rsidR="008574E5">
        <w:t>uppkom</w:t>
      </w:r>
      <w:r>
        <w:t xml:space="preserve"> med stor sannolikhet</w:t>
      </w:r>
      <w:r w:rsidR="008574E5">
        <w:t xml:space="preserve"> </w:t>
      </w:r>
      <w:r w:rsidR="00C955A8">
        <w:t>med anledning av smittspridning från infekterade människor i minkarnas närhet</w:t>
      </w:r>
      <w:r w:rsidR="00325778">
        <w:t xml:space="preserve">, även om </w:t>
      </w:r>
      <w:r w:rsidR="00325778">
        <w:lastRenderedPageBreak/>
        <w:t xml:space="preserve">smittspridning via andra vägar har diskuterats. </w:t>
      </w:r>
      <w:r w:rsidR="00C955A8">
        <w:t>På flera håll i vä</w:t>
      </w:r>
      <w:r w:rsidR="001A5DDD">
        <w:t>r</w:t>
      </w:r>
      <w:r w:rsidR="00C955A8">
        <w:t xml:space="preserve">lden har </w:t>
      </w:r>
      <w:r w:rsidR="008574E5">
        <w:t xml:space="preserve">smittspridning till mink noterats, vilket belyser vikten av </w:t>
      </w:r>
      <w:r w:rsidR="00325778">
        <w:t xml:space="preserve">samspelet mellan människor och djur, vilda som tama. </w:t>
      </w:r>
    </w:p>
    <w:p w14:paraId="195348E5" w14:textId="110134DD" w:rsidR="00783920" w:rsidRDefault="00325778" w:rsidP="006A12F1">
      <w:pPr>
        <w:pStyle w:val="Brdtext"/>
      </w:pPr>
      <w:r>
        <w:t xml:space="preserve">I händelse av sjukdomsutbrott hos djur har myndigheterna tillgång till ett regelverk för att vidta åtgärder. Detta regelverk, i kombination med frivilliga åtaganden, lägger också grunden för förebyggande sjukdomskontroll. </w:t>
      </w:r>
      <w:r w:rsidR="00783920">
        <w:t xml:space="preserve">I mars 2016 antogs EU:s djurhälsoförordning </w:t>
      </w:r>
      <w:r w:rsidR="006C7D7A">
        <w:t>(</w:t>
      </w:r>
      <w:r w:rsidR="006C7D7A" w:rsidRPr="006C7D7A">
        <w:t>Europaparlamentets och rådets förordning [EU] 2016/429 av den 9 mars 2016 om överförbara djursjukdomar och om ändring och upphävande av vissa akter med avseende på djurhälsa [”</w:t>
      </w:r>
      <w:proofErr w:type="spellStart"/>
      <w:r w:rsidR="006C7D7A" w:rsidRPr="006C7D7A">
        <w:t>djurhälsolag</w:t>
      </w:r>
      <w:proofErr w:type="spellEnd"/>
      <w:r w:rsidR="006C7D7A" w:rsidRPr="006C7D7A">
        <w:t>”])</w:t>
      </w:r>
      <w:r w:rsidR="00783920">
        <w:t xml:space="preserve"> som i stora delar ska börja tillämpas i april 2021. Det pågår nu ett omfattande arbete på såväl EU-nivå som nationellt </w:t>
      </w:r>
      <w:r w:rsidR="00712BD1">
        <w:t xml:space="preserve">med kompletteringar och anpassningar till </w:t>
      </w:r>
      <w:r w:rsidR="00783920">
        <w:t xml:space="preserve">denna lagstiftning, vilken reglerar smittsamma djursjukdomar. </w:t>
      </w:r>
    </w:p>
    <w:p w14:paraId="787F8940" w14:textId="6FD41F13" w:rsidR="00783920" w:rsidRDefault="00783920" w:rsidP="006A12F1">
      <w:pPr>
        <w:pStyle w:val="Brdtext"/>
      </w:pPr>
      <w:r>
        <w:t xml:space="preserve">Regeringen följer noggrant situationen avseende smittspridning hos djur, kopplat </w:t>
      </w:r>
      <w:r w:rsidR="008974B6">
        <w:t xml:space="preserve">såväl </w:t>
      </w:r>
      <w:r>
        <w:t xml:space="preserve">till pågående pandemi som till andra smittsamma djursjukdomar och är beredd </w:t>
      </w:r>
      <w:bookmarkStart w:id="2" w:name="_Hlk59090131"/>
      <w:r>
        <w:t xml:space="preserve">att </w:t>
      </w:r>
      <w:r w:rsidR="004F5207">
        <w:t>se över möjligheten till</w:t>
      </w:r>
      <w:r w:rsidR="00521185">
        <w:t xml:space="preserve"> ytterligare verktyg</w:t>
      </w:r>
      <w:r w:rsidR="006C7D7A">
        <w:t>,</w:t>
      </w:r>
      <w:r w:rsidR="00521185">
        <w:t xml:space="preserve"> om </w:t>
      </w:r>
      <w:r w:rsidR="004F5207">
        <w:t>myndigheterna bedömer att det finns behov av det</w:t>
      </w:r>
      <w:r w:rsidR="00521185">
        <w:t xml:space="preserve">. </w:t>
      </w:r>
    </w:p>
    <w:bookmarkEnd w:id="2"/>
    <w:p w14:paraId="0E57C73A" w14:textId="6BE83A12" w:rsidR="00591E0C" w:rsidRDefault="00591E0C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290E464D99084A669AC2F927FC0D6620"/>
          </w:placeholder>
          <w:dataBinding w:prefixMappings="xmlns:ns0='http://lp/documentinfo/RK' " w:xpath="/ns0:DocumentInfo[1]/ns0:BaseInfo[1]/ns0:HeaderDate[1]" w:storeItemID="{D5DF5648-7E58-40EC-BBDC-28E28F34A8AE}"/>
          <w:date w:fullDate="2020-12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A2C9B">
            <w:t>30 december 2020</w:t>
          </w:r>
        </w:sdtContent>
      </w:sdt>
    </w:p>
    <w:p w14:paraId="5882C400" w14:textId="77777777" w:rsidR="00591E0C" w:rsidRDefault="00591E0C" w:rsidP="00471B06">
      <w:pPr>
        <w:pStyle w:val="Brdtextutanavstnd"/>
      </w:pPr>
    </w:p>
    <w:p w14:paraId="2BA61C3A" w14:textId="77777777" w:rsidR="00591E0C" w:rsidRDefault="00591E0C" w:rsidP="00471B06">
      <w:pPr>
        <w:pStyle w:val="Brdtextutanavstnd"/>
      </w:pPr>
    </w:p>
    <w:p w14:paraId="1E95A9F3" w14:textId="77777777" w:rsidR="00591E0C" w:rsidRDefault="00591E0C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8FC6DD54FA94A1CBBA64A2622BFA054"/>
        </w:placeholder>
        <w:dataBinding w:prefixMappings="xmlns:ns0='http://lp/documentinfo/RK' " w:xpath="/ns0:DocumentInfo[1]/ns0:BaseInfo[1]/ns0:TopSender[1]" w:storeItemID="{D5DF5648-7E58-40EC-BBDC-28E28F34A8AE}"/>
        <w:comboBox w:lastValue="Jennie Nilsson"/>
      </w:sdtPr>
      <w:sdtEndPr/>
      <w:sdtContent>
        <w:p w14:paraId="6EA590B0" w14:textId="6D2E71AD" w:rsidR="00591E0C" w:rsidRDefault="00CD6E36" w:rsidP="00422A41">
          <w:pPr>
            <w:pStyle w:val="Brdtext"/>
          </w:pPr>
          <w:r>
            <w:t>Jennie Nilsson</w:t>
          </w:r>
        </w:p>
      </w:sdtContent>
    </w:sdt>
    <w:p w14:paraId="13EE9CA2" w14:textId="3E33BEC3" w:rsidR="00591E0C" w:rsidRPr="00DB48AB" w:rsidRDefault="00591E0C" w:rsidP="00DB48AB">
      <w:pPr>
        <w:pStyle w:val="Brdtext"/>
      </w:pPr>
      <w:bookmarkStart w:id="3" w:name="_GoBack"/>
      <w:bookmarkEnd w:id="3"/>
    </w:p>
    <w:p w14:paraId="3F2EB234" w14:textId="29761875" w:rsidR="00121E10" w:rsidRDefault="00121E10" w:rsidP="00E96532">
      <w:pPr>
        <w:pStyle w:val="Brdtext"/>
      </w:pPr>
    </w:p>
    <w:p w14:paraId="7D7744C3" w14:textId="77777777" w:rsidR="00A0129C" w:rsidRDefault="00A0129C" w:rsidP="00CF6E13">
      <w:pPr>
        <w:pStyle w:val="Brdtext"/>
      </w:pP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C8E9" w14:textId="77777777" w:rsidR="00AE6873" w:rsidRDefault="00AE6873" w:rsidP="00A87A54">
      <w:pPr>
        <w:spacing w:after="0" w:line="240" w:lineRule="auto"/>
      </w:pPr>
      <w:r>
        <w:separator/>
      </w:r>
    </w:p>
  </w:endnote>
  <w:endnote w:type="continuationSeparator" w:id="0">
    <w:p w14:paraId="339BCC38" w14:textId="77777777" w:rsidR="00AE6873" w:rsidRDefault="00AE687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E7170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A1BD4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7F72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6C016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64629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A95645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6E17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21CA132" w14:textId="77777777" w:rsidTr="00C26068">
      <w:trPr>
        <w:trHeight w:val="227"/>
      </w:trPr>
      <w:tc>
        <w:tcPr>
          <w:tcW w:w="4074" w:type="dxa"/>
        </w:tcPr>
        <w:p w14:paraId="7036C07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823AF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60CD0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4DC4" w14:textId="77777777" w:rsidR="00AE6873" w:rsidRDefault="00AE6873" w:rsidP="00A87A54">
      <w:pPr>
        <w:spacing w:after="0" w:line="240" w:lineRule="auto"/>
      </w:pPr>
      <w:r>
        <w:separator/>
      </w:r>
    </w:p>
  </w:footnote>
  <w:footnote w:type="continuationSeparator" w:id="0">
    <w:p w14:paraId="211C7935" w14:textId="77777777" w:rsidR="00AE6873" w:rsidRDefault="00AE687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21E10" w14:paraId="2CF1559A" w14:textId="77777777" w:rsidTr="00C93EBA">
      <w:trPr>
        <w:trHeight w:val="227"/>
      </w:trPr>
      <w:tc>
        <w:tcPr>
          <w:tcW w:w="5534" w:type="dxa"/>
        </w:tcPr>
        <w:p w14:paraId="5B7890A0" w14:textId="77777777" w:rsidR="00121E10" w:rsidRPr="007D73AB" w:rsidRDefault="00121E10">
          <w:pPr>
            <w:pStyle w:val="Sidhuvud"/>
          </w:pPr>
        </w:p>
      </w:tc>
      <w:tc>
        <w:tcPr>
          <w:tcW w:w="3170" w:type="dxa"/>
          <w:vAlign w:val="bottom"/>
        </w:tcPr>
        <w:p w14:paraId="3B513C17" w14:textId="77777777" w:rsidR="00121E10" w:rsidRPr="007D73AB" w:rsidRDefault="00121E10" w:rsidP="00340DE0">
          <w:pPr>
            <w:pStyle w:val="Sidhuvud"/>
          </w:pPr>
        </w:p>
      </w:tc>
      <w:tc>
        <w:tcPr>
          <w:tcW w:w="1134" w:type="dxa"/>
        </w:tcPr>
        <w:p w14:paraId="367B22C3" w14:textId="77777777" w:rsidR="00121E10" w:rsidRDefault="00121E10" w:rsidP="005A703A">
          <w:pPr>
            <w:pStyle w:val="Sidhuvud"/>
          </w:pPr>
        </w:p>
      </w:tc>
    </w:tr>
    <w:tr w:rsidR="00121E10" w14:paraId="6B58068A" w14:textId="77777777" w:rsidTr="00C93EBA">
      <w:trPr>
        <w:trHeight w:val="1928"/>
      </w:trPr>
      <w:tc>
        <w:tcPr>
          <w:tcW w:w="5534" w:type="dxa"/>
        </w:tcPr>
        <w:p w14:paraId="416DC8B7" w14:textId="77777777" w:rsidR="00121E10" w:rsidRPr="00340DE0" w:rsidRDefault="00121E1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CC682D" wp14:editId="6EC57B6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B9F12B" w14:textId="77777777" w:rsidR="00121E10" w:rsidRPr="00710A6C" w:rsidRDefault="00121E10" w:rsidP="00EE3C0F">
          <w:pPr>
            <w:pStyle w:val="Sidhuvud"/>
            <w:rPr>
              <w:b/>
            </w:rPr>
          </w:pPr>
        </w:p>
        <w:p w14:paraId="1765CC8D" w14:textId="77777777" w:rsidR="00121E10" w:rsidRDefault="00121E10" w:rsidP="00EE3C0F">
          <w:pPr>
            <w:pStyle w:val="Sidhuvud"/>
          </w:pPr>
        </w:p>
        <w:p w14:paraId="3764ED1A" w14:textId="77777777" w:rsidR="00121E10" w:rsidRDefault="00121E10" w:rsidP="00EE3C0F">
          <w:pPr>
            <w:pStyle w:val="Sidhuvud"/>
          </w:pPr>
        </w:p>
        <w:p w14:paraId="35E8DAE8" w14:textId="77777777" w:rsidR="00121E10" w:rsidRDefault="00121E1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A6B0300EF5D4E309D01232EC7BB09B0"/>
            </w:placeholder>
            <w:dataBinding w:prefixMappings="xmlns:ns0='http://lp/documentinfo/RK' " w:xpath="/ns0:DocumentInfo[1]/ns0:BaseInfo[1]/ns0:Dnr[1]" w:storeItemID="{D5DF5648-7E58-40EC-BBDC-28E28F34A8AE}"/>
            <w:text/>
          </w:sdtPr>
          <w:sdtEndPr/>
          <w:sdtContent>
            <w:p w14:paraId="4122D5AA" w14:textId="2D472BD1" w:rsidR="00121E10" w:rsidRDefault="00121E10" w:rsidP="00EE3C0F">
              <w:pPr>
                <w:pStyle w:val="Sidhuvud"/>
              </w:pPr>
              <w:r>
                <w:t>N2020/</w:t>
              </w:r>
              <w:r w:rsidR="00591E0C">
                <w:t>03060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972AED319D461EA740749926BF53EB"/>
            </w:placeholder>
            <w:showingPlcHdr/>
            <w:dataBinding w:prefixMappings="xmlns:ns0='http://lp/documentinfo/RK' " w:xpath="/ns0:DocumentInfo[1]/ns0:BaseInfo[1]/ns0:DocNumber[1]" w:storeItemID="{D5DF5648-7E58-40EC-BBDC-28E28F34A8AE}"/>
            <w:text/>
          </w:sdtPr>
          <w:sdtEndPr/>
          <w:sdtContent>
            <w:p w14:paraId="706BBD5C" w14:textId="77777777" w:rsidR="00121E10" w:rsidRDefault="00121E1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4C741F" w14:textId="77777777" w:rsidR="00121E10" w:rsidRDefault="00121E10" w:rsidP="00EE3C0F">
          <w:pPr>
            <w:pStyle w:val="Sidhuvud"/>
          </w:pPr>
        </w:p>
      </w:tc>
      <w:tc>
        <w:tcPr>
          <w:tcW w:w="1134" w:type="dxa"/>
        </w:tcPr>
        <w:p w14:paraId="400FB349" w14:textId="77777777" w:rsidR="00121E10" w:rsidRDefault="00121E10" w:rsidP="0094502D">
          <w:pPr>
            <w:pStyle w:val="Sidhuvud"/>
          </w:pPr>
        </w:p>
        <w:p w14:paraId="355DD242" w14:textId="77777777" w:rsidR="00121E10" w:rsidRPr="0094502D" w:rsidRDefault="00121E10" w:rsidP="00EC71A6">
          <w:pPr>
            <w:pStyle w:val="Sidhuvud"/>
          </w:pPr>
        </w:p>
      </w:tc>
    </w:tr>
    <w:tr w:rsidR="00121E10" w14:paraId="268FE3F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12BEBA0B3674809A53D5663ABBC0423"/>
          </w:placeholder>
        </w:sdtPr>
        <w:sdtEndPr/>
        <w:sdtContent>
          <w:sdt>
            <w:sdtPr>
              <w:alias w:val="SenderText"/>
              <w:tag w:val="ccRKShow_SenderText"/>
              <w:id w:val="-568813477"/>
              <w:placeholder>
                <w:docPart w:val="CB93A8BDD7C84D77A197CDFD11A5EECE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1C4EE920" w14:textId="77777777" w:rsidR="007345D3" w:rsidRPr="00033BBA" w:rsidRDefault="007345D3" w:rsidP="007345D3">
                  <w:pPr>
                    <w:pStyle w:val="Sidhuvud"/>
                    <w:rPr>
                      <w:b/>
                    </w:rPr>
                  </w:pPr>
                  <w:r w:rsidRPr="00033BBA">
                    <w:rPr>
                      <w:b/>
                    </w:rPr>
                    <w:t>Näringsdepartementet</w:t>
                  </w:r>
                </w:p>
                <w:p w14:paraId="1A5220BB" w14:textId="77777777" w:rsidR="007345D3" w:rsidRDefault="007345D3" w:rsidP="007345D3">
                  <w:pPr>
                    <w:pStyle w:val="Sidhuvud"/>
                  </w:pPr>
                  <w:r w:rsidRPr="00033BBA">
                    <w:t>Landsbygdsministern</w:t>
                  </w:r>
                </w:p>
                <w:p w14:paraId="5BBE70EF" w14:textId="77777777" w:rsidR="007345D3" w:rsidRDefault="007345D3" w:rsidP="007345D3">
                  <w:pPr>
                    <w:pStyle w:val="Sidhuvud"/>
                  </w:pPr>
                </w:p>
                <w:p w14:paraId="33FF7A36" w14:textId="77777777" w:rsidR="007345D3" w:rsidRDefault="007345D3" w:rsidP="007345D3">
                  <w:pPr>
                    <w:pStyle w:val="Sidhuvud"/>
                  </w:pPr>
                </w:p>
                <w:p w14:paraId="6B0026FB" w14:textId="77777777" w:rsidR="007345D3" w:rsidRDefault="007345D3" w:rsidP="007345D3">
                  <w:pPr>
                    <w:pStyle w:val="Sidhuvud"/>
                  </w:pPr>
                </w:p>
                <w:p w14:paraId="2AFFD0CC" w14:textId="7FE46251" w:rsidR="00121E10" w:rsidRPr="00340DE0" w:rsidRDefault="00121E10" w:rsidP="007345D3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9A927E1CD5DB4F5FBD613A7C8748AF9C"/>
          </w:placeholder>
          <w:dataBinding w:prefixMappings="xmlns:ns0='http://lp/documentinfo/RK' " w:xpath="/ns0:DocumentInfo[1]/ns0:BaseInfo[1]/ns0:Recipient[1]" w:storeItemID="{D5DF5648-7E58-40EC-BBDC-28E28F34A8AE}"/>
          <w:text w:multiLine="1"/>
        </w:sdtPr>
        <w:sdtEndPr/>
        <w:sdtContent>
          <w:tc>
            <w:tcPr>
              <w:tcW w:w="3170" w:type="dxa"/>
            </w:tcPr>
            <w:p w14:paraId="32F9F4E8" w14:textId="77777777" w:rsidR="00121E10" w:rsidRDefault="00121E1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A35371B" w14:textId="77777777" w:rsidR="00121E10" w:rsidRDefault="00121E10" w:rsidP="003E6020">
          <w:pPr>
            <w:pStyle w:val="Sidhuvud"/>
          </w:pPr>
        </w:p>
      </w:tc>
    </w:tr>
  </w:tbl>
  <w:p w14:paraId="79288C4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1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10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7B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DDD"/>
    <w:rsid w:val="001B4824"/>
    <w:rsid w:val="001C1C7D"/>
    <w:rsid w:val="001C4566"/>
    <w:rsid w:val="001C4980"/>
    <w:rsid w:val="001C5DC9"/>
    <w:rsid w:val="001C6B85"/>
    <w:rsid w:val="001C71A9"/>
    <w:rsid w:val="001D12FC"/>
    <w:rsid w:val="001D4962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2DB2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C9B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778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537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207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85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28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E0C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0A5"/>
    <w:rsid w:val="005D55F1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2F9"/>
    <w:rsid w:val="00610D87"/>
    <w:rsid w:val="00610DC2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D0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D7A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BD1"/>
    <w:rsid w:val="00712D82"/>
    <w:rsid w:val="00716E22"/>
    <w:rsid w:val="007171AB"/>
    <w:rsid w:val="007213D0"/>
    <w:rsid w:val="007219C0"/>
    <w:rsid w:val="00731C75"/>
    <w:rsid w:val="00732599"/>
    <w:rsid w:val="007345D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920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4E5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4B6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EC8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AF4"/>
    <w:rsid w:val="00A35271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873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5A8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6E3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EBD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3E4"/>
    <w:rsid w:val="00DB319A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A4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5BA7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C8B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150B00"/>
  <w15:docId w15:val="{D0FCC956-2C5A-40A2-95A8-0D0472B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591E0C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6B0300EF5D4E309D01232EC7BB0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59F3A-2A34-4FC2-8511-50419B858D85}"/>
      </w:docPartPr>
      <w:docPartBody>
        <w:p w:rsidR="00D22A3D" w:rsidRDefault="00B32035" w:rsidP="00B32035">
          <w:pPr>
            <w:pStyle w:val="8A6B0300EF5D4E309D01232EC7BB09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972AED319D461EA740749926BF5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6D725-0082-4FDD-9852-C7531C019D03}"/>
      </w:docPartPr>
      <w:docPartBody>
        <w:p w:rsidR="00D22A3D" w:rsidRDefault="00B32035" w:rsidP="00B32035">
          <w:pPr>
            <w:pStyle w:val="7C972AED319D461EA740749926BF53E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2BEBA0B3674809A53D5663ABBC0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769C2-EB79-41AB-98A9-B5AA6DA1F2E4}"/>
      </w:docPartPr>
      <w:docPartBody>
        <w:p w:rsidR="00D22A3D" w:rsidRDefault="00B32035" w:rsidP="00B32035">
          <w:pPr>
            <w:pStyle w:val="912BEBA0B3674809A53D5663ABBC042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927E1CD5DB4F5FBD613A7C8748A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0853C-1659-456C-BBDF-098FEC340B8C}"/>
      </w:docPartPr>
      <w:docPartBody>
        <w:p w:rsidR="00D22A3D" w:rsidRDefault="00B32035" w:rsidP="00B32035">
          <w:pPr>
            <w:pStyle w:val="9A927E1CD5DB4F5FBD613A7C8748AF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308191318A4FCD8DA34FAF35D02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C0305-1AE0-412F-8635-789AD80468D5}"/>
      </w:docPartPr>
      <w:docPartBody>
        <w:p w:rsidR="00D928F5" w:rsidRDefault="00D22A3D" w:rsidP="00D22A3D">
          <w:pPr>
            <w:pStyle w:val="5B308191318A4FCD8DA34FAF35D022C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E8573025D934ACFB14E90B38C10D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76E24-DA0F-4BE5-A9AA-8EC9A1FFD296}"/>
      </w:docPartPr>
      <w:docPartBody>
        <w:p w:rsidR="00D928F5" w:rsidRDefault="00D22A3D" w:rsidP="00D22A3D">
          <w:pPr>
            <w:pStyle w:val="0E8573025D934ACFB14E90B38C10D23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23ADA455D55437498408944FA294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98056-0A42-46F4-85D8-41706B2F7CB8}"/>
      </w:docPartPr>
      <w:docPartBody>
        <w:p w:rsidR="00D928F5" w:rsidRDefault="00D22A3D" w:rsidP="00D22A3D">
          <w:pPr>
            <w:pStyle w:val="E23ADA455D55437498408944FA29425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90E464D99084A669AC2F927FC0D6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10B18-D4FE-4A6D-BEB8-ADF798C251D3}"/>
      </w:docPartPr>
      <w:docPartBody>
        <w:p w:rsidR="00D928F5" w:rsidRDefault="00D22A3D" w:rsidP="00D22A3D">
          <w:pPr>
            <w:pStyle w:val="290E464D99084A669AC2F927FC0D662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8FC6DD54FA94A1CBBA64A2622BFA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9507A-3964-4112-A125-DA98B545D54C}"/>
      </w:docPartPr>
      <w:docPartBody>
        <w:p w:rsidR="00D928F5" w:rsidRDefault="00D22A3D" w:rsidP="00D22A3D">
          <w:pPr>
            <w:pStyle w:val="B8FC6DD54FA94A1CBBA64A2622BFA05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B93A8BDD7C84D77A197CDFD11A5E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BFD65-2015-4E8D-9A10-491F0E45EB5F}"/>
      </w:docPartPr>
      <w:docPartBody>
        <w:p w:rsidR="009235F0" w:rsidRDefault="00BB2C18" w:rsidP="00BB2C18">
          <w:pPr>
            <w:pStyle w:val="CB93A8BDD7C84D77A197CDFD11A5EEC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35"/>
    <w:rsid w:val="009235F0"/>
    <w:rsid w:val="00B32035"/>
    <w:rsid w:val="00BB2C18"/>
    <w:rsid w:val="00D22A3D"/>
    <w:rsid w:val="00D928F5"/>
    <w:rsid w:val="00F5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BD723A466348EF8C2B6974B020A281">
    <w:name w:val="18BD723A466348EF8C2B6974B020A281"/>
    <w:rsid w:val="00B32035"/>
  </w:style>
  <w:style w:type="character" w:styleId="Platshllartext">
    <w:name w:val="Placeholder Text"/>
    <w:basedOn w:val="Standardstycketeckensnitt"/>
    <w:uiPriority w:val="99"/>
    <w:semiHidden/>
    <w:rsid w:val="00BB2C18"/>
    <w:rPr>
      <w:noProof w:val="0"/>
      <w:color w:val="808080"/>
    </w:rPr>
  </w:style>
  <w:style w:type="paragraph" w:customStyle="1" w:styleId="378A866EA60D4259A2BAA16A367B9A7E">
    <w:name w:val="378A866EA60D4259A2BAA16A367B9A7E"/>
    <w:rsid w:val="00B32035"/>
  </w:style>
  <w:style w:type="paragraph" w:customStyle="1" w:styleId="5DEF14EA7BA34095B119112072BFA153">
    <w:name w:val="5DEF14EA7BA34095B119112072BFA153"/>
    <w:rsid w:val="00B32035"/>
  </w:style>
  <w:style w:type="paragraph" w:customStyle="1" w:styleId="05F9CA062C9D47F88A6323882C1AFCFE">
    <w:name w:val="05F9CA062C9D47F88A6323882C1AFCFE"/>
    <w:rsid w:val="00B32035"/>
  </w:style>
  <w:style w:type="paragraph" w:customStyle="1" w:styleId="8A6B0300EF5D4E309D01232EC7BB09B0">
    <w:name w:val="8A6B0300EF5D4E309D01232EC7BB09B0"/>
    <w:rsid w:val="00B32035"/>
  </w:style>
  <w:style w:type="paragraph" w:customStyle="1" w:styleId="7C972AED319D461EA740749926BF53EB">
    <w:name w:val="7C972AED319D461EA740749926BF53EB"/>
    <w:rsid w:val="00B32035"/>
  </w:style>
  <w:style w:type="paragraph" w:customStyle="1" w:styleId="561FD12F1E1C44E1A6EB55C671A9A233">
    <w:name w:val="561FD12F1E1C44E1A6EB55C671A9A233"/>
    <w:rsid w:val="00B32035"/>
  </w:style>
  <w:style w:type="paragraph" w:customStyle="1" w:styleId="0F747CFEE75A47D893EE37B340A6B67D">
    <w:name w:val="0F747CFEE75A47D893EE37B340A6B67D"/>
    <w:rsid w:val="00B32035"/>
  </w:style>
  <w:style w:type="paragraph" w:customStyle="1" w:styleId="8F4480F6ECA74E6EAFFE3A9AC426EF83">
    <w:name w:val="8F4480F6ECA74E6EAFFE3A9AC426EF83"/>
    <w:rsid w:val="00B32035"/>
  </w:style>
  <w:style w:type="paragraph" w:customStyle="1" w:styleId="912BEBA0B3674809A53D5663ABBC0423">
    <w:name w:val="912BEBA0B3674809A53D5663ABBC0423"/>
    <w:rsid w:val="00B32035"/>
  </w:style>
  <w:style w:type="paragraph" w:customStyle="1" w:styleId="9A927E1CD5DB4F5FBD613A7C8748AF9C">
    <w:name w:val="9A927E1CD5DB4F5FBD613A7C8748AF9C"/>
    <w:rsid w:val="00B32035"/>
  </w:style>
  <w:style w:type="paragraph" w:customStyle="1" w:styleId="7C972AED319D461EA740749926BF53EB1">
    <w:name w:val="7C972AED319D461EA740749926BF53EB1"/>
    <w:rsid w:val="00B320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2BEBA0B3674809A53D5663ABBC04231">
    <w:name w:val="912BEBA0B3674809A53D5663ABBC04231"/>
    <w:rsid w:val="00B320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308191318A4FCD8DA34FAF35D022CF">
    <w:name w:val="5B308191318A4FCD8DA34FAF35D022CF"/>
    <w:rsid w:val="00D22A3D"/>
  </w:style>
  <w:style w:type="paragraph" w:customStyle="1" w:styleId="0E8573025D934ACFB14E90B38C10D237">
    <w:name w:val="0E8573025D934ACFB14E90B38C10D237"/>
    <w:rsid w:val="00D22A3D"/>
  </w:style>
  <w:style w:type="paragraph" w:customStyle="1" w:styleId="BFF9459825CE45D1A2AEA60E989CB479">
    <w:name w:val="BFF9459825CE45D1A2AEA60E989CB479"/>
    <w:rsid w:val="00D22A3D"/>
  </w:style>
  <w:style w:type="paragraph" w:customStyle="1" w:styleId="A1E58940CF0F40CBB0213CCCF78A081D">
    <w:name w:val="A1E58940CF0F40CBB0213CCCF78A081D"/>
    <w:rsid w:val="00D22A3D"/>
  </w:style>
  <w:style w:type="paragraph" w:customStyle="1" w:styleId="E23ADA455D55437498408944FA29425E">
    <w:name w:val="E23ADA455D55437498408944FA29425E"/>
    <w:rsid w:val="00D22A3D"/>
  </w:style>
  <w:style w:type="paragraph" w:customStyle="1" w:styleId="A12E4E9810C54F61A4A94FD75830595F">
    <w:name w:val="A12E4E9810C54F61A4A94FD75830595F"/>
    <w:rsid w:val="00D22A3D"/>
  </w:style>
  <w:style w:type="paragraph" w:customStyle="1" w:styleId="1A390A33F17142CEB5895C4A6AD21DE5">
    <w:name w:val="1A390A33F17142CEB5895C4A6AD21DE5"/>
    <w:rsid w:val="00D22A3D"/>
  </w:style>
  <w:style w:type="paragraph" w:customStyle="1" w:styleId="290E464D99084A669AC2F927FC0D6620">
    <w:name w:val="290E464D99084A669AC2F927FC0D6620"/>
    <w:rsid w:val="00D22A3D"/>
  </w:style>
  <w:style w:type="paragraph" w:customStyle="1" w:styleId="B8FC6DD54FA94A1CBBA64A2622BFA054">
    <w:name w:val="B8FC6DD54FA94A1CBBA64A2622BFA054"/>
    <w:rsid w:val="00D22A3D"/>
  </w:style>
  <w:style w:type="paragraph" w:customStyle="1" w:styleId="CB93A8BDD7C84D77A197CDFD11A5EECE">
    <w:name w:val="CB93A8BDD7C84D77A197CDFD11A5EECE"/>
    <w:rsid w:val="00BB2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Jennie Nilsson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2020-12-30T00:00:00</HeaderDate>
    <Office/>
    <Dnr>N2020/03060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c0cbaf5c-a5a5-4857-8e3f-4a3f1710f92c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AA60-AB36-4713-95F2-96FDA7556040}"/>
</file>

<file path=customXml/itemProps2.xml><?xml version="1.0" encoding="utf-8"?>
<ds:datastoreItem xmlns:ds="http://schemas.openxmlformats.org/officeDocument/2006/customXml" ds:itemID="{A914BAB1-2D99-48D0-B0EC-1B3C9A2E72C4}"/>
</file>

<file path=customXml/itemProps3.xml><?xml version="1.0" encoding="utf-8"?>
<ds:datastoreItem xmlns:ds="http://schemas.openxmlformats.org/officeDocument/2006/customXml" ds:itemID="{D5DF5648-7E58-40EC-BBDC-28E28F34A8AE}"/>
</file>

<file path=customXml/itemProps4.xml><?xml version="1.0" encoding="utf-8"?>
<ds:datastoreItem xmlns:ds="http://schemas.openxmlformats.org/officeDocument/2006/customXml" ds:itemID="{2FBC7752-26D9-4F47-B92A-8B1B2DC91B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29F843-51DD-4460-A323-E6E82B3B57D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914BAB1-2D99-48D0-B0EC-1B3C9A2E72C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A13D664-652A-4C8D-A168-05C7DFEF6CAA}"/>
</file>

<file path=customXml/itemProps8.xml><?xml version="1.0" encoding="utf-8"?>
<ds:datastoreItem xmlns:ds="http://schemas.openxmlformats.org/officeDocument/2006/customXml" ds:itemID="{0B411C35-0F53-4A31-AF36-BA798E6CEA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 - Lotta Olsson 1037_slutlig.docx</dc:title>
  <dc:subject/>
  <dc:creator>Camilla Wallander</dc:creator>
  <cp:keywords/>
  <dc:description/>
  <cp:lastModifiedBy>Camilla Wallander</cp:lastModifiedBy>
  <cp:revision>11</cp:revision>
  <dcterms:created xsi:type="dcterms:W3CDTF">2020-12-17T12:31:00Z</dcterms:created>
  <dcterms:modified xsi:type="dcterms:W3CDTF">2020-12-18T14:51:00Z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cee881b8-86dd-4362-adb7-4051cb5b1883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