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AEC0" w14:textId="77777777" w:rsidR="00C9543E" w:rsidRDefault="00C9543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2017/18:851 av Lars Beckman (M)</w:t>
      </w:r>
      <w:r>
        <w:br/>
        <w:t>Inkomsteffekter av bruksvärdessystemet</w:t>
      </w:r>
    </w:p>
    <w:p w14:paraId="321EB30C" w14:textId="77777777" w:rsidR="00C9543E" w:rsidRDefault="00C9543E" w:rsidP="002749F7">
      <w:pPr>
        <w:pStyle w:val="Brdtext"/>
      </w:pPr>
      <w:r>
        <w:t xml:space="preserve">Lars Beckman har frågat bostads- och digitaliseringsministern vilka generella slutsatser han drar av Riksrevisionens rapport om inkomsteffekter av bruksvärdessystemet. </w:t>
      </w:r>
    </w:p>
    <w:p w14:paraId="5EC7AF25" w14:textId="77777777" w:rsidR="00C9543E" w:rsidRDefault="00C9543E" w:rsidP="006A12F1">
      <w:pPr>
        <w:pStyle w:val="Brdtext"/>
      </w:pPr>
      <w:r>
        <w:t>Arbetet inom regeringen är så fördelat att det är jag som ska svara på frågan.</w:t>
      </w:r>
    </w:p>
    <w:p w14:paraId="2D970BD7" w14:textId="77777777" w:rsidR="00AD0B4C" w:rsidRDefault="00C9543E" w:rsidP="006A12F1">
      <w:pPr>
        <w:pStyle w:val="Brdtext"/>
      </w:pPr>
      <w:r>
        <w:t xml:space="preserve">Regeringen beslutade den 1 mars </w:t>
      </w:r>
      <w:r w:rsidR="00F3739D">
        <w:t xml:space="preserve">om </w:t>
      </w:r>
      <w:r>
        <w:t>en skrivelse</w:t>
      </w:r>
      <w:r w:rsidR="00B70737">
        <w:t xml:space="preserve"> </w:t>
      </w:r>
      <w:r>
        <w:t xml:space="preserve">i vilken regeringen redovisar sin syn på de iakttagelser som Riksrevisionen presenterar i rapporten. </w:t>
      </w:r>
      <w:r w:rsidR="00AD0B4C">
        <w:t>I fråga om de slutsatser som efterfrågas hänvisar jag till den skrivelsen.</w:t>
      </w:r>
    </w:p>
    <w:p w14:paraId="16ADF214" w14:textId="77777777" w:rsidR="00B70737" w:rsidRDefault="00AD0B4C" w:rsidP="006A12F1">
      <w:pPr>
        <w:pStyle w:val="Brdtext"/>
      </w:pPr>
      <w:r>
        <w:t xml:space="preserve">Det finns anledning att understryka att rapporten i huvudsak är begränsad till en möjlig effekt av </w:t>
      </w:r>
      <w:r w:rsidR="00E541CC">
        <w:t>hyressättnings</w:t>
      </w:r>
      <w:r>
        <w:softHyphen/>
      </w:r>
      <w:r w:rsidR="00E541CC">
        <w:t xml:space="preserve">systemet. </w:t>
      </w:r>
      <w:r>
        <w:t xml:space="preserve">Rapporten kan mot den bakgrunden inte – och har inte heller ambitionen att – ge svar på frågan </w:t>
      </w:r>
      <w:r w:rsidR="00B0262F">
        <w:t xml:space="preserve">om </w:t>
      </w:r>
      <w:r>
        <w:t>hur hyressättnings</w:t>
      </w:r>
      <w:r>
        <w:softHyphen/>
        <w:t xml:space="preserve">systemet bör </w:t>
      </w:r>
      <w:r w:rsidR="00873246">
        <w:t>vara utformat</w:t>
      </w:r>
      <w:r>
        <w:t xml:space="preserve">. Som regeringen konstaterar i skrivelsen behövs ett brett perspektiv på frågor om hyressättning. </w:t>
      </w:r>
    </w:p>
    <w:p w14:paraId="2A2C9ADF" w14:textId="77777777" w:rsidR="00C9543E" w:rsidRDefault="00C9543E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C8AC18FD942349288A958510478EB5D6"/>
          </w:placeholder>
          <w:dataBinding w:prefixMappings="xmlns:ns0='http://lp/documentinfo/RK' " w:xpath="/ns0:DocumentInfo[1]/ns0:BaseInfo[1]/ns0:HeaderDate[1]" w:storeItemID="{DD66D65C-4EB1-43B7-B4DC-DF5B5C482171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70737">
            <w:t>7 mars 2018</w:t>
          </w:r>
        </w:sdtContent>
      </w:sdt>
    </w:p>
    <w:p w14:paraId="0C3E19EF" w14:textId="77777777" w:rsidR="00C9543E" w:rsidRDefault="00C9543E" w:rsidP="00471B06">
      <w:pPr>
        <w:pStyle w:val="Brdtextutanavstnd"/>
      </w:pPr>
    </w:p>
    <w:p w14:paraId="45758CC9" w14:textId="77777777" w:rsidR="00C9543E" w:rsidRDefault="00C9543E" w:rsidP="00471B06">
      <w:pPr>
        <w:pStyle w:val="Brdtextutanavstnd"/>
      </w:pPr>
    </w:p>
    <w:p w14:paraId="49A6E63E" w14:textId="77777777" w:rsidR="00C9543E" w:rsidRDefault="00C9543E" w:rsidP="00471B06">
      <w:pPr>
        <w:pStyle w:val="Brdtextutanavstnd"/>
      </w:pPr>
    </w:p>
    <w:p w14:paraId="22DBAF98" w14:textId="77777777" w:rsidR="00C9543E" w:rsidRPr="00DB48AB" w:rsidRDefault="00B70737" w:rsidP="00DB48AB">
      <w:pPr>
        <w:pStyle w:val="Brdtext"/>
      </w:pPr>
      <w:r>
        <w:t>Heléne Fritzon</w:t>
      </w:r>
    </w:p>
    <w:sectPr w:rsidR="00C9543E" w:rsidRPr="00DB48AB" w:rsidSect="00C9543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3D9E" w14:textId="77777777" w:rsidR="008D10E3" w:rsidRDefault="008D10E3" w:rsidP="00A87A54">
      <w:pPr>
        <w:spacing w:after="0" w:line="240" w:lineRule="auto"/>
      </w:pPr>
      <w:r>
        <w:separator/>
      </w:r>
    </w:p>
  </w:endnote>
  <w:endnote w:type="continuationSeparator" w:id="0">
    <w:p w14:paraId="789C3264" w14:textId="77777777" w:rsidR="008D10E3" w:rsidRDefault="008D10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F990E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D9DCD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4783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63AF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F2C2F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B399AC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B2E6A7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87D911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87B6D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2970D77" w14:textId="77777777" w:rsidTr="00C26068">
      <w:trPr>
        <w:trHeight w:val="227"/>
      </w:trPr>
      <w:tc>
        <w:tcPr>
          <w:tcW w:w="4074" w:type="dxa"/>
        </w:tcPr>
        <w:p w14:paraId="54343AC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BEF3A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EC4B0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F2F0" w14:textId="77777777" w:rsidR="008D10E3" w:rsidRDefault="008D10E3" w:rsidP="00A87A54">
      <w:pPr>
        <w:spacing w:after="0" w:line="240" w:lineRule="auto"/>
      </w:pPr>
      <w:r>
        <w:separator/>
      </w:r>
    </w:p>
  </w:footnote>
  <w:footnote w:type="continuationSeparator" w:id="0">
    <w:p w14:paraId="375536F9" w14:textId="77777777" w:rsidR="008D10E3" w:rsidRDefault="008D10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543E" w14:paraId="3218F2F6" w14:textId="77777777" w:rsidTr="00C93EBA">
      <w:trPr>
        <w:trHeight w:val="227"/>
      </w:trPr>
      <w:tc>
        <w:tcPr>
          <w:tcW w:w="5534" w:type="dxa"/>
        </w:tcPr>
        <w:p w14:paraId="611F34D3" w14:textId="77777777" w:rsidR="00C9543E" w:rsidRPr="007D73AB" w:rsidRDefault="00C9543E">
          <w:pPr>
            <w:pStyle w:val="Sidhuvud"/>
          </w:pPr>
        </w:p>
      </w:tc>
      <w:tc>
        <w:tcPr>
          <w:tcW w:w="3170" w:type="dxa"/>
          <w:vAlign w:val="bottom"/>
        </w:tcPr>
        <w:p w14:paraId="053A5E72" w14:textId="77777777" w:rsidR="00C9543E" w:rsidRPr="007D73AB" w:rsidRDefault="00C9543E" w:rsidP="00340DE0">
          <w:pPr>
            <w:pStyle w:val="Sidhuvud"/>
          </w:pPr>
        </w:p>
      </w:tc>
      <w:tc>
        <w:tcPr>
          <w:tcW w:w="1134" w:type="dxa"/>
        </w:tcPr>
        <w:p w14:paraId="2B45DC16" w14:textId="77777777" w:rsidR="00C9543E" w:rsidRDefault="00C9543E" w:rsidP="005A703A">
          <w:pPr>
            <w:pStyle w:val="Sidhuvud"/>
          </w:pPr>
        </w:p>
      </w:tc>
    </w:tr>
    <w:tr w:rsidR="00C9543E" w14:paraId="5BA066D0" w14:textId="77777777" w:rsidTr="00C93EBA">
      <w:trPr>
        <w:trHeight w:val="1928"/>
      </w:trPr>
      <w:tc>
        <w:tcPr>
          <w:tcW w:w="5534" w:type="dxa"/>
        </w:tcPr>
        <w:p w14:paraId="022D9F56" w14:textId="77777777" w:rsidR="00C9543E" w:rsidRPr="00340DE0" w:rsidRDefault="00C9543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E45C548" wp14:editId="75AE183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B466329" w14:textId="77777777" w:rsidR="00C9543E" w:rsidRPr="00710A6C" w:rsidRDefault="00C9543E" w:rsidP="00EE3C0F">
          <w:pPr>
            <w:pStyle w:val="Sidhuvud"/>
            <w:rPr>
              <w:b/>
            </w:rPr>
          </w:pPr>
        </w:p>
        <w:p w14:paraId="4656E939" w14:textId="77777777" w:rsidR="00C9543E" w:rsidRDefault="00C9543E" w:rsidP="00EE3C0F">
          <w:pPr>
            <w:pStyle w:val="Sidhuvud"/>
          </w:pPr>
        </w:p>
        <w:p w14:paraId="0F3E0B93" w14:textId="77777777" w:rsidR="00C9543E" w:rsidRDefault="00C9543E" w:rsidP="00EE3C0F">
          <w:pPr>
            <w:pStyle w:val="Sidhuvud"/>
          </w:pPr>
        </w:p>
        <w:p w14:paraId="5A4EAE0A" w14:textId="77777777" w:rsidR="00C9543E" w:rsidRDefault="00C9543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69415D3B2C2472CAC83E901B2AA9AC2"/>
            </w:placeholder>
            <w:dataBinding w:prefixMappings="xmlns:ns0='http://lp/documentinfo/RK' " w:xpath="/ns0:DocumentInfo[1]/ns0:BaseInfo[1]/ns0:Dnr[1]" w:storeItemID="{DD66D65C-4EB1-43B7-B4DC-DF5B5C482171}"/>
            <w:text/>
          </w:sdtPr>
          <w:sdtEndPr/>
          <w:sdtContent>
            <w:p w14:paraId="177792D9" w14:textId="77777777" w:rsidR="00C9543E" w:rsidRDefault="00C9543E" w:rsidP="00EE3C0F">
              <w:pPr>
                <w:pStyle w:val="Sidhuvud"/>
              </w:pPr>
              <w:r>
                <w:t>Ju2018/</w:t>
              </w:r>
              <w:r w:rsidR="00B70737">
                <w:t>01387/POL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6E5D716682460689048A8811A0CD60"/>
            </w:placeholder>
            <w:showingPlcHdr/>
            <w:dataBinding w:prefixMappings="xmlns:ns0='http://lp/documentinfo/RK' " w:xpath="/ns0:DocumentInfo[1]/ns0:BaseInfo[1]/ns0:DocNumber[1]" w:storeItemID="{DD66D65C-4EB1-43B7-B4DC-DF5B5C482171}"/>
            <w:text/>
          </w:sdtPr>
          <w:sdtEndPr/>
          <w:sdtContent>
            <w:p w14:paraId="614940CF" w14:textId="77777777" w:rsidR="00C9543E" w:rsidRDefault="00C9543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4824F5" w14:textId="77777777" w:rsidR="00C9543E" w:rsidRDefault="00C9543E" w:rsidP="00EE3C0F">
          <w:pPr>
            <w:pStyle w:val="Sidhuvud"/>
          </w:pPr>
        </w:p>
      </w:tc>
      <w:tc>
        <w:tcPr>
          <w:tcW w:w="1134" w:type="dxa"/>
        </w:tcPr>
        <w:p w14:paraId="34BEAA17" w14:textId="77777777" w:rsidR="00C9543E" w:rsidRDefault="00C9543E" w:rsidP="0094502D">
          <w:pPr>
            <w:pStyle w:val="Sidhuvud"/>
          </w:pPr>
        </w:p>
        <w:p w14:paraId="118FFB17" w14:textId="77777777" w:rsidR="00C9543E" w:rsidRPr="0094502D" w:rsidRDefault="00C9543E" w:rsidP="00EC71A6">
          <w:pPr>
            <w:pStyle w:val="Sidhuvud"/>
          </w:pPr>
        </w:p>
      </w:tc>
    </w:tr>
    <w:tr w:rsidR="00C9543E" w14:paraId="3E76FB6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5F011C0DCD442E183D6CF3DCB391A2B"/>
            </w:placeholder>
          </w:sdtPr>
          <w:sdtEndPr>
            <w:rPr>
              <w:b w:val="0"/>
            </w:rPr>
          </w:sdtEndPr>
          <w:sdtContent>
            <w:p w14:paraId="33952203" w14:textId="77777777" w:rsidR="00B70737" w:rsidRPr="00B70737" w:rsidRDefault="00B70737" w:rsidP="00340DE0">
              <w:pPr>
                <w:pStyle w:val="Sidhuvud"/>
                <w:rPr>
                  <w:b/>
                </w:rPr>
              </w:pPr>
              <w:r w:rsidRPr="00B70737">
                <w:rPr>
                  <w:b/>
                </w:rPr>
                <w:t>Justitiedepartementet</w:t>
              </w:r>
            </w:p>
            <w:p w14:paraId="7B46AEDE" w14:textId="77777777" w:rsidR="00F3739D" w:rsidRDefault="00B70737" w:rsidP="00340DE0">
              <w:pPr>
                <w:pStyle w:val="Sidhuvud"/>
              </w:pPr>
              <w:r w:rsidRPr="00B70737">
                <w:t>Migrationsministern och biträdande justitieministern</w:t>
              </w:r>
            </w:p>
          </w:sdtContent>
        </w:sdt>
        <w:p w14:paraId="61AF7C6C" w14:textId="77777777" w:rsidR="00F3739D" w:rsidRDefault="00F3739D" w:rsidP="00F3739D"/>
        <w:p w14:paraId="24452C27" w14:textId="77777777" w:rsidR="00C9543E" w:rsidRPr="00F3739D" w:rsidRDefault="00C9543E" w:rsidP="00F3739D"/>
      </w:tc>
      <w:sdt>
        <w:sdtPr>
          <w:alias w:val="Recipient"/>
          <w:tag w:val="ccRKShow_Recipient"/>
          <w:id w:val="-28344517"/>
          <w:placeholder>
            <w:docPart w:val="BBDD2DEF5D164CAA96D34ED8688D2371"/>
          </w:placeholder>
          <w:dataBinding w:prefixMappings="xmlns:ns0='http://lp/documentinfo/RK' " w:xpath="/ns0:DocumentInfo[1]/ns0:BaseInfo[1]/ns0:Recipient[1]" w:storeItemID="{DD66D65C-4EB1-43B7-B4DC-DF5B5C482171}"/>
          <w:text w:multiLine="1"/>
        </w:sdtPr>
        <w:sdtEndPr/>
        <w:sdtContent>
          <w:tc>
            <w:tcPr>
              <w:tcW w:w="3170" w:type="dxa"/>
            </w:tcPr>
            <w:p w14:paraId="0CBBA3BF" w14:textId="77777777" w:rsidR="00C9543E" w:rsidRDefault="00C9543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85861E" w14:textId="77777777" w:rsidR="00C9543E" w:rsidRDefault="00C9543E" w:rsidP="003E6020">
          <w:pPr>
            <w:pStyle w:val="Sidhuvud"/>
          </w:pPr>
        </w:p>
      </w:tc>
    </w:tr>
  </w:tbl>
  <w:p w14:paraId="759845D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37996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831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86FA1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246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10E3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1071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4D17"/>
    <w:rsid w:val="00A65996"/>
    <w:rsid w:val="00A67276"/>
    <w:rsid w:val="00A67588"/>
    <w:rsid w:val="00A67840"/>
    <w:rsid w:val="00A71A9E"/>
    <w:rsid w:val="00A7382D"/>
    <w:rsid w:val="00A743AC"/>
    <w:rsid w:val="00A76046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B4C"/>
    <w:rsid w:val="00AD0E75"/>
    <w:rsid w:val="00AE7BD8"/>
    <w:rsid w:val="00AE7D02"/>
    <w:rsid w:val="00AF0BB7"/>
    <w:rsid w:val="00AF0BDE"/>
    <w:rsid w:val="00AF0EDE"/>
    <w:rsid w:val="00AF4853"/>
    <w:rsid w:val="00B0234E"/>
    <w:rsid w:val="00B0262F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737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9543E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352A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3AF5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1CC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3739D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E9639"/>
  <w15:docId w15:val="{B6644516-9129-4AEF-A8CE-0586302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9415D3B2C2472CAC83E901B2AA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D55F9-E96F-4A9F-868E-D8DD2A31A995}"/>
      </w:docPartPr>
      <w:docPartBody>
        <w:p w:rsidR="009645AB" w:rsidRDefault="007C3033" w:rsidP="007C3033">
          <w:pPr>
            <w:pStyle w:val="669415D3B2C2472CAC83E901B2AA9A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6E5D716682460689048A8811A0C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749B4-84DA-4D5A-939D-075AFC804CE6}"/>
      </w:docPartPr>
      <w:docPartBody>
        <w:p w:rsidR="009645AB" w:rsidRDefault="007C3033" w:rsidP="007C3033">
          <w:pPr>
            <w:pStyle w:val="E36E5D716682460689048A8811A0CD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F011C0DCD442E183D6CF3DCB391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3962B-D181-4A03-BA31-D61D4FD2CF24}"/>
      </w:docPartPr>
      <w:docPartBody>
        <w:p w:rsidR="009645AB" w:rsidRDefault="007C3033" w:rsidP="007C3033">
          <w:pPr>
            <w:pStyle w:val="D5F011C0DCD442E183D6CF3DCB391A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DD2DEF5D164CAA96D34ED8688D23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0A077-B87A-4A95-8676-9D674B16103D}"/>
      </w:docPartPr>
      <w:docPartBody>
        <w:p w:rsidR="009645AB" w:rsidRDefault="007C3033" w:rsidP="007C3033">
          <w:pPr>
            <w:pStyle w:val="BBDD2DEF5D164CAA96D34ED8688D2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AC18FD942349288A958510478EB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7EA0F-54F8-4D79-8471-C2255E953D29}"/>
      </w:docPartPr>
      <w:docPartBody>
        <w:p w:rsidR="009645AB" w:rsidRDefault="007C3033" w:rsidP="007C3033">
          <w:pPr>
            <w:pStyle w:val="C8AC18FD942349288A958510478EB5D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33"/>
    <w:rsid w:val="007C3033"/>
    <w:rsid w:val="009645AB"/>
    <w:rsid w:val="00B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F7E1ADF5024D6CA016A2E8AE255430">
    <w:name w:val="75F7E1ADF5024D6CA016A2E8AE255430"/>
    <w:rsid w:val="007C3033"/>
  </w:style>
  <w:style w:type="character" w:styleId="Platshllartext">
    <w:name w:val="Placeholder Text"/>
    <w:basedOn w:val="Standardstycketeckensnitt"/>
    <w:uiPriority w:val="99"/>
    <w:semiHidden/>
    <w:rsid w:val="007C3033"/>
    <w:rPr>
      <w:noProof w:val="0"/>
      <w:color w:val="808080"/>
    </w:rPr>
  </w:style>
  <w:style w:type="paragraph" w:customStyle="1" w:styleId="1115081BBAC748B7825E37505F6AD918">
    <w:name w:val="1115081BBAC748B7825E37505F6AD918"/>
    <w:rsid w:val="007C3033"/>
  </w:style>
  <w:style w:type="paragraph" w:customStyle="1" w:styleId="4DBC4B684FF34272B3216013A254AB53">
    <w:name w:val="4DBC4B684FF34272B3216013A254AB53"/>
    <w:rsid w:val="007C3033"/>
  </w:style>
  <w:style w:type="paragraph" w:customStyle="1" w:styleId="95DB01B45A6F45168F3EA569B82D7064">
    <w:name w:val="95DB01B45A6F45168F3EA569B82D7064"/>
    <w:rsid w:val="007C3033"/>
  </w:style>
  <w:style w:type="paragraph" w:customStyle="1" w:styleId="669415D3B2C2472CAC83E901B2AA9AC2">
    <w:name w:val="669415D3B2C2472CAC83E901B2AA9AC2"/>
    <w:rsid w:val="007C3033"/>
  </w:style>
  <w:style w:type="paragraph" w:customStyle="1" w:styleId="E36E5D716682460689048A8811A0CD60">
    <w:name w:val="E36E5D716682460689048A8811A0CD60"/>
    <w:rsid w:val="007C3033"/>
  </w:style>
  <w:style w:type="paragraph" w:customStyle="1" w:styleId="BA1150C9354649308A1E310CF32A7544">
    <w:name w:val="BA1150C9354649308A1E310CF32A7544"/>
    <w:rsid w:val="007C3033"/>
  </w:style>
  <w:style w:type="paragraph" w:customStyle="1" w:styleId="7BEC7F6C517D4AE08E00FBDBB7739C13">
    <w:name w:val="7BEC7F6C517D4AE08E00FBDBB7739C13"/>
    <w:rsid w:val="007C3033"/>
  </w:style>
  <w:style w:type="paragraph" w:customStyle="1" w:styleId="EC02B34A887C40389250016548193388">
    <w:name w:val="EC02B34A887C40389250016548193388"/>
    <w:rsid w:val="007C3033"/>
  </w:style>
  <w:style w:type="paragraph" w:customStyle="1" w:styleId="D5F011C0DCD442E183D6CF3DCB391A2B">
    <w:name w:val="D5F011C0DCD442E183D6CF3DCB391A2B"/>
    <w:rsid w:val="007C3033"/>
  </w:style>
  <w:style w:type="paragraph" w:customStyle="1" w:styleId="BBDD2DEF5D164CAA96D34ED8688D2371">
    <w:name w:val="BBDD2DEF5D164CAA96D34ED8688D2371"/>
    <w:rsid w:val="007C3033"/>
  </w:style>
  <w:style w:type="paragraph" w:customStyle="1" w:styleId="50508023AE0C4189A2E22A40F4570C2D">
    <w:name w:val="50508023AE0C4189A2E22A40F4570C2D"/>
    <w:rsid w:val="007C3033"/>
  </w:style>
  <w:style w:type="paragraph" w:customStyle="1" w:styleId="3E643077D01148F7894CBE0772E98157">
    <w:name w:val="3E643077D01148F7894CBE0772E98157"/>
    <w:rsid w:val="007C3033"/>
  </w:style>
  <w:style w:type="paragraph" w:customStyle="1" w:styleId="A57704340D8D486EAAF5376BA110C86F">
    <w:name w:val="A57704340D8D486EAAF5376BA110C86F"/>
    <w:rsid w:val="007C3033"/>
  </w:style>
  <w:style w:type="paragraph" w:customStyle="1" w:styleId="B74DA109F7734E13843F306772CD3EF4">
    <w:name w:val="B74DA109F7734E13843F306772CD3EF4"/>
    <w:rsid w:val="007C3033"/>
  </w:style>
  <w:style w:type="paragraph" w:customStyle="1" w:styleId="80EAAF38D21246BFB4AD2709E2A00479">
    <w:name w:val="80EAAF38D21246BFB4AD2709E2A00479"/>
    <w:rsid w:val="007C3033"/>
  </w:style>
  <w:style w:type="paragraph" w:customStyle="1" w:styleId="A9F5B85D638F4CF99BD5FAF1D2144140">
    <w:name w:val="A9F5B85D638F4CF99BD5FAF1D2144140"/>
    <w:rsid w:val="007C3033"/>
  </w:style>
  <w:style w:type="paragraph" w:customStyle="1" w:styleId="FFB65B544C304E478661C15A2ECEE1AB">
    <w:name w:val="FFB65B544C304E478661C15A2ECEE1AB"/>
    <w:rsid w:val="007C3033"/>
  </w:style>
  <w:style w:type="paragraph" w:customStyle="1" w:styleId="C8AC18FD942349288A958510478EB5D6">
    <w:name w:val="C8AC18FD942349288A958510478EB5D6"/>
    <w:rsid w:val="007C3033"/>
  </w:style>
  <w:style w:type="paragraph" w:customStyle="1" w:styleId="5ED380D085DA46F5AB930AFA8B50F408">
    <w:name w:val="5ED380D085DA46F5AB930AFA8B50F408"/>
    <w:rsid w:val="007C3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118ca1a3-66fe-4eea-9ef9-e3f5016651fa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Ju2018/01387/POL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ddc1324-d73c-4d64-bfb4-e2b615ff09b4" xsi:nil="true"/>
    <c9cd366cc722410295b9eacffbd73909 xmlns="8ddc1324-d73c-4d64-bfb4-e2b615ff09b4">
      <Terms xmlns="http://schemas.microsoft.com/office/infopath/2007/PartnerControls"/>
    </c9cd366cc722410295b9eacffbd73909>
    <k46d94c0acf84ab9a79866a9d8b1905f xmlns="8ddc1324-d73c-4d64-bfb4-e2b615ff09b4">
      <Terms xmlns="http://schemas.microsoft.com/office/infopath/2007/PartnerControls"/>
    </k46d94c0acf84ab9a79866a9d8b1905f>
    <_dlc_DocId xmlns="8ddc1324-d73c-4d64-bfb4-e2b615ff09b4">WV5WP4HH6JP5-3-488</_dlc_DocId>
    <TaxCatchAll xmlns="8ddc1324-d73c-4d64-bfb4-e2b615ff09b4"/>
    <Diarienummer xmlns="8ddc1324-d73c-4d64-bfb4-e2b615ff09b4" xsi:nil="true"/>
    <_dlc_DocIdUrl xmlns="8ddc1324-d73c-4d64-bfb4-e2b615ff09b4">
      <Url>http://rkdhs/personal/gkn0627/_layouts/DocIdRedir.aspx?ID=WV5WP4HH6JP5-3-488</Url>
      <Description>WV5WP4HH6JP5-3-488</Description>
    </_dlc_DocIdUrl>
    <Nyckelord xmlns="8ddc1324-d73c-4d64-bfb4-e2b615ff09b4" xsi:nil="true"/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Migrationsministern och biträdande 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2018-03-07T00:00:00</HeaderDate>
    <Office/>
    <Dnr>Ju2018/01387/POL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4636C-D11B-4DE1-B1CD-D7770949024D}"/>
</file>

<file path=customXml/itemProps2.xml><?xml version="1.0" encoding="utf-8"?>
<ds:datastoreItem xmlns:ds="http://schemas.openxmlformats.org/officeDocument/2006/customXml" ds:itemID="{DD66D65C-4EB1-43B7-B4DC-DF5B5C482171}"/>
</file>

<file path=customXml/itemProps3.xml><?xml version="1.0" encoding="utf-8"?>
<ds:datastoreItem xmlns:ds="http://schemas.openxmlformats.org/officeDocument/2006/customXml" ds:itemID="{6724C4B1-D471-45D0-A6C8-126C301BD6B7}"/>
</file>

<file path=customXml/itemProps4.xml><?xml version="1.0" encoding="utf-8"?>
<ds:datastoreItem xmlns:ds="http://schemas.openxmlformats.org/officeDocument/2006/customXml" ds:itemID="{1954636C-D11B-4DE1-B1CD-D7770949024D}"/>
</file>

<file path=customXml/itemProps5.xml><?xml version="1.0" encoding="utf-8"?>
<ds:datastoreItem xmlns:ds="http://schemas.openxmlformats.org/officeDocument/2006/customXml" ds:itemID="{DD66D65C-4EB1-43B7-B4DC-DF5B5C482171}"/>
</file>

<file path=customXml/itemProps6.xml><?xml version="1.0" encoding="utf-8"?>
<ds:datastoreItem xmlns:ds="http://schemas.openxmlformats.org/officeDocument/2006/customXml" ds:itemID="{A7851589-7C83-4B13-B8E0-0CA60677750B}"/>
</file>

<file path=customXml/itemProps7.xml><?xml version="1.0" encoding="utf-8"?>
<ds:datastoreItem xmlns:ds="http://schemas.openxmlformats.org/officeDocument/2006/customXml" ds:itemID="{4662F9D5-C331-4E31-A448-99306770C0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Edling</dc:creator>
  <cp:keywords/>
  <dc:description/>
  <cp:lastModifiedBy>Gunilla Hansson-Böe</cp:lastModifiedBy>
  <cp:revision>2</cp:revision>
  <cp:lastPrinted>2018-03-06T14:22:00Z</cp:lastPrinted>
  <dcterms:created xsi:type="dcterms:W3CDTF">2018-03-07T07:21:00Z</dcterms:created>
  <dcterms:modified xsi:type="dcterms:W3CDTF">2018-03-07T07:21:00Z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3aac5f72-86ca-4563-8de5-d7563ed7ee4c</vt:lpwstr>
  </property>
</Properties>
</file>