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A23F5" w14:textId="68CD5100" w:rsidR="00223C0C" w:rsidRDefault="00223C0C" w:rsidP="00B60DE6">
      <w:pPr>
        <w:pStyle w:val="Rubrik"/>
      </w:pPr>
      <w:bookmarkStart w:id="0" w:name="Start"/>
      <w:bookmarkStart w:id="1" w:name="_GoBack"/>
      <w:bookmarkEnd w:id="0"/>
      <w:bookmarkEnd w:id="1"/>
      <w:r>
        <w:t>Svar på fråga 2019/20:1910 av Roger Haddad (L)</w:t>
      </w:r>
      <w:r>
        <w:br/>
        <w:t>Genomförande av högskoleprovet</w:t>
      </w:r>
    </w:p>
    <w:p w14:paraId="49222FB7" w14:textId="2CB5432F" w:rsidR="00223C0C" w:rsidRDefault="00223C0C" w:rsidP="00B60DE6">
      <w:pPr>
        <w:pStyle w:val="Brdtext"/>
      </w:pPr>
      <w:r>
        <w:t xml:space="preserve">Roger Haddad har frågat mig om jag och </w:t>
      </w:r>
      <w:r w:rsidRPr="00223C0C">
        <w:t xml:space="preserve">regeringen </w:t>
      </w:r>
      <w:r>
        <w:t xml:space="preserve">avser </w:t>
      </w:r>
      <w:r w:rsidRPr="00223C0C">
        <w:t>att agera för att högskoleprovet ska genomföras hösten 2020</w:t>
      </w:r>
      <w:r>
        <w:t>.</w:t>
      </w:r>
    </w:p>
    <w:p w14:paraId="3F8D64C9" w14:textId="4016861D" w:rsidR="00223C0C" w:rsidRDefault="00223C0C" w:rsidP="00B60DE6">
      <w:pPr>
        <w:pStyle w:val="Brdtext"/>
      </w:pPr>
      <w:r>
        <w:t xml:space="preserve">Jag vill till att börja med </w:t>
      </w:r>
      <w:r w:rsidR="00E65F45">
        <w:t>säga</w:t>
      </w:r>
      <w:r>
        <w:t xml:space="preserve"> att jag håller med Roger Haddad om att det är </w:t>
      </w:r>
      <w:r w:rsidR="00553A00">
        <w:t xml:space="preserve">allvarligt </w:t>
      </w:r>
      <w:r>
        <w:t xml:space="preserve">att högskoleprovet har ställts in både våren och hösten 2020. Högskoleprovet är en </w:t>
      </w:r>
      <w:r w:rsidR="00750383" w:rsidRPr="00750383">
        <w:t>viktig andra chans för att komma in på en högskoleutbildning</w:t>
      </w:r>
      <w:r w:rsidR="00750383">
        <w:t>.</w:t>
      </w:r>
      <w:r>
        <w:t xml:space="preserve"> </w:t>
      </w:r>
      <w:r w:rsidR="00750383" w:rsidRPr="00E879F2">
        <w:t xml:space="preserve">I tider av arbetslöshet är högskolestudier extra viktiga. Möjligheten för alla, oavsett bakgrund, att antas till högskolan är grundläggande. Därför </w:t>
      </w:r>
      <w:r w:rsidR="002A206F">
        <w:t>är</w:t>
      </w:r>
      <w:r w:rsidR="002A206F" w:rsidRPr="00E879F2">
        <w:t xml:space="preserve"> </w:t>
      </w:r>
      <w:r w:rsidR="00750383" w:rsidRPr="00E879F2">
        <w:t>genomförandet av högskoleprovet högt prioriterat för regeringen.</w:t>
      </w:r>
    </w:p>
    <w:p w14:paraId="4B6ECF8C" w14:textId="5962B546" w:rsidR="00750383" w:rsidRPr="002A206F" w:rsidRDefault="00806A14" w:rsidP="002749F7">
      <w:pPr>
        <w:pStyle w:val="Brdtext"/>
      </w:pPr>
      <w:r>
        <w:t xml:space="preserve">Utbildningsdepartementet har sedan i våras haft en dialog med de universitet och högskolor som genomför högskoleprovet och </w:t>
      </w:r>
      <w:r w:rsidR="00B5666B">
        <w:t xml:space="preserve">med </w:t>
      </w:r>
      <w:r>
        <w:t>Universitets- och högskolerådet (UHR)</w:t>
      </w:r>
      <w:r w:rsidR="00223C0C">
        <w:t xml:space="preserve"> om förutsättningarna för att provet ska kunna anordnas i höst</w:t>
      </w:r>
      <w:r>
        <w:t>.</w:t>
      </w:r>
      <w:r w:rsidR="00223C0C">
        <w:t xml:space="preserve"> </w:t>
      </w:r>
      <w:r w:rsidR="0094507B">
        <w:t>Vid ett möte har även Folkhälsomyndigheten deltagit.</w:t>
      </w:r>
      <w:r w:rsidR="00223C0C">
        <w:t xml:space="preserve"> </w:t>
      </w:r>
      <w:r w:rsidR="00513C9D">
        <w:t>Universitet och högskolor</w:t>
      </w:r>
      <w:r>
        <w:t xml:space="preserve"> </w:t>
      </w:r>
      <w:r w:rsidR="00C57CD6">
        <w:t xml:space="preserve">har </w:t>
      </w:r>
      <w:r w:rsidR="00422D95">
        <w:t>under denna dialog</w:t>
      </w:r>
      <w:r w:rsidR="00FB7819">
        <w:t xml:space="preserve"> pekat på</w:t>
      </w:r>
      <w:r w:rsidR="00422D95">
        <w:t xml:space="preserve"> </w:t>
      </w:r>
      <w:r>
        <w:t xml:space="preserve">betydande svårigheter att genomföra provet </w:t>
      </w:r>
      <w:r w:rsidR="00513C9D">
        <w:t xml:space="preserve">i höst </w:t>
      </w:r>
      <w:r>
        <w:t xml:space="preserve">givet </w:t>
      </w:r>
      <w:r w:rsidR="002A206F">
        <w:t>de nu gällande</w:t>
      </w:r>
      <w:r w:rsidR="008A41A3">
        <w:t xml:space="preserve"> r</w:t>
      </w:r>
      <w:r>
        <w:t>ekommendationer</w:t>
      </w:r>
      <w:r w:rsidR="002A206F">
        <w:t xml:space="preserve">na </w:t>
      </w:r>
      <w:r>
        <w:t>från Folkhälsomyndigheten för att begränsa</w:t>
      </w:r>
      <w:r w:rsidR="008A41A3">
        <w:t xml:space="preserve"> smittspridningen</w:t>
      </w:r>
      <w:r>
        <w:t xml:space="preserve">. </w:t>
      </w:r>
      <w:r w:rsidR="00E30747">
        <w:t>Utbildningsdepartementet</w:t>
      </w:r>
      <w:r w:rsidR="0094507B">
        <w:t xml:space="preserve"> har som svar på detta betonat att d</w:t>
      </w:r>
      <w:r w:rsidR="00750383" w:rsidRPr="00E879F2">
        <w:t xml:space="preserve">et är </w:t>
      </w:r>
      <w:r w:rsidR="00750383" w:rsidRPr="002A206F">
        <w:t xml:space="preserve">viktigt att </w:t>
      </w:r>
      <w:r w:rsidR="002A206F" w:rsidRPr="002A206F">
        <w:t>de ansv</w:t>
      </w:r>
      <w:r w:rsidR="002A206F" w:rsidRPr="006219A7">
        <w:t xml:space="preserve">ariga myndigheterna </w:t>
      </w:r>
      <w:r w:rsidR="00750383" w:rsidRPr="002A206F">
        <w:t xml:space="preserve">gör allt </w:t>
      </w:r>
      <w:r w:rsidR="0094507B" w:rsidRPr="002A206F">
        <w:t>de</w:t>
      </w:r>
      <w:r w:rsidR="00750383" w:rsidRPr="002A206F">
        <w:t xml:space="preserve"> kan för att </w:t>
      </w:r>
      <w:r w:rsidR="0094507B" w:rsidRPr="002A206F">
        <w:t>högskoleprovet</w:t>
      </w:r>
      <w:r w:rsidR="00750383" w:rsidRPr="002A206F">
        <w:t xml:space="preserve"> ska</w:t>
      </w:r>
      <w:r w:rsidR="0094507B" w:rsidRPr="002A206F">
        <w:t xml:space="preserve"> kunna</w:t>
      </w:r>
      <w:r w:rsidR="00750383" w:rsidRPr="002A206F">
        <w:t xml:space="preserve"> genomföras</w:t>
      </w:r>
      <w:r w:rsidR="002A206F" w:rsidRPr="002A206F">
        <w:t>, samt att vi varit beredda att</w:t>
      </w:r>
      <w:r w:rsidR="002A206F" w:rsidRPr="00442888">
        <w:rPr>
          <w:rFonts w:ascii="Garamond" w:hAnsi="Garamond"/>
        </w:rPr>
        <w:t xml:space="preserve"> göra det vi kan för att underlätta genomförandet.</w:t>
      </w:r>
    </w:p>
    <w:p w14:paraId="568CC924" w14:textId="2AC4F232" w:rsidR="0094507B" w:rsidRDefault="0094507B" w:rsidP="002749F7">
      <w:pPr>
        <w:pStyle w:val="Brdtext"/>
      </w:pPr>
      <w:r>
        <w:t xml:space="preserve">Regeringen </w:t>
      </w:r>
      <w:r w:rsidR="00E30747">
        <w:t>har gett</w:t>
      </w:r>
      <w:r>
        <w:t xml:space="preserve"> </w:t>
      </w:r>
      <w:r w:rsidRPr="0094507B">
        <w:t>UHR</w:t>
      </w:r>
      <w:r>
        <w:t xml:space="preserve"> i uppdrag att</w:t>
      </w:r>
      <w:r w:rsidRPr="0094507B">
        <w:t xml:space="preserve"> redogöra för förutsättningarna att genomföra </w:t>
      </w:r>
      <w:r>
        <w:t>högskole</w:t>
      </w:r>
      <w:r w:rsidRPr="0094507B">
        <w:t xml:space="preserve">provet den 18 oktober 2020 samt ge exempel på åtgärder som lärosätena avser att vidta eller har övervägt för att skapa </w:t>
      </w:r>
      <w:r w:rsidRPr="0094507B">
        <w:lastRenderedPageBreak/>
        <w:t xml:space="preserve">kapacitet för att provet ska kunna genomföras hösten 2020. </w:t>
      </w:r>
      <w:r>
        <w:t>I uppdraget ingick att</w:t>
      </w:r>
      <w:r w:rsidRPr="0094507B">
        <w:t xml:space="preserve"> inhämta underlag från universitet och högskolor.</w:t>
      </w:r>
    </w:p>
    <w:p w14:paraId="3D048187" w14:textId="12B5F727" w:rsidR="00B5666B" w:rsidRDefault="009463FA" w:rsidP="00B60DE6">
      <w:pPr>
        <w:pStyle w:val="Brdtext"/>
      </w:pPr>
      <w:r>
        <w:t xml:space="preserve">UHR </w:t>
      </w:r>
      <w:r w:rsidR="00663BB5">
        <w:t>har tillsammans med</w:t>
      </w:r>
      <w:r>
        <w:t xml:space="preserve"> universitet och </w:t>
      </w:r>
      <w:r w:rsidR="008E1CBB">
        <w:t xml:space="preserve">högskolor </w:t>
      </w:r>
      <w:r w:rsidR="00B5666B">
        <w:t xml:space="preserve">kommit fram till att det inte är möjligt att genomföra högskoleprovet i höst utan att riskera en ökad smittspridning. </w:t>
      </w:r>
      <w:r w:rsidR="005325B4" w:rsidRPr="00B940F3">
        <w:t xml:space="preserve">Att genomföra högskoleprovet under normala förhållanden ställer mycket höga krav på det praktiska arrangemanget så att alla kan genomföra provet på ett likvärdigt sätt och så att det inte går att fuska på provet. Med de ännu högre krav som ställs nu under pandemin har myndigheterna bedömt att provet inte kan genomföras. </w:t>
      </w:r>
      <w:r w:rsidR="00B5666B" w:rsidRPr="00B940F3">
        <w:t xml:space="preserve">UHR har därför </w:t>
      </w:r>
      <w:r w:rsidR="00553A00">
        <w:t xml:space="preserve">som ansvarig myndighet </w:t>
      </w:r>
      <w:r w:rsidR="00B5666B" w:rsidRPr="00B940F3">
        <w:t>beslutat att ställ</w:t>
      </w:r>
      <w:r w:rsidR="00B5666B">
        <w:t>a in provet.</w:t>
      </w:r>
      <w:r w:rsidR="005325B4">
        <w:t xml:space="preserve"> </w:t>
      </w:r>
    </w:p>
    <w:p w14:paraId="5B0AF019" w14:textId="6F707595" w:rsidR="00DC4274" w:rsidRDefault="00A759C3" w:rsidP="00B60DE6">
      <w:pPr>
        <w:pStyle w:val="Brdtext"/>
      </w:pPr>
      <w:r>
        <w:t xml:space="preserve">Regeringen har vidtagit flera åtgärder för </w:t>
      </w:r>
      <w:r w:rsidR="00E65F45">
        <w:t xml:space="preserve">att </w:t>
      </w:r>
      <w:r w:rsidR="00A4630B">
        <w:t>minimera följder</w:t>
      </w:r>
      <w:r w:rsidR="007166C5">
        <w:t>na</w:t>
      </w:r>
      <w:r w:rsidR="00A4630B">
        <w:t xml:space="preserve"> av</w:t>
      </w:r>
      <w:r w:rsidR="00E65F45">
        <w:t xml:space="preserve"> de två uteblivna proven.</w:t>
      </w:r>
      <w:r w:rsidR="00E30747">
        <w:t xml:space="preserve"> G</w:t>
      </w:r>
      <w:r w:rsidR="00DC4274">
        <w:t xml:space="preserve">iltighetstiden för provresultat </w:t>
      </w:r>
      <w:r w:rsidR="00E30747">
        <w:t xml:space="preserve">har </w:t>
      </w:r>
      <w:r w:rsidR="00DC4274">
        <w:t>förläng</w:t>
      </w:r>
      <w:r w:rsidR="00E30747">
        <w:t>t</w:t>
      </w:r>
      <w:r w:rsidR="00DC4274">
        <w:t xml:space="preserve">s från 5 till 8 år, vilket gör att fler sökande ändå kan konkurrera med sitt högskoleprovsresultat. </w:t>
      </w:r>
      <w:r w:rsidR="00E30747">
        <w:t>R</w:t>
      </w:r>
      <w:r w:rsidR="00DC4274">
        <w:t>egeringen</w:t>
      </w:r>
      <w:r w:rsidR="00E30747">
        <w:t xml:space="preserve"> har även gett</w:t>
      </w:r>
      <w:r w:rsidR="00DC4274">
        <w:t xml:space="preserve"> UHR i uppdrag att ta fram flera prov för att möjliggöra ytterligare provtillfällen under 2021, 2022 och 2023. </w:t>
      </w:r>
      <w:r w:rsidR="00553A00" w:rsidRPr="00553A00">
        <w:t xml:space="preserve">Detta för att </w:t>
      </w:r>
      <w:r w:rsidR="00DF4999">
        <w:t>skapa förutsättningar för</w:t>
      </w:r>
      <w:r w:rsidR="00553A00" w:rsidRPr="00553A00">
        <w:t xml:space="preserve"> att det går att anordna provet</w:t>
      </w:r>
      <w:r w:rsidR="00DF4999">
        <w:t xml:space="preserve"> med färre deltagare</w:t>
      </w:r>
      <w:r w:rsidR="00553A00" w:rsidRPr="00553A00">
        <w:t xml:space="preserve">, </w:t>
      </w:r>
      <w:r w:rsidR="008322A7">
        <w:t xml:space="preserve">även </w:t>
      </w:r>
      <w:r w:rsidR="00553A00" w:rsidRPr="00553A00">
        <w:t xml:space="preserve">om det finns svårigheter att genomföra provet på vanligt vis på grund av smittskyddsskäl. Regeringen </w:t>
      </w:r>
      <w:r w:rsidR="00E30747">
        <w:t>har också tillskjutit</w:t>
      </w:r>
      <w:r w:rsidR="00553A00" w:rsidRPr="00553A00">
        <w:t xml:space="preserve"> 6 miljoner kronor för uppdraget.</w:t>
      </w:r>
    </w:p>
    <w:p w14:paraId="14522219" w14:textId="00B2BCB7" w:rsidR="00A759C3" w:rsidRDefault="00A759C3" w:rsidP="00B60DE6">
      <w:pPr>
        <w:pStyle w:val="Brdtext"/>
      </w:pPr>
      <w:r>
        <w:t xml:space="preserve">Jag vill också påminna om att även om högskoleprovet är en viktig väg in i högskolan är det långt ifrån den enda vägen. </w:t>
      </w:r>
      <w:r w:rsidR="00663BB5">
        <w:t>Gymnasiebetyg är fortfarande huvudvägen och högskoleprovet en andra chans.</w:t>
      </w:r>
      <w:r>
        <w:t xml:space="preserve"> </w:t>
      </w:r>
      <w:r w:rsidR="00663BB5">
        <w:t>P</w:t>
      </w:r>
      <w:r w:rsidR="00565FCD">
        <w:t xml:space="preserve">rovet är ett urvalsinstrument och används bara när det finns flera sökande än platser till en utbildning. </w:t>
      </w:r>
      <w:r>
        <w:t>Till</w:t>
      </w:r>
      <w:r w:rsidR="00553A00">
        <w:t xml:space="preserve"> </w:t>
      </w:r>
      <w:r w:rsidR="002A206F">
        <w:t xml:space="preserve">många </w:t>
      </w:r>
      <w:r w:rsidR="00553A00">
        <w:t>högskoleutbildningar</w:t>
      </w:r>
      <w:r>
        <w:t xml:space="preserve"> görs inget urval, och för </w:t>
      </w:r>
      <w:r w:rsidR="00565FCD">
        <w:t>att antas till dessa räcker det att den sökande uppfyller behörighetskraven</w:t>
      </w:r>
      <w:r>
        <w:t xml:space="preserve">. Regeringen har byggt ut högskolan under 2020 och fortsätter den utbyggnaden under 2021. </w:t>
      </w:r>
      <w:r w:rsidR="008322A7">
        <w:t>Inför hösten 2020 har 307 000 studenter antagits till universitet och högskolor vilket är en ökning med 10 procent jämfört med hösten 2019. För 2021 beräknas satsningarna motsvara över 12 000 helårsstudenter vilket ger goda förutsättningar för att behöriga sökande kan få påbörja en utbildning redan under nästa år. För den allra största delen av utbildningarna behövs inte högskoleprovet för att en person ska kunna antas.</w:t>
      </w:r>
      <w:r>
        <w:t xml:space="preserve"> </w:t>
      </w:r>
    </w:p>
    <w:p w14:paraId="4DA9DA9B" w14:textId="33917B64" w:rsidR="00223C0C" w:rsidRDefault="00E65F45" w:rsidP="00B60DE6">
      <w:pPr>
        <w:pStyle w:val="Brdtext"/>
      </w:pPr>
      <w:r>
        <w:t>Som svar på Roger Haddads fråga</w:t>
      </w:r>
      <w:r w:rsidR="00145F9A">
        <w:t xml:space="preserve"> kan jag framföra att jag</w:t>
      </w:r>
      <w:r>
        <w:t xml:space="preserve"> har</w:t>
      </w:r>
      <w:r w:rsidR="00513C9D">
        <w:t xml:space="preserve"> </w:t>
      </w:r>
      <w:r>
        <w:t xml:space="preserve">agerat för att högskoleprovet ska kunna genomföras hösten 2020. </w:t>
      </w:r>
      <w:r w:rsidR="008322A7">
        <w:t>J</w:t>
      </w:r>
      <w:r w:rsidR="00A759C3">
        <w:t xml:space="preserve">ag som minister för </w:t>
      </w:r>
      <w:r w:rsidR="00A759C3">
        <w:lastRenderedPageBreak/>
        <w:t>högre utbildning</w:t>
      </w:r>
      <w:r w:rsidR="008322A7">
        <w:t xml:space="preserve"> hade</w:t>
      </w:r>
      <w:r w:rsidR="00A759C3">
        <w:t xml:space="preserve"> önskat att det hade varit möjligt att genomföra provet i höst. I den situation vi befinner oss i med en pandemi</w:t>
      </w:r>
      <w:r w:rsidR="006219A7">
        <w:t xml:space="preserve"> och nu gällande rekommendationer från Folkhälsomyndigheten</w:t>
      </w:r>
      <w:r w:rsidR="00A759C3">
        <w:t xml:space="preserve"> har detta </w:t>
      </w:r>
      <w:r w:rsidR="007357BA">
        <w:t xml:space="preserve">enligt den bedömning som ansvariga myndigheter gjort </w:t>
      </w:r>
      <w:r w:rsidR="00A759C3">
        <w:t>inte visat sig vara möjligt</w:t>
      </w:r>
      <w:r w:rsidR="00553A00">
        <w:t xml:space="preserve"> utan att riskera liv och hälsa</w:t>
      </w:r>
      <w:r w:rsidR="00663BB5">
        <w:t>.</w:t>
      </w:r>
      <w:r w:rsidR="00FF4E11">
        <w:t xml:space="preserve"> Just nu är dessutom den grupp som utgör en stor andel av de personer som skriver högskoleprovet, unga vuxna i åldrarna 20</w:t>
      </w:r>
      <w:r w:rsidR="000655E9">
        <w:t>–</w:t>
      </w:r>
      <w:r w:rsidR="00FF4E11">
        <w:t>29</w:t>
      </w:r>
      <w:r w:rsidR="000655E9">
        <w:t xml:space="preserve"> år</w:t>
      </w:r>
      <w:r w:rsidR="00FF4E11">
        <w:t>, den grupp inom vilken smittspridningen ökar snabbast.</w:t>
      </w:r>
      <w:r w:rsidR="00513C9D">
        <w:t xml:space="preserve"> Att tvinga fram ett genomförande av provet i strid med </w:t>
      </w:r>
      <w:r w:rsidR="00FF4E11">
        <w:t xml:space="preserve">ansvariga myndigheters </w:t>
      </w:r>
      <w:r w:rsidR="001976F6">
        <w:t xml:space="preserve">och regionala smittskyddsläkares </w:t>
      </w:r>
      <w:r w:rsidR="007357BA">
        <w:t>bedömning</w:t>
      </w:r>
      <w:r w:rsidR="001976F6">
        <w:t xml:space="preserve">, </w:t>
      </w:r>
      <w:r w:rsidR="00513C9D">
        <w:t xml:space="preserve">och därigenom riskera en smittspridning </w:t>
      </w:r>
      <w:r w:rsidR="00310A69">
        <w:t xml:space="preserve">och </w:t>
      </w:r>
      <w:r w:rsidR="007357BA">
        <w:t xml:space="preserve">en </w:t>
      </w:r>
      <w:r w:rsidR="00310A69">
        <w:t>bristande likvärdighet</w:t>
      </w:r>
      <w:r w:rsidR="007357BA">
        <w:t xml:space="preserve"> vid provets genomförande</w:t>
      </w:r>
      <w:r w:rsidR="001976F6">
        <w:t xml:space="preserve">, </w:t>
      </w:r>
      <w:r w:rsidR="00513C9D">
        <w:t>vore</w:t>
      </w:r>
      <w:r w:rsidR="00387141">
        <w:t xml:space="preserve"> enligt min mening</w:t>
      </w:r>
      <w:r w:rsidR="00513C9D">
        <w:t xml:space="preserve"> inte ansvarsfullt. </w:t>
      </w:r>
    </w:p>
    <w:p w14:paraId="2ED0B66C" w14:textId="6F378850" w:rsidR="00771F50" w:rsidRDefault="00771F50" w:rsidP="002749F7">
      <w:pPr>
        <w:pStyle w:val="Brdtext"/>
      </w:pPr>
      <w:r>
        <w:t xml:space="preserve">Jag </w:t>
      </w:r>
      <w:r w:rsidR="006219A7">
        <w:t xml:space="preserve">bevakar </w:t>
      </w:r>
      <w:r w:rsidR="00C57CD6">
        <w:t>nu</w:t>
      </w:r>
      <w:r>
        <w:t xml:space="preserve"> frågan noggrant och </w:t>
      </w:r>
      <w:r w:rsidR="00553A00">
        <w:t xml:space="preserve">kommer återkomma med </w:t>
      </w:r>
      <w:r>
        <w:t xml:space="preserve">ytterligare initiativ för att </w:t>
      </w:r>
      <w:r w:rsidR="00DF4999">
        <w:t>skapa förutsättningar för</w:t>
      </w:r>
      <w:r>
        <w:t xml:space="preserve"> att högskoleprovet kan genomföras </w:t>
      </w:r>
      <w:r w:rsidR="00553A00">
        <w:t>framöver</w:t>
      </w:r>
      <w:r>
        <w:t>.</w:t>
      </w:r>
    </w:p>
    <w:p w14:paraId="083438E4" w14:textId="77777777" w:rsidR="00223C0C" w:rsidRDefault="00223C0C" w:rsidP="00B60DE6">
      <w:pPr>
        <w:pStyle w:val="Brdtext"/>
      </w:pPr>
      <w:r>
        <w:t xml:space="preserve">Stockholm den </w:t>
      </w:r>
      <w:sdt>
        <w:sdtPr>
          <w:id w:val="-1225218591"/>
          <w:placeholder>
            <w:docPart w:val="2BD0C295315A4233AF63E7973768B129"/>
          </w:placeholder>
          <w:dataBinding w:prefixMappings="xmlns:ns0='http://lp/documentinfo/RK' " w:xpath="/ns0:DocumentInfo[1]/ns0:BaseInfo[1]/ns0:HeaderDate[1]" w:storeItemID="{35583039-A34F-4BFE-82B0-18A94B64846B}"/>
          <w:date w:fullDate="2020-08-24T00:00:00Z">
            <w:dateFormat w:val="d MMMM yyyy"/>
            <w:lid w:val="sv-SE"/>
            <w:storeMappedDataAs w:val="dateTime"/>
            <w:calendar w:val="gregorian"/>
          </w:date>
        </w:sdtPr>
        <w:sdtEndPr/>
        <w:sdtContent>
          <w:r w:rsidR="00513C9D">
            <w:t>24 augusti 2020</w:t>
          </w:r>
        </w:sdtContent>
      </w:sdt>
    </w:p>
    <w:p w14:paraId="5677285E" w14:textId="77777777" w:rsidR="00223C0C" w:rsidRDefault="00223C0C" w:rsidP="00B60DE6">
      <w:pPr>
        <w:pStyle w:val="Brdtextutanavstnd"/>
      </w:pPr>
    </w:p>
    <w:p w14:paraId="34547810" w14:textId="77777777" w:rsidR="00223C0C" w:rsidRDefault="00223C0C" w:rsidP="00B60DE6">
      <w:pPr>
        <w:pStyle w:val="Brdtextutanavstnd"/>
      </w:pPr>
    </w:p>
    <w:p w14:paraId="278ED674" w14:textId="77777777" w:rsidR="00223C0C" w:rsidRDefault="00223C0C" w:rsidP="00B60DE6">
      <w:pPr>
        <w:pStyle w:val="Brdtextutanavstnd"/>
      </w:pPr>
    </w:p>
    <w:p w14:paraId="2DC5F569" w14:textId="12D28B60" w:rsidR="00223C0C" w:rsidRDefault="00223C0C" w:rsidP="00B60DE6">
      <w:pPr>
        <w:pStyle w:val="Brdtext"/>
      </w:pPr>
      <w:r>
        <w:t>Matilda Ernkrans</w:t>
      </w:r>
    </w:p>
    <w:p w14:paraId="1E648BBF" w14:textId="77777777" w:rsidR="00223C0C" w:rsidRPr="00DB48AB" w:rsidRDefault="00223C0C" w:rsidP="00B60DE6">
      <w:pPr>
        <w:pStyle w:val="Brdtext"/>
      </w:pPr>
    </w:p>
    <w:sectPr w:rsidR="00223C0C"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F19FC" w14:textId="77777777" w:rsidR="0003106B" w:rsidRDefault="0003106B" w:rsidP="00A87A54">
      <w:pPr>
        <w:spacing w:after="0" w:line="240" w:lineRule="auto"/>
      </w:pPr>
      <w:r>
        <w:separator/>
      </w:r>
    </w:p>
  </w:endnote>
  <w:endnote w:type="continuationSeparator" w:id="0">
    <w:p w14:paraId="6A57A15B" w14:textId="77777777" w:rsidR="0003106B" w:rsidRDefault="0003106B" w:rsidP="00A87A54">
      <w:pPr>
        <w:spacing w:after="0" w:line="240" w:lineRule="auto"/>
      </w:pPr>
      <w:r>
        <w:continuationSeparator/>
      </w:r>
    </w:p>
  </w:endnote>
  <w:endnote w:type="continuationNotice" w:id="1">
    <w:p w14:paraId="357B74B7" w14:textId="77777777" w:rsidR="0003106B" w:rsidRDefault="000310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B60DE6" w:rsidRPr="00347E11" w14:paraId="7B8A2505" w14:textId="77777777" w:rsidTr="00B60DE6">
      <w:trPr>
        <w:trHeight w:val="227"/>
        <w:jc w:val="right"/>
      </w:trPr>
      <w:tc>
        <w:tcPr>
          <w:tcW w:w="708" w:type="dxa"/>
          <w:vAlign w:val="bottom"/>
        </w:tcPr>
        <w:p w14:paraId="04639650" w14:textId="77777777" w:rsidR="00B60DE6" w:rsidRPr="00B62610" w:rsidRDefault="00B60DE6"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noProof/>
            </w:rPr>
            <w:t>2</w:t>
          </w:r>
          <w:r>
            <w:rPr>
              <w:rStyle w:val="Sidnummer"/>
            </w:rPr>
            <w:fldChar w:fldCharType="end"/>
          </w:r>
          <w:r>
            <w:rPr>
              <w:rStyle w:val="Sidnummer"/>
            </w:rPr>
            <w:t>)</w:t>
          </w:r>
        </w:p>
      </w:tc>
    </w:tr>
    <w:tr w:rsidR="00B60DE6" w:rsidRPr="00347E11" w14:paraId="0FB67130" w14:textId="77777777" w:rsidTr="00B60DE6">
      <w:trPr>
        <w:trHeight w:val="850"/>
        <w:jc w:val="right"/>
      </w:trPr>
      <w:tc>
        <w:tcPr>
          <w:tcW w:w="708" w:type="dxa"/>
          <w:vAlign w:val="bottom"/>
        </w:tcPr>
        <w:p w14:paraId="7DBB263A" w14:textId="77777777" w:rsidR="00B60DE6" w:rsidRPr="00347E11" w:rsidRDefault="00B60DE6" w:rsidP="005606BC">
          <w:pPr>
            <w:pStyle w:val="Sidfot"/>
            <w:spacing w:line="276" w:lineRule="auto"/>
            <w:jc w:val="right"/>
          </w:pPr>
        </w:p>
      </w:tc>
    </w:tr>
  </w:tbl>
  <w:p w14:paraId="65210A7D" w14:textId="77777777" w:rsidR="00B60DE6" w:rsidRPr="005606BC" w:rsidRDefault="00B60DE6"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B60DE6" w:rsidRPr="00347E11" w14:paraId="66780E68" w14:textId="77777777" w:rsidTr="001F4302">
      <w:trPr>
        <w:trHeight w:val="510"/>
      </w:trPr>
      <w:tc>
        <w:tcPr>
          <w:tcW w:w="8525" w:type="dxa"/>
          <w:gridSpan w:val="2"/>
          <w:vAlign w:val="bottom"/>
        </w:tcPr>
        <w:p w14:paraId="11AE4ACB" w14:textId="77777777" w:rsidR="00B60DE6" w:rsidRPr="00347E11" w:rsidRDefault="00B60DE6" w:rsidP="00347E11">
          <w:pPr>
            <w:pStyle w:val="Sidfot"/>
            <w:rPr>
              <w:sz w:val="8"/>
            </w:rPr>
          </w:pPr>
        </w:p>
      </w:tc>
    </w:tr>
    <w:tr w:rsidR="00B60DE6" w:rsidRPr="00EE3C0F" w14:paraId="09EBED67" w14:textId="77777777" w:rsidTr="00C26068">
      <w:trPr>
        <w:trHeight w:val="227"/>
      </w:trPr>
      <w:tc>
        <w:tcPr>
          <w:tcW w:w="4074" w:type="dxa"/>
        </w:tcPr>
        <w:p w14:paraId="26CDA29F" w14:textId="77777777" w:rsidR="00B60DE6" w:rsidRPr="00F53AEA" w:rsidRDefault="00B60DE6" w:rsidP="00C26068">
          <w:pPr>
            <w:pStyle w:val="Sidfot"/>
            <w:spacing w:line="276" w:lineRule="auto"/>
          </w:pPr>
        </w:p>
      </w:tc>
      <w:tc>
        <w:tcPr>
          <w:tcW w:w="4451" w:type="dxa"/>
        </w:tcPr>
        <w:p w14:paraId="39E46463" w14:textId="77777777" w:rsidR="00B60DE6" w:rsidRPr="00F53AEA" w:rsidRDefault="00B60DE6" w:rsidP="00F53AEA">
          <w:pPr>
            <w:pStyle w:val="Sidfot"/>
            <w:spacing w:line="276" w:lineRule="auto"/>
          </w:pPr>
        </w:p>
      </w:tc>
    </w:tr>
  </w:tbl>
  <w:p w14:paraId="3AFF4E2D" w14:textId="77777777" w:rsidR="00B60DE6" w:rsidRPr="00EE3C0F" w:rsidRDefault="00B60DE6">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6BCC1" w14:textId="77777777" w:rsidR="0003106B" w:rsidRDefault="0003106B" w:rsidP="00A87A54">
      <w:pPr>
        <w:spacing w:after="0" w:line="240" w:lineRule="auto"/>
      </w:pPr>
      <w:r>
        <w:separator/>
      </w:r>
    </w:p>
  </w:footnote>
  <w:footnote w:type="continuationSeparator" w:id="0">
    <w:p w14:paraId="30F0D0CB" w14:textId="77777777" w:rsidR="0003106B" w:rsidRDefault="0003106B" w:rsidP="00A87A54">
      <w:pPr>
        <w:spacing w:after="0" w:line="240" w:lineRule="auto"/>
      </w:pPr>
      <w:r>
        <w:continuationSeparator/>
      </w:r>
    </w:p>
  </w:footnote>
  <w:footnote w:type="continuationNotice" w:id="1">
    <w:p w14:paraId="4DC24165" w14:textId="77777777" w:rsidR="0003106B" w:rsidRDefault="000310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B60DE6" w14:paraId="48957BF3" w14:textId="77777777" w:rsidTr="00C93EBA">
      <w:trPr>
        <w:trHeight w:val="227"/>
      </w:trPr>
      <w:tc>
        <w:tcPr>
          <w:tcW w:w="5534" w:type="dxa"/>
        </w:tcPr>
        <w:p w14:paraId="6919EBBC" w14:textId="77777777" w:rsidR="00B60DE6" w:rsidRPr="007D73AB" w:rsidRDefault="00B60DE6">
          <w:pPr>
            <w:pStyle w:val="Sidhuvud"/>
          </w:pPr>
        </w:p>
      </w:tc>
      <w:tc>
        <w:tcPr>
          <w:tcW w:w="3170" w:type="dxa"/>
          <w:vAlign w:val="bottom"/>
        </w:tcPr>
        <w:p w14:paraId="227587AE" w14:textId="77777777" w:rsidR="00B60DE6" w:rsidRPr="007D73AB" w:rsidRDefault="00B60DE6" w:rsidP="00340DE0">
          <w:pPr>
            <w:pStyle w:val="Sidhuvud"/>
          </w:pPr>
        </w:p>
      </w:tc>
      <w:tc>
        <w:tcPr>
          <w:tcW w:w="1134" w:type="dxa"/>
        </w:tcPr>
        <w:p w14:paraId="11E2E5C5" w14:textId="77777777" w:rsidR="00B60DE6" w:rsidRDefault="00B60DE6" w:rsidP="00B60DE6">
          <w:pPr>
            <w:pStyle w:val="Sidhuvud"/>
          </w:pPr>
        </w:p>
      </w:tc>
    </w:tr>
    <w:tr w:rsidR="00B60DE6" w14:paraId="1C5CA2C1" w14:textId="77777777" w:rsidTr="00C93EBA">
      <w:trPr>
        <w:trHeight w:val="1928"/>
      </w:trPr>
      <w:tc>
        <w:tcPr>
          <w:tcW w:w="5534" w:type="dxa"/>
        </w:tcPr>
        <w:p w14:paraId="29C0FAC3" w14:textId="77777777" w:rsidR="00B60DE6" w:rsidRPr="00340DE0" w:rsidRDefault="00B60DE6" w:rsidP="00340DE0">
          <w:pPr>
            <w:pStyle w:val="Sidhuvud"/>
          </w:pPr>
          <w:r>
            <w:rPr>
              <w:noProof/>
            </w:rPr>
            <w:drawing>
              <wp:inline distT="0" distB="0" distL="0" distR="0" wp14:anchorId="37F5CD50" wp14:editId="6BD24CFA">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6B60CA60" w14:textId="77777777" w:rsidR="00B60DE6" w:rsidRPr="00710A6C" w:rsidRDefault="00B60DE6" w:rsidP="00EE3C0F">
          <w:pPr>
            <w:pStyle w:val="Sidhuvud"/>
            <w:rPr>
              <w:b/>
            </w:rPr>
          </w:pPr>
        </w:p>
        <w:p w14:paraId="7B40C646" w14:textId="77777777" w:rsidR="00B60DE6" w:rsidRDefault="00B60DE6" w:rsidP="00EE3C0F">
          <w:pPr>
            <w:pStyle w:val="Sidhuvud"/>
          </w:pPr>
        </w:p>
        <w:p w14:paraId="7F035FF1" w14:textId="77777777" w:rsidR="00B60DE6" w:rsidRDefault="00B60DE6" w:rsidP="00EE3C0F">
          <w:pPr>
            <w:pStyle w:val="Sidhuvud"/>
          </w:pPr>
        </w:p>
        <w:p w14:paraId="3F848BC6" w14:textId="77777777" w:rsidR="00B60DE6" w:rsidRDefault="00B60DE6" w:rsidP="00EE3C0F">
          <w:pPr>
            <w:pStyle w:val="Sidhuvud"/>
          </w:pPr>
        </w:p>
        <w:sdt>
          <w:sdtPr>
            <w:alias w:val="Dnr"/>
            <w:tag w:val="ccRKShow_Dnr"/>
            <w:id w:val="-829283628"/>
            <w:placeholder>
              <w:docPart w:val="7A05D9C3D9734E0FB0ACEE146B4E659C"/>
            </w:placeholder>
            <w:dataBinding w:prefixMappings="xmlns:ns0='http://lp/documentinfo/RK' " w:xpath="/ns0:DocumentInfo[1]/ns0:BaseInfo[1]/ns0:Dnr[1]" w:storeItemID="{35583039-A34F-4BFE-82B0-18A94B64846B}"/>
            <w:text/>
          </w:sdtPr>
          <w:sdtEndPr/>
          <w:sdtContent>
            <w:p w14:paraId="5AF30212" w14:textId="77777777" w:rsidR="00B60DE6" w:rsidRDefault="00B60DE6" w:rsidP="00EE3C0F">
              <w:pPr>
                <w:pStyle w:val="Sidhuvud"/>
              </w:pPr>
              <w:r>
                <w:t>U2020/04271/UH</w:t>
              </w:r>
            </w:p>
          </w:sdtContent>
        </w:sdt>
        <w:sdt>
          <w:sdtPr>
            <w:alias w:val="DocNumber"/>
            <w:tag w:val="DocNumber"/>
            <w:id w:val="1726028884"/>
            <w:placeholder>
              <w:docPart w:val="83F33AD0EECE4246B1D28E6F03BB2783"/>
            </w:placeholder>
            <w:showingPlcHdr/>
            <w:dataBinding w:prefixMappings="xmlns:ns0='http://lp/documentinfo/RK' " w:xpath="/ns0:DocumentInfo[1]/ns0:BaseInfo[1]/ns0:DocNumber[1]" w:storeItemID="{35583039-A34F-4BFE-82B0-18A94B64846B}"/>
            <w:text/>
          </w:sdtPr>
          <w:sdtEndPr/>
          <w:sdtContent>
            <w:p w14:paraId="37A34FE5" w14:textId="77777777" w:rsidR="00B60DE6" w:rsidRDefault="00B60DE6" w:rsidP="00EE3C0F">
              <w:pPr>
                <w:pStyle w:val="Sidhuvud"/>
              </w:pPr>
              <w:r>
                <w:rPr>
                  <w:rStyle w:val="Platshllartext"/>
                </w:rPr>
                <w:t xml:space="preserve"> </w:t>
              </w:r>
            </w:p>
          </w:sdtContent>
        </w:sdt>
        <w:p w14:paraId="0F3CD87D" w14:textId="77777777" w:rsidR="00B60DE6" w:rsidRDefault="00B60DE6" w:rsidP="00EE3C0F">
          <w:pPr>
            <w:pStyle w:val="Sidhuvud"/>
          </w:pPr>
        </w:p>
      </w:tc>
      <w:tc>
        <w:tcPr>
          <w:tcW w:w="1134" w:type="dxa"/>
        </w:tcPr>
        <w:p w14:paraId="2C49F426" w14:textId="77777777" w:rsidR="00B60DE6" w:rsidRDefault="00B60DE6" w:rsidP="0094502D">
          <w:pPr>
            <w:pStyle w:val="Sidhuvud"/>
          </w:pPr>
        </w:p>
        <w:p w14:paraId="2C282D3F" w14:textId="77777777" w:rsidR="00B60DE6" w:rsidRPr="0094502D" w:rsidRDefault="00B60DE6" w:rsidP="00EC71A6">
          <w:pPr>
            <w:pStyle w:val="Sidhuvud"/>
          </w:pPr>
        </w:p>
      </w:tc>
    </w:tr>
    <w:tr w:rsidR="00B60DE6" w14:paraId="7C96BA6A" w14:textId="77777777" w:rsidTr="00C93EBA">
      <w:trPr>
        <w:trHeight w:val="2268"/>
      </w:trPr>
      <w:sdt>
        <w:sdtPr>
          <w:rPr>
            <w:b/>
          </w:rPr>
          <w:alias w:val="SenderText"/>
          <w:tag w:val="ccRKShow_SenderText"/>
          <w:id w:val="1374046025"/>
          <w:placeholder>
            <w:docPart w:val="476519306A014441B86862E7B6B4C5BB"/>
          </w:placeholder>
        </w:sdtPr>
        <w:sdtEndPr>
          <w:rPr>
            <w:b w:val="0"/>
          </w:rPr>
        </w:sdtEndPr>
        <w:sdtContent>
          <w:tc>
            <w:tcPr>
              <w:tcW w:w="5534" w:type="dxa"/>
              <w:tcMar>
                <w:right w:w="1134" w:type="dxa"/>
              </w:tcMar>
            </w:tcPr>
            <w:p w14:paraId="28DC89ED" w14:textId="77777777" w:rsidR="00B60DE6" w:rsidRPr="00223C0C" w:rsidRDefault="00B60DE6" w:rsidP="00340DE0">
              <w:pPr>
                <w:pStyle w:val="Sidhuvud"/>
                <w:rPr>
                  <w:b/>
                </w:rPr>
              </w:pPr>
              <w:r w:rsidRPr="00223C0C">
                <w:rPr>
                  <w:b/>
                </w:rPr>
                <w:t>Utbildningsdepartementet</w:t>
              </w:r>
            </w:p>
            <w:p w14:paraId="3D75E3BA" w14:textId="77777777" w:rsidR="00442888" w:rsidRDefault="00B60DE6" w:rsidP="00340DE0">
              <w:pPr>
                <w:pStyle w:val="Sidhuvud"/>
              </w:pPr>
              <w:r w:rsidRPr="00223C0C">
                <w:t>Ministern för högre utbildning och forskning</w:t>
              </w:r>
            </w:p>
            <w:p w14:paraId="2C0DF79C" w14:textId="77777777" w:rsidR="00442888" w:rsidRDefault="00442888" w:rsidP="00340DE0">
              <w:pPr>
                <w:pStyle w:val="Sidhuvud"/>
              </w:pPr>
            </w:p>
            <w:p w14:paraId="2FA40B56" w14:textId="5ECFCD44" w:rsidR="00B60DE6" w:rsidRPr="00340DE0" w:rsidRDefault="00B60DE6" w:rsidP="00340DE0">
              <w:pPr>
                <w:pStyle w:val="Sidhuvud"/>
              </w:pPr>
            </w:p>
          </w:tc>
        </w:sdtContent>
      </w:sdt>
      <w:sdt>
        <w:sdtPr>
          <w:alias w:val="Recipient"/>
          <w:tag w:val="ccRKShow_Recipient"/>
          <w:id w:val="-28344517"/>
          <w:placeholder>
            <w:docPart w:val="741180A40FAC4ED3A51C9693E2C95751"/>
          </w:placeholder>
          <w:dataBinding w:prefixMappings="xmlns:ns0='http://lp/documentinfo/RK' " w:xpath="/ns0:DocumentInfo[1]/ns0:BaseInfo[1]/ns0:Recipient[1]" w:storeItemID="{35583039-A34F-4BFE-82B0-18A94B64846B}"/>
          <w:text w:multiLine="1"/>
        </w:sdtPr>
        <w:sdtEndPr/>
        <w:sdtContent>
          <w:tc>
            <w:tcPr>
              <w:tcW w:w="3170" w:type="dxa"/>
            </w:tcPr>
            <w:p w14:paraId="4353AB99" w14:textId="77777777" w:rsidR="00B60DE6" w:rsidRDefault="00B60DE6" w:rsidP="00547B89">
              <w:pPr>
                <w:pStyle w:val="Sidhuvud"/>
              </w:pPr>
              <w:r>
                <w:t>Till riksdagen</w:t>
              </w:r>
            </w:p>
          </w:tc>
        </w:sdtContent>
      </w:sdt>
      <w:tc>
        <w:tcPr>
          <w:tcW w:w="1134" w:type="dxa"/>
        </w:tcPr>
        <w:p w14:paraId="7BEADFC0" w14:textId="77777777" w:rsidR="00B60DE6" w:rsidRDefault="00B60DE6" w:rsidP="003E6020">
          <w:pPr>
            <w:pStyle w:val="Sidhuvud"/>
          </w:pPr>
        </w:p>
      </w:tc>
    </w:tr>
  </w:tbl>
  <w:p w14:paraId="3D7A637A" w14:textId="77777777" w:rsidR="00B60DE6" w:rsidRDefault="00B60DE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C0C"/>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27F69"/>
    <w:rsid w:val="0003106B"/>
    <w:rsid w:val="0003679E"/>
    <w:rsid w:val="00041EDC"/>
    <w:rsid w:val="00042CE5"/>
    <w:rsid w:val="0004352E"/>
    <w:rsid w:val="00051341"/>
    <w:rsid w:val="00053CAA"/>
    <w:rsid w:val="00055875"/>
    <w:rsid w:val="00057FE0"/>
    <w:rsid w:val="000620FD"/>
    <w:rsid w:val="00063DCB"/>
    <w:rsid w:val="000647D2"/>
    <w:rsid w:val="000655E9"/>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45F9A"/>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6F6"/>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3C0C"/>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5D4B"/>
    <w:rsid w:val="00296B7A"/>
    <w:rsid w:val="002974DC"/>
    <w:rsid w:val="002A0CB3"/>
    <w:rsid w:val="002A206F"/>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0A69"/>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87141"/>
    <w:rsid w:val="00392ED4"/>
    <w:rsid w:val="00393680"/>
    <w:rsid w:val="00394D4C"/>
    <w:rsid w:val="00395D9F"/>
    <w:rsid w:val="00397242"/>
    <w:rsid w:val="003A1315"/>
    <w:rsid w:val="003A2E73"/>
    <w:rsid w:val="003A3071"/>
    <w:rsid w:val="003A3A54"/>
    <w:rsid w:val="003A5969"/>
    <w:rsid w:val="003A5C58"/>
    <w:rsid w:val="003B0C81"/>
    <w:rsid w:val="003B201F"/>
    <w:rsid w:val="003B2D80"/>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2D95"/>
    <w:rsid w:val="00426213"/>
    <w:rsid w:val="00431A7B"/>
    <w:rsid w:val="0043623F"/>
    <w:rsid w:val="00437459"/>
    <w:rsid w:val="00441D70"/>
    <w:rsid w:val="004425C2"/>
    <w:rsid w:val="00442888"/>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3106"/>
    <w:rsid w:val="004F4021"/>
    <w:rsid w:val="004F5640"/>
    <w:rsid w:val="004F6525"/>
    <w:rsid w:val="004F6FE2"/>
    <w:rsid w:val="004F79F2"/>
    <w:rsid w:val="005011D9"/>
    <w:rsid w:val="005012E3"/>
    <w:rsid w:val="0050238B"/>
    <w:rsid w:val="00505905"/>
    <w:rsid w:val="00511A1B"/>
    <w:rsid w:val="00511A68"/>
    <w:rsid w:val="005121C0"/>
    <w:rsid w:val="00513C9D"/>
    <w:rsid w:val="00513E7D"/>
    <w:rsid w:val="00514A67"/>
    <w:rsid w:val="00520A46"/>
    <w:rsid w:val="00521192"/>
    <w:rsid w:val="0052127C"/>
    <w:rsid w:val="00526AEB"/>
    <w:rsid w:val="005302E0"/>
    <w:rsid w:val="005325B4"/>
    <w:rsid w:val="00544738"/>
    <w:rsid w:val="005456E4"/>
    <w:rsid w:val="00546D21"/>
    <w:rsid w:val="00547B89"/>
    <w:rsid w:val="00551027"/>
    <w:rsid w:val="00553A00"/>
    <w:rsid w:val="005568AF"/>
    <w:rsid w:val="00556AF5"/>
    <w:rsid w:val="005606BC"/>
    <w:rsid w:val="00563E73"/>
    <w:rsid w:val="0056426C"/>
    <w:rsid w:val="00565792"/>
    <w:rsid w:val="00565FCD"/>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197E"/>
    <w:rsid w:val="00613827"/>
    <w:rsid w:val="006175D7"/>
    <w:rsid w:val="006208E5"/>
    <w:rsid w:val="006219A7"/>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63BB5"/>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6C5"/>
    <w:rsid w:val="00716E22"/>
    <w:rsid w:val="007171AB"/>
    <w:rsid w:val="007213D0"/>
    <w:rsid w:val="007219C0"/>
    <w:rsid w:val="00731C75"/>
    <w:rsid w:val="00732599"/>
    <w:rsid w:val="007357BA"/>
    <w:rsid w:val="00743E09"/>
    <w:rsid w:val="00744FCC"/>
    <w:rsid w:val="00747B9C"/>
    <w:rsid w:val="00750383"/>
    <w:rsid w:val="00750C93"/>
    <w:rsid w:val="00754E24"/>
    <w:rsid w:val="00757B3B"/>
    <w:rsid w:val="007618C5"/>
    <w:rsid w:val="00764FA6"/>
    <w:rsid w:val="00765294"/>
    <w:rsid w:val="00771F50"/>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3856"/>
    <w:rsid w:val="007A629C"/>
    <w:rsid w:val="007A6348"/>
    <w:rsid w:val="007B023C"/>
    <w:rsid w:val="007B03CC"/>
    <w:rsid w:val="007B2F08"/>
    <w:rsid w:val="007C44FF"/>
    <w:rsid w:val="007C6456"/>
    <w:rsid w:val="007C7BDB"/>
    <w:rsid w:val="007D2FF5"/>
    <w:rsid w:val="007D4B42"/>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06A14"/>
    <w:rsid w:val="008150A6"/>
    <w:rsid w:val="00815A8F"/>
    <w:rsid w:val="00817098"/>
    <w:rsid w:val="008178E6"/>
    <w:rsid w:val="0082249C"/>
    <w:rsid w:val="00824CCE"/>
    <w:rsid w:val="00830B7B"/>
    <w:rsid w:val="008322A7"/>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65BA1"/>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1A3"/>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1CBB"/>
    <w:rsid w:val="008E65A8"/>
    <w:rsid w:val="008E77D6"/>
    <w:rsid w:val="009036E7"/>
    <w:rsid w:val="0090605F"/>
    <w:rsid w:val="0091053B"/>
    <w:rsid w:val="00912158"/>
    <w:rsid w:val="00912945"/>
    <w:rsid w:val="009144EE"/>
    <w:rsid w:val="00915D4C"/>
    <w:rsid w:val="009279B2"/>
    <w:rsid w:val="00935814"/>
    <w:rsid w:val="0094502D"/>
    <w:rsid w:val="0094507B"/>
    <w:rsid w:val="009463FA"/>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3B0A"/>
    <w:rsid w:val="009C4448"/>
    <w:rsid w:val="009C610D"/>
    <w:rsid w:val="009D10E5"/>
    <w:rsid w:val="009D43F3"/>
    <w:rsid w:val="009D4E9F"/>
    <w:rsid w:val="009D5D40"/>
    <w:rsid w:val="009D6B1B"/>
    <w:rsid w:val="009E107B"/>
    <w:rsid w:val="009E18D6"/>
    <w:rsid w:val="009E4DCA"/>
    <w:rsid w:val="009E53C8"/>
    <w:rsid w:val="009E7B92"/>
    <w:rsid w:val="009F19C0"/>
    <w:rsid w:val="009F2E01"/>
    <w:rsid w:val="009F505F"/>
    <w:rsid w:val="009F682C"/>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30B"/>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9C3"/>
    <w:rsid w:val="00A75AB7"/>
    <w:rsid w:val="00A81FE6"/>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5666B"/>
    <w:rsid w:val="00B60238"/>
    <w:rsid w:val="00B60DE6"/>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40F3"/>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57CD6"/>
    <w:rsid w:val="00C63EC4"/>
    <w:rsid w:val="00C64CD9"/>
    <w:rsid w:val="00C653FD"/>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039D"/>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5CF6"/>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879F6"/>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274"/>
    <w:rsid w:val="00DC4598"/>
    <w:rsid w:val="00DD0722"/>
    <w:rsid w:val="00DD0B3D"/>
    <w:rsid w:val="00DD212F"/>
    <w:rsid w:val="00DE18F5"/>
    <w:rsid w:val="00DE73D2"/>
    <w:rsid w:val="00DF4999"/>
    <w:rsid w:val="00DF5BFB"/>
    <w:rsid w:val="00DF5CD6"/>
    <w:rsid w:val="00E022DA"/>
    <w:rsid w:val="00E03BCB"/>
    <w:rsid w:val="00E04A3B"/>
    <w:rsid w:val="00E124DC"/>
    <w:rsid w:val="00E15A41"/>
    <w:rsid w:val="00E22D68"/>
    <w:rsid w:val="00E247D9"/>
    <w:rsid w:val="00E258D8"/>
    <w:rsid w:val="00E26DDF"/>
    <w:rsid w:val="00E270E5"/>
    <w:rsid w:val="00E30167"/>
    <w:rsid w:val="00E30747"/>
    <w:rsid w:val="00E32C2B"/>
    <w:rsid w:val="00E33493"/>
    <w:rsid w:val="00E37922"/>
    <w:rsid w:val="00E406DF"/>
    <w:rsid w:val="00E415D3"/>
    <w:rsid w:val="00E469E4"/>
    <w:rsid w:val="00E475C3"/>
    <w:rsid w:val="00E509B0"/>
    <w:rsid w:val="00E50B11"/>
    <w:rsid w:val="00E54246"/>
    <w:rsid w:val="00E55D8E"/>
    <w:rsid w:val="00E65F45"/>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2714D"/>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B7023"/>
    <w:rsid w:val="00FB7819"/>
    <w:rsid w:val="00FC069A"/>
    <w:rsid w:val="00FC08A9"/>
    <w:rsid w:val="00FC0BA0"/>
    <w:rsid w:val="00FC7600"/>
    <w:rsid w:val="00FD0B7B"/>
    <w:rsid w:val="00FD1A46"/>
    <w:rsid w:val="00FD4C08"/>
    <w:rsid w:val="00FE1DCC"/>
    <w:rsid w:val="00FE1DD4"/>
    <w:rsid w:val="00FE2B19"/>
    <w:rsid w:val="00FF0538"/>
    <w:rsid w:val="00FF4E11"/>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E007A1"/>
  <w15:docId w15:val="{4598A951-195A-4A45-A0C0-60D879430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uiPriority="28"/>
    <w:lsdException w:name="toc 3" w:uiPriority="28"/>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6119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A05D9C3D9734E0FB0ACEE146B4E659C"/>
        <w:category>
          <w:name w:val="Allmänt"/>
          <w:gallery w:val="placeholder"/>
        </w:category>
        <w:types>
          <w:type w:val="bbPlcHdr"/>
        </w:types>
        <w:behaviors>
          <w:behavior w:val="content"/>
        </w:behaviors>
        <w:guid w:val="{DBEB8E2B-275B-4CB6-A9F0-13515257657A}"/>
      </w:docPartPr>
      <w:docPartBody>
        <w:p w:rsidR="00653E2D" w:rsidRDefault="001F327A" w:rsidP="001F327A">
          <w:pPr>
            <w:pStyle w:val="7A05D9C3D9734E0FB0ACEE146B4E659C"/>
          </w:pPr>
          <w:r>
            <w:rPr>
              <w:rStyle w:val="Platshllartext"/>
            </w:rPr>
            <w:t xml:space="preserve"> </w:t>
          </w:r>
        </w:p>
      </w:docPartBody>
    </w:docPart>
    <w:docPart>
      <w:docPartPr>
        <w:name w:val="83F33AD0EECE4246B1D28E6F03BB2783"/>
        <w:category>
          <w:name w:val="Allmänt"/>
          <w:gallery w:val="placeholder"/>
        </w:category>
        <w:types>
          <w:type w:val="bbPlcHdr"/>
        </w:types>
        <w:behaviors>
          <w:behavior w:val="content"/>
        </w:behaviors>
        <w:guid w:val="{AEEE8E82-BA88-41AF-98C2-D7B77FA7B528}"/>
      </w:docPartPr>
      <w:docPartBody>
        <w:p w:rsidR="00653E2D" w:rsidRDefault="001F327A" w:rsidP="001F327A">
          <w:pPr>
            <w:pStyle w:val="83F33AD0EECE4246B1D28E6F03BB27831"/>
          </w:pPr>
          <w:r>
            <w:rPr>
              <w:rStyle w:val="Platshllartext"/>
            </w:rPr>
            <w:t xml:space="preserve"> </w:t>
          </w:r>
        </w:p>
      </w:docPartBody>
    </w:docPart>
    <w:docPart>
      <w:docPartPr>
        <w:name w:val="476519306A014441B86862E7B6B4C5BB"/>
        <w:category>
          <w:name w:val="Allmänt"/>
          <w:gallery w:val="placeholder"/>
        </w:category>
        <w:types>
          <w:type w:val="bbPlcHdr"/>
        </w:types>
        <w:behaviors>
          <w:behavior w:val="content"/>
        </w:behaviors>
        <w:guid w:val="{92D42B97-15B8-4E22-9E73-EDAE04111C3A}"/>
      </w:docPartPr>
      <w:docPartBody>
        <w:p w:rsidR="00653E2D" w:rsidRDefault="001F327A" w:rsidP="001F327A">
          <w:pPr>
            <w:pStyle w:val="476519306A014441B86862E7B6B4C5BB1"/>
          </w:pPr>
          <w:r>
            <w:rPr>
              <w:rStyle w:val="Platshllartext"/>
            </w:rPr>
            <w:t xml:space="preserve"> </w:t>
          </w:r>
        </w:p>
      </w:docPartBody>
    </w:docPart>
    <w:docPart>
      <w:docPartPr>
        <w:name w:val="741180A40FAC4ED3A51C9693E2C95751"/>
        <w:category>
          <w:name w:val="Allmänt"/>
          <w:gallery w:val="placeholder"/>
        </w:category>
        <w:types>
          <w:type w:val="bbPlcHdr"/>
        </w:types>
        <w:behaviors>
          <w:behavior w:val="content"/>
        </w:behaviors>
        <w:guid w:val="{6BC57004-86BB-4043-A6D7-3850332D129F}"/>
      </w:docPartPr>
      <w:docPartBody>
        <w:p w:rsidR="00653E2D" w:rsidRDefault="001F327A" w:rsidP="001F327A">
          <w:pPr>
            <w:pStyle w:val="741180A40FAC4ED3A51C9693E2C95751"/>
          </w:pPr>
          <w:r>
            <w:rPr>
              <w:rStyle w:val="Platshllartext"/>
            </w:rPr>
            <w:t xml:space="preserve"> </w:t>
          </w:r>
        </w:p>
      </w:docPartBody>
    </w:docPart>
    <w:docPart>
      <w:docPartPr>
        <w:name w:val="2BD0C295315A4233AF63E7973768B129"/>
        <w:category>
          <w:name w:val="Allmänt"/>
          <w:gallery w:val="placeholder"/>
        </w:category>
        <w:types>
          <w:type w:val="bbPlcHdr"/>
        </w:types>
        <w:behaviors>
          <w:behavior w:val="content"/>
        </w:behaviors>
        <w:guid w:val="{D1125168-4E46-41AF-81BD-9B04C1B0A3D8}"/>
      </w:docPartPr>
      <w:docPartBody>
        <w:p w:rsidR="00653E2D" w:rsidRDefault="001F327A" w:rsidP="001F327A">
          <w:pPr>
            <w:pStyle w:val="2BD0C295315A4233AF63E7973768B129"/>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27A"/>
    <w:rsid w:val="000728A0"/>
    <w:rsid w:val="001F327A"/>
    <w:rsid w:val="00381ED9"/>
    <w:rsid w:val="00542CF2"/>
    <w:rsid w:val="00653E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CB7AA41AF66446EA712B16954B37253">
    <w:name w:val="1CB7AA41AF66446EA712B16954B37253"/>
    <w:rsid w:val="001F327A"/>
  </w:style>
  <w:style w:type="character" w:styleId="Platshllartext">
    <w:name w:val="Placeholder Text"/>
    <w:basedOn w:val="Standardstycketeckensnitt"/>
    <w:uiPriority w:val="99"/>
    <w:semiHidden/>
    <w:rsid w:val="001F327A"/>
    <w:rPr>
      <w:noProof w:val="0"/>
      <w:color w:val="808080"/>
    </w:rPr>
  </w:style>
  <w:style w:type="paragraph" w:customStyle="1" w:styleId="BF08715EB43A464CA65463FEFAAA6AFB">
    <w:name w:val="BF08715EB43A464CA65463FEFAAA6AFB"/>
    <w:rsid w:val="001F327A"/>
  </w:style>
  <w:style w:type="paragraph" w:customStyle="1" w:styleId="379687AC119644CD9ED47E4CFB395172">
    <w:name w:val="379687AC119644CD9ED47E4CFB395172"/>
    <w:rsid w:val="001F327A"/>
  </w:style>
  <w:style w:type="paragraph" w:customStyle="1" w:styleId="312450FE6DC74BF99204D2C010002786">
    <w:name w:val="312450FE6DC74BF99204D2C010002786"/>
    <w:rsid w:val="001F327A"/>
  </w:style>
  <w:style w:type="paragraph" w:customStyle="1" w:styleId="7A05D9C3D9734E0FB0ACEE146B4E659C">
    <w:name w:val="7A05D9C3D9734E0FB0ACEE146B4E659C"/>
    <w:rsid w:val="001F327A"/>
  </w:style>
  <w:style w:type="paragraph" w:customStyle="1" w:styleId="83F33AD0EECE4246B1D28E6F03BB2783">
    <w:name w:val="83F33AD0EECE4246B1D28E6F03BB2783"/>
    <w:rsid w:val="001F327A"/>
  </w:style>
  <w:style w:type="paragraph" w:customStyle="1" w:styleId="0BD8F4D335B5424EA84D4B0118706B40">
    <w:name w:val="0BD8F4D335B5424EA84D4B0118706B40"/>
    <w:rsid w:val="001F327A"/>
  </w:style>
  <w:style w:type="paragraph" w:customStyle="1" w:styleId="EBFA1F1B6B1A44F584516855C5465824">
    <w:name w:val="EBFA1F1B6B1A44F584516855C5465824"/>
    <w:rsid w:val="001F327A"/>
  </w:style>
  <w:style w:type="paragraph" w:customStyle="1" w:styleId="2BA044F08BA447A8858657156BEC3CF2">
    <w:name w:val="2BA044F08BA447A8858657156BEC3CF2"/>
    <w:rsid w:val="001F327A"/>
  </w:style>
  <w:style w:type="paragraph" w:customStyle="1" w:styleId="476519306A014441B86862E7B6B4C5BB">
    <w:name w:val="476519306A014441B86862E7B6B4C5BB"/>
    <w:rsid w:val="001F327A"/>
  </w:style>
  <w:style w:type="paragraph" w:customStyle="1" w:styleId="741180A40FAC4ED3A51C9693E2C95751">
    <w:name w:val="741180A40FAC4ED3A51C9693E2C95751"/>
    <w:rsid w:val="001F327A"/>
  </w:style>
  <w:style w:type="paragraph" w:customStyle="1" w:styleId="83F33AD0EECE4246B1D28E6F03BB27831">
    <w:name w:val="83F33AD0EECE4246B1D28E6F03BB27831"/>
    <w:rsid w:val="001F327A"/>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76519306A014441B86862E7B6B4C5BB1">
    <w:name w:val="476519306A014441B86862E7B6B4C5BB1"/>
    <w:rsid w:val="001F327A"/>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A8B0FF862C345B7B2316DB3C2E35473">
    <w:name w:val="CA8B0FF862C345B7B2316DB3C2E35473"/>
    <w:rsid w:val="001F327A"/>
  </w:style>
  <w:style w:type="paragraph" w:customStyle="1" w:styleId="AA8E1F7886364304949626007C4C7319">
    <w:name w:val="AA8E1F7886364304949626007C4C7319"/>
    <w:rsid w:val="001F327A"/>
  </w:style>
  <w:style w:type="paragraph" w:customStyle="1" w:styleId="C1946BB431A340ABA622F80AF5752E55">
    <w:name w:val="C1946BB431A340ABA622F80AF5752E55"/>
    <w:rsid w:val="001F327A"/>
  </w:style>
  <w:style w:type="paragraph" w:customStyle="1" w:styleId="54F57B7D236A435FB4DE646071456BA4">
    <w:name w:val="54F57B7D236A435FB4DE646071456BA4"/>
    <w:rsid w:val="001F327A"/>
  </w:style>
  <w:style w:type="paragraph" w:customStyle="1" w:styleId="4C015DF681E74CF89975539DC63EDEB4">
    <w:name w:val="4C015DF681E74CF89975539DC63EDEB4"/>
    <w:rsid w:val="001F327A"/>
  </w:style>
  <w:style w:type="paragraph" w:customStyle="1" w:styleId="2BD0C295315A4233AF63E7973768B129">
    <w:name w:val="2BD0C295315A4233AF63E7973768B129"/>
    <w:rsid w:val="001F327A"/>
  </w:style>
  <w:style w:type="paragraph" w:customStyle="1" w:styleId="3B17211EAB844EAEAA35E5243AD45140">
    <w:name w:val="3B17211EAB844EAEAA35E5243AD45140"/>
    <w:rsid w:val="001F32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Ministern för högre utbildning och forskning</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2020-08-24T00:00:00</HeaderDate>
    <Office/>
    <Dnr>U2020/04271/UH</Dnr>
    <ParagrafNr/>
    <DocumentTitle/>
    <VisitingAddress/>
    <Extra1/>
    <Extra2/>
    <Extra3>Roger Haddad</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RK Word" ma:contentTypeID="0x010100BBA312BF02777149882D207184EC35C03200DD1CE2CB95AB944B9C828AB74295FD80" ma:contentTypeVersion="50" ma:contentTypeDescription="Skapa nytt dokument med möjlighet att välja RK-mall" ma:contentTypeScope="" ma:versionID="d7ae42514768246a7d64866d001cd92d">
  <xsd:schema xmlns:xsd="http://www.w3.org/2001/XMLSchema" xmlns:xs="http://www.w3.org/2001/XMLSchema" xmlns:p="http://schemas.microsoft.com/office/2006/metadata/properties" xmlns:ns2="4e9c2f0c-7bf8-49af-8356-cbf363fc78a7" xmlns:ns4="cc625d36-bb37-4650-91b9-0c96159295ba" xmlns:ns5="18f3d968-6251-40b0-9f11-012b293496c2" xmlns:ns6="9c9941df-7074-4a92-bf99-225d24d78d61" xmlns:ns7="fd0eb60b-32c8-489c-a600-61d55b22892d" targetNamespace="http://schemas.microsoft.com/office/2006/metadata/properties" ma:root="true" ma:fieldsID="8cc6ac3e3dacfbd1a0e2e0223ef368e8" ns2:_="" ns4:_="" ns5:_="" ns6:_="" ns7:_="">
    <xsd:import namespace="4e9c2f0c-7bf8-49af-8356-cbf363fc78a7"/>
    <xsd:import namespace="cc625d36-bb37-4650-91b9-0c96159295ba"/>
    <xsd:import namespace="18f3d968-6251-40b0-9f11-012b293496c2"/>
    <xsd:import namespace="9c9941df-7074-4a92-bf99-225d24d78d61"/>
    <xsd:import namespace="fd0eb60b-32c8-489c-a600-61d55b22892d"/>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d4f1134e-a5b0-485b-bfa2-3624a530a859}" ma:internalName="TaxCatchAllLabel" ma:readOnly="true" ma:showField="CatchAllDataLabel" ma:web="e3d7fb30-3195-4a14-8732-a786a1cc474f">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d4f1134e-a5b0-485b-bfa2-3624a530a859}" ma:internalName="TaxCatchAll" ma:showField="CatchAllData" ma:web="e3d7fb30-3195-4a14-8732-a786a1cc474f">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d0eb60b-32c8-489c-a600-61d55b22892d"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d07acfae-4dfa-4949-99a8-259efd31a6ae" ContentTypeId="0x010100BBA312BF02777149882D207184EC35C032" PreviousValue="false"/>
</file>

<file path=customXml/item6.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Ministern för högre utbildning och forskning</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2020-08-24T00:00:00</HeaderDate>
    <Office/>
    <Dnr>U2020/04271/UH</Dnr>
    <ParagrafNr/>
    <DocumentTitle/>
    <VisitingAddress/>
    <Extra1/>
    <Extra2/>
    <Extra3>Roger Haddad</Extra3>
    <Number/>
    <Recipient>Till riksdagen</Recipient>
    <SenderText/>
    <DocNumber/>
    <Doclanguage>1053</Doclanguage>
    <Appendix/>
    <LogotypeName>RK_LOGO_SV_BW.emf</LogotypeName>
  </BaseInfo>
</DocumentInfo>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bcb302a7-2a04-46e7-970e-0ae1e0613f25</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C5E52-DB47-40CD-98E1-6C83A02DB367}"/>
</file>

<file path=customXml/itemProps2.xml><?xml version="1.0" encoding="utf-8"?>
<ds:datastoreItem xmlns:ds="http://schemas.openxmlformats.org/officeDocument/2006/customXml" ds:itemID="{35583039-A34F-4BFE-82B0-18A94B64846B}"/>
</file>

<file path=customXml/itemProps3.xml><?xml version="1.0" encoding="utf-8"?>
<ds:datastoreItem xmlns:ds="http://schemas.openxmlformats.org/officeDocument/2006/customXml" ds:itemID="{BE7C2AA9-F17F-4555-BA73-B5F07E46C56E}"/>
</file>

<file path=customXml/itemProps4.xml><?xml version="1.0" encoding="utf-8"?>
<ds:datastoreItem xmlns:ds="http://schemas.openxmlformats.org/officeDocument/2006/customXml" ds:itemID="{0B38B120-ECAA-44F3-96F1-41CC61918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9c9941df-7074-4a92-bf99-225d24d78d61"/>
    <ds:schemaRef ds:uri="fd0eb60b-32c8-489c-a600-61d55b2289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75EC26C-F79B-4392-9F1C-AE565B5112FD}">
  <ds:schemaRefs>
    <ds:schemaRef ds:uri="Microsoft.SharePoint.Taxonomy.ContentTypeSync"/>
  </ds:schemaRefs>
</ds:datastoreItem>
</file>

<file path=customXml/itemProps6.xml><?xml version="1.0" encoding="utf-8"?>
<ds:datastoreItem xmlns:ds="http://schemas.openxmlformats.org/officeDocument/2006/customXml" ds:itemID="{35583039-A34F-4BFE-82B0-18A94B64846B}">
  <ds:schemaRefs>
    <ds:schemaRef ds:uri="http://lp/documentinfo/RK"/>
  </ds:schemaRefs>
</ds:datastoreItem>
</file>

<file path=customXml/itemProps7.xml><?xml version="1.0" encoding="utf-8"?>
<ds:datastoreItem xmlns:ds="http://schemas.openxmlformats.org/officeDocument/2006/customXml" ds:itemID="{EB801D35-2461-4625-B6CC-2EEB33322E6B}"/>
</file>

<file path=customXml/itemProps8.xml><?xml version="1.0" encoding="utf-8"?>
<ds:datastoreItem xmlns:ds="http://schemas.openxmlformats.org/officeDocument/2006/customXml" ds:itemID="{47285A9F-ED1D-4888-9BE7-DD0421F49EC4}"/>
</file>

<file path=docProps/app.xml><?xml version="1.0" encoding="utf-8"?>
<Properties xmlns="http://schemas.openxmlformats.org/officeDocument/2006/extended-properties" xmlns:vt="http://schemas.openxmlformats.org/officeDocument/2006/docPropsVTypes">
  <Template>RK Basmall</Template>
  <TotalTime>0</TotalTime>
  <Pages>3</Pages>
  <Words>789</Words>
  <Characters>4186</Characters>
  <Application>Microsoft Office Word</Application>
  <DocSecurity>4</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1910 av Roger Haddad (L) Genomförande av högskoleprovet.docx</dc:title>
  <dc:subject/>
  <dc:creator>Per Anders Nilsson Strandberg</dc:creator>
  <cp:keywords/>
  <dc:description/>
  <cp:lastModifiedBy>Catrin Arusell Ekström</cp:lastModifiedBy>
  <cp:revision>2</cp:revision>
  <cp:lastPrinted>2020-08-17T07:16:00Z</cp:lastPrinted>
  <dcterms:created xsi:type="dcterms:W3CDTF">2020-08-24T09:02:00Z</dcterms:created>
  <dcterms:modified xsi:type="dcterms:W3CDTF">2020-08-24T09:02:00Z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03ad5ab7-e263-4373-ba94-e8c2cb93b7ec</vt:lpwstr>
  </property>
</Properties>
</file>