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51C" w:rsidRDefault="00CD551C" w:rsidP="00DA0661">
      <w:pPr>
        <w:pStyle w:val="Rubrik"/>
      </w:pPr>
      <w:bookmarkStart w:id="0" w:name="Start"/>
      <w:bookmarkEnd w:id="0"/>
      <w:r>
        <w:t>Svar på fråga 2018/19:413 av Hans Hoff (S)</w:t>
      </w:r>
      <w:r>
        <w:br/>
        <w:t>Ansvar för 20 000 bortglömda</w:t>
      </w:r>
    </w:p>
    <w:p w:rsidR="00CD551C" w:rsidRDefault="00CD551C" w:rsidP="002749F7">
      <w:pPr>
        <w:pStyle w:val="Brdtext"/>
      </w:pPr>
      <w:r>
        <w:t>Hans Hoff har frågat mig vad regeringen avser att göra för att tydliggöra ansvaret för den grupp människor</w:t>
      </w:r>
      <w:r w:rsidR="007553C1">
        <w:t xml:space="preserve"> i samhället som ”hamnar mellan stolarna” i gränslandet mellan sjukskrivning och arbete</w:t>
      </w:r>
      <w:r>
        <w:t>.</w:t>
      </w:r>
    </w:p>
    <w:p w:rsidR="00CD551C" w:rsidRDefault="00CD551C" w:rsidP="002749F7">
      <w:pPr>
        <w:pStyle w:val="Brdtext"/>
      </w:pPr>
      <w:r>
        <w:t>Hans Hoffs hänvisar i sin fråga till att 20 000 personer i Sverige bedöms att inte vara redo för arbetslivsinriktad rehabilitering, men samtidigt genom aktivering i lägre omfattning bedöms kunna förbättra sin hälsa och närma sig arbete eller studier på sikt. Hans Hoff beskriver hur Samordningsförbundet i Halland under 2018 finansierade insatser för personer som står långt från arbetsmarknaden och som behöver en komma-igång-aktivitet</w:t>
      </w:r>
      <w:r w:rsidR="00823A79">
        <w:t xml:space="preserve">, men att det trots goda resultat </w:t>
      </w:r>
      <w:r w:rsidR="00A56F5A">
        <w:t>blev svårt att implementera som en permanent insats</w:t>
      </w:r>
      <w:r>
        <w:t>.</w:t>
      </w:r>
    </w:p>
    <w:p w:rsidR="00CD551C" w:rsidRDefault="000F71AC" w:rsidP="000F71AC">
      <w:pPr>
        <w:pStyle w:val="Brdtext"/>
      </w:pPr>
      <w:r>
        <w:t>Samordningsförbunde</w:t>
      </w:r>
      <w:r w:rsidR="00A56F5A">
        <w:t>n</w:t>
      </w:r>
      <w:r>
        <w:t xml:space="preserve"> är en arena där Försäkringskassan, Arbetsförmedlingen, kommuner och landsting kan mötas och arbeta tillsammans för att individer ska få det stöd och den rehabilitering som ger dem möjlighet att försörja sig själva. Målgruppen består av individer med medicinska, psykiska, sociala och arbetsmarknadsrelaterade problem som behöver stöd från flera aktörer. Förbunden bedriver ingen egen rehabiliteringsverksamhet utan finansierar insatser som parterna ansvarar för. Förbunden stödjer också aktiviteter som syftar till att få samarbetet mellan parterna att fungera mer effektivt. Idag finns det 83 samordningsförbund där 260 av Sveriges 290 kommuner ingår i något förbund.</w:t>
      </w:r>
    </w:p>
    <w:p w:rsidR="007553C1" w:rsidRDefault="00F13811" w:rsidP="00F13811">
      <w:pPr>
        <w:pStyle w:val="Brdtext"/>
      </w:pPr>
      <w:r>
        <w:t xml:space="preserve">Det är angeläget att rusta människor som står utanför arbetsmarknaden och har behov av samordnade insatser för att förbättra eller återfå arbetsförmåga. Samordningsförbunden har en unik möjlighet att främja sådana insatser. </w:t>
      </w:r>
      <w:r w:rsidR="007553C1">
        <w:t xml:space="preserve">Regeringen </w:t>
      </w:r>
      <w:r>
        <w:t>har ökat de statliga medlen till samordningsförbunden för att förstärka stödet till långtidssjukskrivna, unga med funktionsnedsättning och unga med aktivitetsersättning.</w:t>
      </w:r>
      <w:r w:rsidR="007553C1">
        <w:t xml:space="preserve"> </w:t>
      </w:r>
    </w:p>
    <w:p w:rsidR="00DB55CB" w:rsidRDefault="000F71AC" w:rsidP="00DB55CB">
      <w:pPr>
        <w:pStyle w:val="Brdtext"/>
      </w:pPr>
      <w:r>
        <w:t xml:space="preserve">Regeringen har gett </w:t>
      </w:r>
      <w:r w:rsidR="009024BE">
        <w:t>Inspektionen för socialförsäkringen (</w:t>
      </w:r>
      <w:r w:rsidRPr="000F71AC">
        <w:t>ISF</w:t>
      </w:r>
      <w:r w:rsidR="009024BE">
        <w:t>)</w:t>
      </w:r>
      <w:r w:rsidRPr="000F71AC">
        <w:t xml:space="preserve"> i uppdrag att utvärdera samordningsförbundens verksamhet. Uppdraget genomförs i tre delar </w:t>
      </w:r>
      <w:r>
        <w:t>och den första delen, s</w:t>
      </w:r>
      <w:r w:rsidRPr="000F71AC">
        <w:t>amordningsförbundens organisering och verksamhet</w:t>
      </w:r>
      <w:r>
        <w:t xml:space="preserve">, </w:t>
      </w:r>
      <w:r w:rsidR="00823A79">
        <w:t>har nyligen redovisats</w:t>
      </w:r>
      <w:r>
        <w:t xml:space="preserve">. </w:t>
      </w:r>
      <w:r w:rsidR="00DB55CB">
        <w:t xml:space="preserve">I rapporten pekar ISF på att det kan vara svårt att få medlemmarna i ett förbund att ta över insatser när förbundets finansiering upphör. Det </w:t>
      </w:r>
      <w:r w:rsidR="00823A79">
        <w:t xml:space="preserve">bedöms </w:t>
      </w:r>
      <w:r w:rsidR="00DB55CB">
        <w:t xml:space="preserve">framförallt </w:t>
      </w:r>
      <w:r w:rsidR="00823A79">
        <w:t xml:space="preserve">gälla </w:t>
      </w:r>
      <w:r w:rsidR="00DB55CB">
        <w:t xml:space="preserve">insatser som befinner sig i gränslandet mellan parternas ordinarie uppdrag. Om inte förbundet fortsätter att finansiera dessa projekt finns, enligt ISF, en risk att de läggs ner och att investeringar i metodutveckling och individinsatser inte tas tillvara. ISF anser därför att det är viktigt att säkerställa att det finns en långsiktig finansiering av framgångsrika insatser och att berörda parter behöver behandla frågan om vilka möjliga vägar som finns för att uppnå en långsiktig finansiering. </w:t>
      </w:r>
    </w:p>
    <w:p w:rsidR="00823A79" w:rsidRDefault="00DB55CB" w:rsidP="00DB55CB">
      <w:pPr>
        <w:pStyle w:val="Brdtext"/>
      </w:pPr>
      <w:r>
        <w:t xml:space="preserve">Jag delar ISF:s bedömning vad gäller vikten av att </w:t>
      </w:r>
      <w:r w:rsidR="00C00095">
        <w:t xml:space="preserve">berörda </w:t>
      </w:r>
      <w:r>
        <w:t xml:space="preserve">samverkansparter arbetar för att uppnå en långsiktig </w:t>
      </w:r>
      <w:r w:rsidR="00C00095">
        <w:t xml:space="preserve">lösning för </w:t>
      </w:r>
      <w:r>
        <w:t>framgångsrika insatser</w:t>
      </w:r>
      <w:r w:rsidR="00823A79">
        <w:t>.</w:t>
      </w:r>
    </w:p>
    <w:p w:rsidR="00A56F5A" w:rsidRDefault="00A56F5A" w:rsidP="00DB55CB">
      <w:pPr>
        <w:pStyle w:val="Brdtext"/>
      </w:pPr>
    </w:p>
    <w:p w:rsidR="00CD551C" w:rsidRDefault="00CD551C" w:rsidP="006A12F1">
      <w:pPr>
        <w:pStyle w:val="Brdtext"/>
      </w:pPr>
      <w:r>
        <w:t xml:space="preserve">Stockholm den </w:t>
      </w:r>
      <w:sdt>
        <w:sdtPr>
          <w:id w:val="-1225218591"/>
          <w:placeholder>
            <w:docPart w:val="B323E3B862C94F499DB326496296377B"/>
          </w:placeholder>
          <w:dataBinding w:prefixMappings="xmlns:ns0='http://lp/documentinfo/RK' " w:xpath="/ns0:DocumentInfo[1]/ns0:BaseInfo[1]/ns0:HeaderDate[1]" w:storeItemID="{C4AF99AD-6E4A-4F7F-BA67-9A39C19C21CE}"/>
          <w:date w:fullDate="2019-03-27T00:00:00Z">
            <w:dateFormat w:val="d MMMM yyyy"/>
            <w:lid w:val="sv-SE"/>
            <w:storeMappedDataAs w:val="dateTime"/>
            <w:calendar w:val="gregorian"/>
          </w:date>
        </w:sdtPr>
        <w:sdtEndPr/>
        <w:sdtContent>
          <w:r w:rsidR="00A56F5A">
            <w:t>27 mars 2019</w:t>
          </w:r>
        </w:sdtContent>
      </w:sdt>
    </w:p>
    <w:p w:rsidR="00CD551C" w:rsidRDefault="00CD551C" w:rsidP="004E7A8F">
      <w:pPr>
        <w:pStyle w:val="Brdtextutanavstnd"/>
      </w:pPr>
    </w:p>
    <w:p w:rsidR="00CD551C" w:rsidRDefault="00CD551C" w:rsidP="004E7A8F">
      <w:pPr>
        <w:pStyle w:val="Brdtextutanavstnd"/>
      </w:pPr>
    </w:p>
    <w:p w:rsidR="00CD551C" w:rsidRDefault="00CD551C" w:rsidP="004E7A8F">
      <w:pPr>
        <w:pStyle w:val="Brdtextutanavstnd"/>
      </w:pPr>
    </w:p>
    <w:p w:rsidR="00CD551C" w:rsidRDefault="00A56F5A" w:rsidP="00422A41">
      <w:pPr>
        <w:pStyle w:val="Brdtext"/>
      </w:pPr>
      <w:r>
        <w:t>Annika Strandhäll</w:t>
      </w:r>
    </w:p>
    <w:p w:rsidR="00CD551C" w:rsidRPr="00DB48AB" w:rsidRDefault="00CD551C" w:rsidP="00DB48AB">
      <w:pPr>
        <w:pStyle w:val="Brdtext"/>
      </w:pPr>
    </w:p>
    <w:sectPr w:rsidR="00CD551C" w:rsidRPr="00DB48AB" w:rsidSect="00CD551C">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513" w:rsidRDefault="00D07513" w:rsidP="00A87A54">
      <w:pPr>
        <w:spacing w:after="0" w:line="240" w:lineRule="auto"/>
      </w:pPr>
      <w:r>
        <w:separator/>
      </w:r>
    </w:p>
  </w:endnote>
  <w:endnote w:type="continuationSeparator" w:id="0">
    <w:p w:rsidR="00D07513" w:rsidRDefault="00D0751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2603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26037">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513" w:rsidRDefault="00D07513" w:rsidP="00A87A54">
      <w:pPr>
        <w:spacing w:after="0" w:line="240" w:lineRule="auto"/>
      </w:pPr>
      <w:r>
        <w:separator/>
      </w:r>
    </w:p>
  </w:footnote>
  <w:footnote w:type="continuationSeparator" w:id="0">
    <w:p w:rsidR="00D07513" w:rsidRDefault="00D0751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D551C" w:rsidTr="00C93EBA">
      <w:trPr>
        <w:trHeight w:val="227"/>
      </w:trPr>
      <w:tc>
        <w:tcPr>
          <w:tcW w:w="5534" w:type="dxa"/>
        </w:tcPr>
        <w:p w:rsidR="00CD551C" w:rsidRPr="007D73AB" w:rsidRDefault="00CD551C">
          <w:pPr>
            <w:pStyle w:val="Sidhuvud"/>
          </w:pPr>
        </w:p>
      </w:tc>
      <w:tc>
        <w:tcPr>
          <w:tcW w:w="3170" w:type="dxa"/>
          <w:vAlign w:val="bottom"/>
        </w:tcPr>
        <w:p w:rsidR="00CD551C" w:rsidRPr="007D73AB" w:rsidRDefault="00CD551C" w:rsidP="00340DE0">
          <w:pPr>
            <w:pStyle w:val="Sidhuvud"/>
          </w:pPr>
        </w:p>
      </w:tc>
      <w:tc>
        <w:tcPr>
          <w:tcW w:w="1134" w:type="dxa"/>
        </w:tcPr>
        <w:p w:rsidR="00CD551C" w:rsidRDefault="00CD551C" w:rsidP="005A703A">
          <w:pPr>
            <w:pStyle w:val="Sidhuvud"/>
          </w:pPr>
        </w:p>
      </w:tc>
    </w:tr>
    <w:tr w:rsidR="00CD551C" w:rsidTr="00C93EBA">
      <w:trPr>
        <w:trHeight w:val="1928"/>
      </w:trPr>
      <w:tc>
        <w:tcPr>
          <w:tcW w:w="5534" w:type="dxa"/>
        </w:tcPr>
        <w:p w:rsidR="00CD551C" w:rsidRPr="00340DE0" w:rsidRDefault="00CD551C" w:rsidP="00340DE0">
          <w:pPr>
            <w:pStyle w:val="Sidhuvud"/>
          </w:pPr>
          <w:r>
            <w:rPr>
              <w:noProof/>
            </w:rPr>
            <w:drawing>
              <wp:inline distT="0" distB="0" distL="0" distR="0" wp14:anchorId="5875464C" wp14:editId="2616C30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CD551C" w:rsidRPr="00710A6C" w:rsidRDefault="00CD551C" w:rsidP="00EE3C0F">
          <w:pPr>
            <w:pStyle w:val="Sidhuvud"/>
            <w:rPr>
              <w:b/>
            </w:rPr>
          </w:pPr>
        </w:p>
        <w:p w:rsidR="00CD551C" w:rsidRDefault="00CD551C" w:rsidP="00EE3C0F">
          <w:pPr>
            <w:pStyle w:val="Sidhuvud"/>
          </w:pPr>
        </w:p>
        <w:p w:rsidR="00CD551C" w:rsidRDefault="00CD551C" w:rsidP="00EE3C0F">
          <w:pPr>
            <w:pStyle w:val="Sidhuvud"/>
          </w:pPr>
        </w:p>
        <w:p w:rsidR="00CD551C" w:rsidRDefault="00CD551C" w:rsidP="00EE3C0F">
          <w:pPr>
            <w:pStyle w:val="Sidhuvud"/>
          </w:pPr>
        </w:p>
        <w:sdt>
          <w:sdtPr>
            <w:alias w:val="Dnr"/>
            <w:tag w:val="ccRKShow_Dnr"/>
            <w:id w:val="-829283628"/>
            <w:placeholder>
              <w:docPart w:val="C9A3F6842F4A41F481DD912B23DBB33C"/>
            </w:placeholder>
            <w:dataBinding w:prefixMappings="xmlns:ns0='http://lp/documentinfo/RK' " w:xpath="/ns0:DocumentInfo[1]/ns0:BaseInfo[1]/ns0:Dnr[1]" w:storeItemID="{C4AF99AD-6E4A-4F7F-BA67-9A39C19C21CE}"/>
            <w:text/>
          </w:sdtPr>
          <w:sdtEndPr/>
          <w:sdtContent>
            <w:p w:rsidR="00CD551C" w:rsidRDefault="00CD551C" w:rsidP="00EE3C0F">
              <w:pPr>
                <w:pStyle w:val="Sidhuvud"/>
              </w:pPr>
              <w:r>
                <w:t>S2019/</w:t>
              </w:r>
              <w:r w:rsidR="00A56F5A">
                <w:t>01286/SF</w:t>
              </w:r>
            </w:p>
          </w:sdtContent>
        </w:sdt>
        <w:sdt>
          <w:sdtPr>
            <w:alias w:val="DocNumber"/>
            <w:tag w:val="DocNumber"/>
            <w:id w:val="1726028884"/>
            <w:placeholder>
              <w:docPart w:val="001641B0E69345F89D4DD1EA45839B0C"/>
            </w:placeholder>
            <w:showingPlcHdr/>
            <w:dataBinding w:prefixMappings="xmlns:ns0='http://lp/documentinfo/RK' " w:xpath="/ns0:DocumentInfo[1]/ns0:BaseInfo[1]/ns0:DocNumber[1]" w:storeItemID="{C4AF99AD-6E4A-4F7F-BA67-9A39C19C21CE}"/>
            <w:text/>
          </w:sdtPr>
          <w:sdtEndPr/>
          <w:sdtContent>
            <w:p w:rsidR="00CD551C" w:rsidRDefault="00CD551C" w:rsidP="00EE3C0F">
              <w:pPr>
                <w:pStyle w:val="Sidhuvud"/>
              </w:pPr>
              <w:r>
                <w:rPr>
                  <w:rStyle w:val="Platshllartext"/>
                </w:rPr>
                <w:t xml:space="preserve"> </w:t>
              </w:r>
            </w:p>
          </w:sdtContent>
        </w:sdt>
        <w:p w:rsidR="00CD551C" w:rsidRDefault="00CD551C" w:rsidP="00EE3C0F">
          <w:pPr>
            <w:pStyle w:val="Sidhuvud"/>
          </w:pPr>
        </w:p>
      </w:tc>
      <w:tc>
        <w:tcPr>
          <w:tcW w:w="1134" w:type="dxa"/>
        </w:tcPr>
        <w:p w:rsidR="00CD551C" w:rsidRDefault="00CD551C" w:rsidP="0094502D">
          <w:pPr>
            <w:pStyle w:val="Sidhuvud"/>
          </w:pPr>
        </w:p>
        <w:p w:rsidR="00CD551C" w:rsidRPr="0094502D" w:rsidRDefault="00CD551C" w:rsidP="00EC71A6">
          <w:pPr>
            <w:pStyle w:val="Sidhuvud"/>
          </w:pPr>
        </w:p>
      </w:tc>
    </w:tr>
    <w:tr w:rsidR="00CD551C" w:rsidTr="00C93EBA">
      <w:trPr>
        <w:trHeight w:val="2268"/>
      </w:trPr>
      <w:tc>
        <w:tcPr>
          <w:tcW w:w="5534" w:type="dxa"/>
          <w:tcMar>
            <w:right w:w="1134" w:type="dxa"/>
          </w:tcMar>
        </w:tcPr>
        <w:p w:rsidR="000153FD" w:rsidRPr="00340DE0" w:rsidRDefault="000153FD" w:rsidP="00340DE0">
          <w:pPr>
            <w:pStyle w:val="Sidhuvud"/>
          </w:pPr>
        </w:p>
      </w:tc>
      <w:sdt>
        <w:sdtPr>
          <w:alias w:val="Recipient"/>
          <w:tag w:val="ccRKShow_Recipient"/>
          <w:id w:val="-28344517"/>
          <w:placeholder>
            <w:docPart w:val="E8618E2677F74ED78BFE4936E29206FC"/>
          </w:placeholder>
          <w:dataBinding w:prefixMappings="xmlns:ns0='http://lp/documentinfo/RK' " w:xpath="/ns0:DocumentInfo[1]/ns0:BaseInfo[1]/ns0:Recipient[1]" w:storeItemID="{C4AF99AD-6E4A-4F7F-BA67-9A39C19C21CE}"/>
          <w:text w:multiLine="1"/>
        </w:sdtPr>
        <w:sdtEndPr/>
        <w:sdtContent>
          <w:tc>
            <w:tcPr>
              <w:tcW w:w="3170" w:type="dxa"/>
            </w:tcPr>
            <w:p w:rsidR="00CD551C" w:rsidRDefault="00CD551C" w:rsidP="00547B89">
              <w:pPr>
                <w:pStyle w:val="Sidhuvud"/>
              </w:pPr>
              <w:r>
                <w:t>Till riksdagen</w:t>
              </w:r>
            </w:p>
          </w:tc>
        </w:sdtContent>
      </w:sdt>
      <w:tc>
        <w:tcPr>
          <w:tcW w:w="1134" w:type="dxa"/>
        </w:tcPr>
        <w:p w:rsidR="00CD551C" w:rsidRDefault="00CD551C"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1C"/>
    <w:rsid w:val="00000290"/>
    <w:rsid w:val="0000412C"/>
    <w:rsid w:val="00004D5C"/>
    <w:rsid w:val="00005F68"/>
    <w:rsid w:val="00006CA7"/>
    <w:rsid w:val="00012B00"/>
    <w:rsid w:val="00014EF6"/>
    <w:rsid w:val="000153FD"/>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0F71AC"/>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434A"/>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0CA"/>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11A7"/>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1C4D"/>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53C1"/>
    <w:rsid w:val="00757B3B"/>
    <w:rsid w:val="00764FA6"/>
    <w:rsid w:val="00773075"/>
    <w:rsid w:val="00773F36"/>
    <w:rsid w:val="00776254"/>
    <w:rsid w:val="007769FC"/>
    <w:rsid w:val="00777CFF"/>
    <w:rsid w:val="007815BC"/>
    <w:rsid w:val="00782B3F"/>
    <w:rsid w:val="00782E3C"/>
    <w:rsid w:val="007900CC"/>
    <w:rsid w:val="0079641B"/>
    <w:rsid w:val="00797A90"/>
    <w:rsid w:val="007A103B"/>
    <w:rsid w:val="007A1856"/>
    <w:rsid w:val="007A1887"/>
    <w:rsid w:val="007A629C"/>
    <w:rsid w:val="007A6348"/>
    <w:rsid w:val="007B023C"/>
    <w:rsid w:val="007B19DA"/>
    <w:rsid w:val="007B2AC9"/>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3A79"/>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24BE"/>
    <w:rsid w:val="009036E7"/>
    <w:rsid w:val="0091053B"/>
    <w:rsid w:val="00912945"/>
    <w:rsid w:val="009144EE"/>
    <w:rsid w:val="00915D4C"/>
    <w:rsid w:val="00926037"/>
    <w:rsid w:val="009279B2"/>
    <w:rsid w:val="00935814"/>
    <w:rsid w:val="0094502D"/>
    <w:rsid w:val="00946561"/>
    <w:rsid w:val="00946B39"/>
    <w:rsid w:val="00947013"/>
    <w:rsid w:val="00973084"/>
    <w:rsid w:val="00973332"/>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D7980"/>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6F5A"/>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0095"/>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07B3"/>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551C"/>
    <w:rsid w:val="00CD6169"/>
    <w:rsid w:val="00CD6D76"/>
    <w:rsid w:val="00CE20BC"/>
    <w:rsid w:val="00CF16D8"/>
    <w:rsid w:val="00CF1FD8"/>
    <w:rsid w:val="00CF20D0"/>
    <w:rsid w:val="00CF44A1"/>
    <w:rsid w:val="00CF45F2"/>
    <w:rsid w:val="00CF4FDC"/>
    <w:rsid w:val="00D00E9E"/>
    <w:rsid w:val="00D021D2"/>
    <w:rsid w:val="00D061BB"/>
    <w:rsid w:val="00D07513"/>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55CB"/>
    <w:rsid w:val="00DB714B"/>
    <w:rsid w:val="00DC1025"/>
    <w:rsid w:val="00DC10F6"/>
    <w:rsid w:val="00DC3E45"/>
    <w:rsid w:val="00DC4598"/>
    <w:rsid w:val="00DD0722"/>
    <w:rsid w:val="00DD212F"/>
    <w:rsid w:val="00DE18F5"/>
    <w:rsid w:val="00DF5BFB"/>
    <w:rsid w:val="00DF5CD6"/>
    <w:rsid w:val="00E022DA"/>
    <w:rsid w:val="00E03BCB"/>
    <w:rsid w:val="00E0556F"/>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3811"/>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0AF1"/>
    <w:rsid w:val="00F6392C"/>
    <w:rsid w:val="00F63F5B"/>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A7F29"/>
    <w:rsid w:val="00FB0647"/>
    <w:rsid w:val="00FB661E"/>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28E48-B0A1-471E-A747-7449BB29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A3F6842F4A41F481DD912B23DBB33C"/>
        <w:category>
          <w:name w:val="Allmänt"/>
          <w:gallery w:val="placeholder"/>
        </w:category>
        <w:types>
          <w:type w:val="bbPlcHdr"/>
        </w:types>
        <w:behaviors>
          <w:behavior w:val="content"/>
        </w:behaviors>
        <w:guid w:val="{C02D7535-B74A-4A76-A980-0BC06A2307B9}"/>
      </w:docPartPr>
      <w:docPartBody>
        <w:p w:rsidR="00A7258B" w:rsidRDefault="001F08C3" w:rsidP="001F08C3">
          <w:pPr>
            <w:pStyle w:val="C9A3F6842F4A41F481DD912B23DBB33C"/>
          </w:pPr>
          <w:r>
            <w:rPr>
              <w:rStyle w:val="Platshllartext"/>
            </w:rPr>
            <w:t xml:space="preserve"> </w:t>
          </w:r>
        </w:p>
      </w:docPartBody>
    </w:docPart>
    <w:docPart>
      <w:docPartPr>
        <w:name w:val="001641B0E69345F89D4DD1EA45839B0C"/>
        <w:category>
          <w:name w:val="Allmänt"/>
          <w:gallery w:val="placeholder"/>
        </w:category>
        <w:types>
          <w:type w:val="bbPlcHdr"/>
        </w:types>
        <w:behaviors>
          <w:behavior w:val="content"/>
        </w:behaviors>
        <w:guid w:val="{6C5F02E9-3977-4AA6-9754-D17AEB3E389C}"/>
      </w:docPartPr>
      <w:docPartBody>
        <w:p w:rsidR="00A7258B" w:rsidRDefault="001F08C3" w:rsidP="001F08C3">
          <w:pPr>
            <w:pStyle w:val="001641B0E69345F89D4DD1EA45839B0C"/>
          </w:pPr>
          <w:r>
            <w:rPr>
              <w:rStyle w:val="Platshllartext"/>
            </w:rPr>
            <w:t xml:space="preserve"> </w:t>
          </w:r>
        </w:p>
      </w:docPartBody>
    </w:docPart>
    <w:docPart>
      <w:docPartPr>
        <w:name w:val="E8618E2677F74ED78BFE4936E29206FC"/>
        <w:category>
          <w:name w:val="Allmänt"/>
          <w:gallery w:val="placeholder"/>
        </w:category>
        <w:types>
          <w:type w:val="bbPlcHdr"/>
        </w:types>
        <w:behaviors>
          <w:behavior w:val="content"/>
        </w:behaviors>
        <w:guid w:val="{FAC0CF11-97DD-47F1-9EDB-F8336F05A907}"/>
      </w:docPartPr>
      <w:docPartBody>
        <w:p w:rsidR="00A7258B" w:rsidRDefault="001F08C3" w:rsidP="001F08C3">
          <w:pPr>
            <w:pStyle w:val="E8618E2677F74ED78BFE4936E29206FC"/>
          </w:pPr>
          <w:r>
            <w:rPr>
              <w:rStyle w:val="Platshllartext"/>
            </w:rPr>
            <w:t xml:space="preserve"> </w:t>
          </w:r>
        </w:p>
      </w:docPartBody>
    </w:docPart>
    <w:docPart>
      <w:docPartPr>
        <w:name w:val="B323E3B862C94F499DB326496296377B"/>
        <w:category>
          <w:name w:val="Allmänt"/>
          <w:gallery w:val="placeholder"/>
        </w:category>
        <w:types>
          <w:type w:val="bbPlcHdr"/>
        </w:types>
        <w:behaviors>
          <w:behavior w:val="content"/>
        </w:behaviors>
        <w:guid w:val="{D5A2003B-40A5-443D-B605-C6B54CAED2BB}"/>
      </w:docPartPr>
      <w:docPartBody>
        <w:p w:rsidR="00A7258B" w:rsidRDefault="001F08C3" w:rsidP="001F08C3">
          <w:pPr>
            <w:pStyle w:val="B323E3B862C94F499DB326496296377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C3"/>
    <w:rsid w:val="001F08C3"/>
    <w:rsid w:val="003A2DF8"/>
    <w:rsid w:val="00623855"/>
    <w:rsid w:val="00A725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426A8F29105422D9B8DE4F27649CE03">
    <w:name w:val="2426A8F29105422D9B8DE4F27649CE03"/>
    <w:rsid w:val="001F08C3"/>
  </w:style>
  <w:style w:type="character" w:styleId="Platshllartext">
    <w:name w:val="Placeholder Text"/>
    <w:basedOn w:val="Standardstycketeckensnitt"/>
    <w:uiPriority w:val="99"/>
    <w:semiHidden/>
    <w:rsid w:val="001F08C3"/>
    <w:rPr>
      <w:noProof w:val="0"/>
      <w:color w:val="808080"/>
    </w:rPr>
  </w:style>
  <w:style w:type="paragraph" w:customStyle="1" w:styleId="38D4213C32764E6D885AED13BBF8595F">
    <w:name w:val="38D4213C32764E6D885AED13BBF8595F"/>
    <w:rsid w:val="001F08C3"/>
  </w:style>
  <w:style w:type="paragraph" w:customStyle="1" w:styleId="CC80801C2EF9486F90DB34EF920B2A1A">
    <w:name w:val="CC80801C2EF9486F90DB34EF920B2A1A"/>
    <w:rsid w:val="001F08C3"/>
  </w:style>
  <w:style w:type="paragraph" w:customStyle="1" w:styleId="85C8D003563F4D9F8BDB6578FCFD9738">
    <w:name w:val="85C8D003563F4D9F8BDB6578FCFD9738"/>
    <w:rsid w:val="001F08C3"/>
  </w:style>
  <w:style w:type="paragraph" w:customStyle="1" w:styleId="C9A3F6842F4A41F481DD912B23DBB33C">
    <w:name w:val="C9A3F6842F4A41F481DD912B23DBB33C"/>
    <w:rsid w:val="001F08C3"/>
  </w:style>
  <w:style w:type="paragraph" w:customStyle="1" w:styleId="001641B0E69345F89D4DD1EA45839B0C">
    <w:name w:val="001641B0E69345F89D4DD1EA45839B0C"/>
    <w:rsid w:val="001F08C3"/>
  </w:style>
  <w:style w:type="paragraph" w:customStyle="1" w:styleId="59BF722B0A2749BCBE800A408A9DC399">
    <w:name w:val="59BF722B0A2749BCBE800A408A9DC399"/>
    <w:rsid w:val="001F08C3"/>
  </w:style>
  <w:style w:type="paragraph" w:customStyle="1" w:styleId="10835E36B42048A7ABA48120DE9BD301">
    <w:name w:val="10835E36B42048A7ABA48120DE9BD301"/>
    <w:rsid w:val="001F08C3"/>
  </w:style>
  <w:style w:type="paragraph" w:customStyle="1" w:styleId="1EEB6F95EA67476B86A181BD87686354">
    <w:name w:val="1EEB6F95EA67476B86A181BD87686354"/>
    <w:rsid w:val="001F08C3"/>
  </w:style>
  <w:style w:type="paragraph" w:customStyle="1" w:styleId="9E6D3143DAE34CD99255F8B0712415C5">
    <w:name w:val="9E6D3143DAE34CD99255F8B0712415C5"/>
    <w:rsid w:val="001F08C3"/>
  </w:style>
  <w:style w:type="paragraph" w:customStyle="1" w:styleId="E8618E2677F74ED78BFE4936E29206FC">
    <w:name w:val="E8618E2677F74ED78BFE4936E29206FC"/>
    <w:rsid w:val="001F08C3"/>
  </w:style>
  <w:style w:type="paragraph" w:customStyle="1" w:styleId="00D6E4A438C1486E8906EA83204A0B12">
    <w:name w:val="00D6E4A438C1486E8906EA83204A0B12"/>
    <w:rsid w:val="001F08C3"/>
  </w:style>
  <w:style w:type="paragraph" w:customStyle="1" w:styleId="1505E917C89F4687B41BD344889A6E93">
    <w:name w:val="1505E917C89F4687B41BD344889A6E93"/>
    <w:rsid w:val="001F08C3"/>
  </w:style>
  <w:style w:type="paragraph" w:customStyle="1" w:styleId="D1A35403208D4023A8C9D24F6F12C4A7">
    <w:name w:val="D1A35403208D4023A8C9D24F6F12C4A7"/>
    <w:rsid w:val="001F08C3"/>
  </w:style>
  <w:style w:type="paragraph" w:customStyle="1" w:styleId="58E7AB8D0BAE4221A6313055044E60BB">
    <w:name w:val="58E7AB8D0BAE4221A6313055044E60BB"/>
    <w:rsid w:val="001F08C3"/>
  </w:style>
  <w:style w:type="paragraph" w:customStyle="1" w:styleId="1C9E1F3C54B84FBA96A4C1281FCB4F13">
    <w:name w:val="1C9E1F3C54B84FBA96A4C1281FCB4F13"/>
    <w:rsid w:val="001F08C3"/>
  </w:style>
  <w:style w:type="paragraph" w:customStyle="1" w:styleId="B323E3B862C94F499DB326496296377B">
    <w:name w:val="B323E3B862C94F499DB326496296377B"/>
    <w:rsid w:val="001F08C3"/>
  </w:style>
  <w:style w:type="paragraph" w:customStyle="1" w:styleId="7FE09BF27BCB45648AD351C29CE17532">
    <w:name w:val="7FE09BF27BCB45648AD351C29CE17532"/>
    <w:rsid w:val="001F0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2019-03-27T00:00:00</HeaderDate>
    <Office/>
    <Dnr>S2019/01286/SF</Dnr>
    <ParagrafNr/>
    <DocumentTitle/>
    <VisitingAddress/>
    <Extra1/>
    <Extra2/>
    <Extra3>Hans Hoff</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e4d9c976-73d7-4603-a672-557f27f0052e</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BA3904BC1220204D9B20CAFA6629C57D" ma:contentTypeVersion="8" ma:contentTypeDescription="Skapa nytt dokument med möjlighet att välja RK-mall" ma:contentTypeScope="" ma:versionID="4776f6363f81a2f14e5100841481cbfd">
  <xsd:schema xmlns:xsd="http://www.w3.org/2001/XMLSchema" xmlns:xs="http://www.w3.org/2001/XMLSchema" xmlns:p="http://schemas.microsoft.com/office/2006/metadata/properties" xmlns:ns2="4e9c2f0c-7bf8-49af-8356-cbf363fc78a7" xmlns:ns3="cc625d36-bb37-4650-91b9-0c96159295ba" xmlns:ns4="a68c6c55-4fbb-48c7-bd04-03a904b43046" xmlns:ns5="860e4c83-59ce-4420-a61e-371951efc959" targetNamespace="http://schemas.microsoft.com/office/2006/metadata/properties" ma:root="true" ma:fieldsID="bf6b1b9047430a8a4bd441c1e50573b1" ns2:_="" ns3:_="" ns4:_="" ns5:_="">
    <xsd:import namespace="4e9c2f0c-7bf8-49af-8356-cbf363fc78a7"/>
    <xsd:import namespace="cc625d36-bb37-4650-91b9-0c96159295ba"/>
    <xsd:import namespace="a68c6c55-4fbb-48c7-bd04-03a904b43046"/>
    <xsd:import namespace="860e4c83-59ce-4420-a61e-371951efc959"/>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6"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2019-03-27T00:00:00</HeaderDate>
    <Office/>
    <Dnr>S2019/01286/SF</Dnr>
    <ParagrafNr/>
    <DocumentTitle/>
    <VisitingAddress/>
    <Extra1/>
    <Extra2/>
    <Extra3>Hans Hoff</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F99AD-6E4A-4F7F-BA67-9A39C19C21CE}"/>
</file>

<file path=customXml/itemProps2.xml><?xml version="1.0" encoding="utf-8"?>
<ds:datastoreItem xmlns:ds="http://schemas.openxmlformats.org/officeDocument/2006/customXml" ds:itemID="{03A803D2-9B93-48C8-812F-E88C58882F48}"/>
</file>

<file path=customXml/itemProps3.xml><?xml version="1.0" encoding="utf-8"?>
<ds:datastoreItem xmlns:ds="http://schemas.openxmlformats.org/officeDocument/2006/customXml" ds:itemID="{5B96364D-077A-4903-9F54-6AE72B55BE9A}"/>
</file>

<file path=customXml/itemProps4.xml><?xml version="1.0" encoding="utf-8"?>
<ds:datastoreItem xmlns:ds="http://schemas.openxmlformats.org/officeDocument/2006/customXml" ds:itemID="{1EEC4F3C-FBD2-4681-936C-A3629FB39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a68c6c55-4fbb-48c7-bd04-03a904b43046"/>
    <ds:schemaRef ds:uri="860e4c83-59ce-4420-a61e-371951ef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AF99AD-6E4A-4F7F-BA67-9A39C19C21CE}">
  <ds:schemaRefs>
    <ds:schemaRef ds:uri="http://lp/documentinfo/RK"/>
  </ds:schemaRefs>
</ds:datastoreItem>
</file>

<file path=customXml/itemProps6.xml><?xml version="1.0" encoding="utf-8"?>
<ds:datastoreItem xmlns:ds="http://schemas.openxmlformats.org/officeDocument/2006/customXml" ds:itemID="{86753BC8-5E96-4FEB-8B9E-1A57DEB2A9DE}"/>
</file>

<file path=customXml/itemProps7.xml><?xml version="1.0" encoding="utf-8"?>
<ds:datastoreItem xmlns:ds="http://schemas.openxmlformats.org/officeDocument/2006/customXml" ds:itemID="{222DA746-1792-4DE6-9458-EA960A0223F2}"/>
</file>

<file path=docProps/app.xml><?xml version="1.0" encoding="utf-8"?>
<Properties xmlns="http://schemas.openxmlformats.org/officeDocument/2006/extended-properties" xmlns:vt="http://schemas.openxmlformats.org/officeDocument/2006/docPropsVTypes">
  <Template>RK Basmall.dotx</Template>
  <TotalTime>0</TotalTime>
  <Pages>1</Pages>
  <Words>476</Words>
  <Characters>2525</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Wollberg</dc:creator>
  <cp:keywords/>
  <dc:description/>
  <cp:lastModifiedBy>Peter Wollberg</cp:lastModifiedBy>
  <cp:revision>15</cp:revision>
  <cp:lastPrinted>2019-03-20T09:06:00Z</cp:lastPrinted>
  <dcterms:created xsi:type="dcterms:W3CDTF">2019-03-18T12:45:00Z</dcterms:created>
  <dcterms:modified xsi:type="dcterms:W3CDTF">2019-03-25T16:15:00Z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ecordNumber">
    <vt:lpwstr>S2019/01286/SF </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c9cd366cc722410295b9eacffbd73909">
    <vt:lpwstr/>
  </property>
  <property fmtid="{D5CDD505-2E9C-101B-9397-08002B2CF9AE}" pid="8" name="TaxKeywordTaxHTField">
    <vt:lpwstr/>
  </property>
  <property fmtid="{D5CDD505-2E9C-101B-9397-08002B2CF9AE}" pid="9" name="_dlc_DocIdItemGuid">
    <vt:lpwstr>88c0a754-bccb-4583-b55c-f79d140934f9</vt:lpwstr>
  </property>
</Properties>
</file>