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07502" w14:textId="77777777" w:rsidR="000C1907" w:rsidRDefault="000C1907" w:rsidP="00DA0661">
      <w:pPr>
        <w:pStyle w:val="Rubrik"/>
      </w:pPr>
      <w:bookmarkStart w:id="0" w:name="Start"/>
      <w:bookmarkEnd w:id="0"/>
      <w:r>
        <w:t>Svar på fråga 2018/19:472 av Lars Beckman (M)</w:t>
      </w:r>
      <w:r>
        <w:br/>
        <w:t>Ökat regelkrångel för företag i Sverige</w:t>
      </w:r>
    </w:p>
    <w:p w14:paraId="18D5B881" w14:textId="77777777" w:rsidR="000C1907" w:rsidRDefault="000C1907" w:rsidP="002749F7">
      <w:pPr>
        <w:pStyle w:val="Brdtext"/>
      </w:pPr>
      <w:r>
        <w:t>Lars Beckman har frågat mig vilka åtgärder jag avser vidta för att minska regelkrånglet i Sverige.</w:t>
      </w:r>
    </w:p>
    <w:p w14:paraId="5A13DA1E" w14:textId="77777777" w:rsidR="00160007" w:rsidRDefault="006D7A28" w:rsidP="00160007">
      <w:pPr>
        <w:pStyle w:val="Brdtext"/>
      </w:pPr>
      <w:r>
        <w:t>Jag delar uppfattningen om näringslivets betydelse för välfärden och för att klara samhällets kärnuppgifter.</w:t>
      </w:r>
      <w:r w:rsidR="00160007">
        <w:t xml:space="preserve"> Regeringen bedriver därför en aktiv näringspolitik med fokus på insatser som förbättrar företags och företagares villkor, som ökar Sveriges attraktionskraft för investeringar och stärker incitamenten att starta företag. </w:t>
      </w:r>
    </w:p>
    <w:p w14:paraId="46A3A603" w14:textId="77777777" w:rsidR="00160007" w:rsidRDefault="006C4658" w:rsidP="00160007">
      <w:pPr>
        <w:pStyle w:val="Brdtext"/>
      </w:pPr>
      <w:r w:rsidRPr="007B1540">
        <w:t>Vissa regler som omger företag utgör viktiga spelregler på marknaden</w:t>
      </w:r>
      <w:r>
        <w:t xml:space="preserve">. </w:t>
      </w:r>
      <w:r w:rsidR="00160007">
        <w:t>För att svenska företag ska ha konkurrenskraftiga förutsättningar i förhållande till omvärlden är det centralt att reglerna är ändamålsenliga</w:t>
      </w:r>
      <w:r w:rsidR="00A23A27">
        <w:t xml:space="preserve"> och proportionerliga</w:t>
      </w:r>
      <w:r w:rsidR="00160007">
        <w:t>. På så sätt begränsas den administration som krävs för att följa regelverken. Även service, bemötande och korta handläggningstider är av stor vikt för ett konkurrenskraftigt företagsklimat och för att nå ökad tillväxt och sysselsättning.</w:t>
      </w:r>
    </w:p>
    <w:p w14:paraId="0F249743" w14:textId="77777777" w:rsidR="00C13367" w:rsidRDefault="007B1540" w:rsidP="00160007">
      <w:pPr>
        <w:pStyle w:val="Brdtext"/>
      </w:pPr>
      <w:r w:rsidRPr="007B1540">
        <w:t xml:space="preserve">Genom allt fler och bättre digitala tjänster och processer </w:t>
      </w:r>
      <w:r w:rsidR="003F3D46">
        <w:t xml:space="preserve">kan vi </w:t>
      </w:r>
      <w:r w:rsidRPr="007B1540">
        <w:t xml:space="preserve">förenkla för företagare i alla delar av landet. </w:t>
      </w:r>
      <w:r w:rsidR="00C13367" w:rsidRPr="00160007">
        <w:t>En fullt ut digital ärendehantering gör det lättare för företag att göra rätt från början, att få en snabbare ärendehantering och att lättare få besked om ärendestatus.</w:t>
      </w:r>
    </w:p>
    <w:p w14:paraId="09CB9479" w14:textId="77777777" w:rsidR="00F327D7" w:rsidRDefault="00795232" w:rsidP="00F327D7">
      <w:pPr>
        <w:pStyle w:val="Brdtext"/>
      </w:pPr>
      <w:r>
        <w:t>Som en del av januari</w:t>
      </w:r>
      <w:r w:rsidR="00846409">
        <w:t>avtalet</w:t>
      </w:r>
      <w:r>
        <w:t xml:space="preserve"> </w:t>
      </w:r>
      <w:r w:rsidR="006C4658">
        <w:t xml:space="preserve">ska </w:t>
      </w:r>
      <w:r w:rsidR="00F327D7">
        <w:t>en kraftig förenkling av beskattning och regelverk för mikroföretagande</w:t>
      </w:r>
      <w:r w:rsidR="00CE1A62">
        <w:t xml:space="preserve"> utredas</w:t>
      </w:r>
      <w:r w:rsidR="00F327D7">
        <w:t xml:space="preserve">. Förändringarna planeras </w:t>
      </w:r>
      <w:r w:rsidR="00846409">
        <w:t>enligt januariavtalet</w:t>
      </w:r>
      <w:r w:rsidR="00A23A27">
        <w:t xml:space="preserve"> </w:t>
      </w:r>
      <w:r w:rsidR="00F327D7">
        <w:t>kunna</w:t>
      </w:r>
      <w:r w:rsidR="00CE1A62">
        <w:t xml:space="preserve"> införas</w:t>
      </w:r>
      <w:r w:rsidR="00F327D7">
        <w:t xml:space="preserve"> från 2021. </w:t>
      </w:r>
    </w:p>
    <w:p w14:paraId="620BA319" w14:textId="77777777" w:rsidR="00235943" w:rsidRDefault="006163F4" w:rsidP="00160007">
      <w:pPr>
        <w:pStyle w:val="Brdtext"/>
      </w:pPr>
      <w:r>
        <w:lastRenderedPageBreak/>
        <w:t xml:space="preserve">Regeringen beslutade i </w:t>
      </w:r>
      <w:r w:rsidR="000C5A31" w:rsidRPr="000C5A31">
        <w:t xml:space="preserve">juni 2018 om </w:t>
      </w:r>
      <w:r w:rsidR="00846409">
        <w:t>f</w:t>
      </w:r>
      <w:r w:rsidR="000C5A31" w:rsidRPr="000C5A31">
        <w:t>örordning</w:t>
      </w:r>
      <w:r w:rsidR="00846409">
        <w:t>en</w:t>
      </w:r>
      <w:r w:rsidR="000C5A31" w:rsidRPr="000C5A31">
        <w:t xml:space="preserve"> (2018:1264) om digitalt inhämtande av uppgifter från företag. 67 myndigheter omfattas av förordningens krav på att dels inhämta uppgifter digitalt från företagen</w:t>
      </w:r>
      <w:r w:rsidR="00846409">
        <w:t xml:space="preserve">, </w:t>
      </w:r>
      <w:r w:rsidR="000C5A31" w:rsidRPr="000C5A31">
        <w:t>dels samordna inhämtandet. Förordningen syftar till att minska och förenkla uppgiftslämnandet för företag. Tillväxtverket och Bolagsverket får i förordningen ansvar för uppföljning och rådgivning till myndigheter som omfattas av förordningen, samt att stötta med samordning med anledning av denna förordning.</w:t>
      </w:r>
      <w:r>
        <w:t xml:space="preserve"> </w:t>
      </w:r>
      <w:r w:rsidR="00235943" w:rsidRPr="00235943">
        <w:t xml:space="preserve">Genom allt fler och bättre digitala tjänster och processer förenklar vi för företagare i alla delar av landet. Det handlar om att göra uppgiftslämnande så smidigt som möjligt. Det ska vara lätt att göra rätt med minimum av tidsåtgång. </w:t>
      </w:r>
      <w:r w:rsidR="00235943">
        <w:t>Förra året införde</w:t>
      </w:r>
      <w:r w:rsidR="00235943" w:rsidRPr="00235943">
        <w:t xml:space="preserve"> Bolagsverket </w:t>
      </w:r>
      <w:r w:rsidR="00846409">
        <w:t>på</w:t>
      </w:r>
      <w:r w:rsidR="00235943" w:rsidRPr="00235943">
        <w:t xml:space="preserve"> uppdrag </w:t>
      </w:r>
      <w:r w:rsidR="00235943">
        <w:t xml:space="preserve">av regeringen </w:t>
      </w:r>
      <w:r w:rsidR="00235943" w:rsidRPr="00235943">
        <w:t>en digital tjänst fö</w:t>
      </w:r>
      <w:r w:rsidR="00235943">
        <w:t xml:space="preserve">r inlämning av årsredovisningar. </w:t>
      </w:r>
    </w:p>
    <w:p w14:paraId="737CD84F" w14:textId="77777777" w:rsidR="006163F4" w:rsidRDefault="00A74117" w:rsidP="002749F7">
      <w:pPr>
        <w:pStyle w:val="Brdtext"/>
      </w:pPr>
      <w:r w:rsidRPr="00A74117">
        <w:t>Företagssajten Verksamt.se fortsätter att utvecklas positivt, både vad gäller användning och omfattning av tjänster och information. Nu ryms information från över 50 olika myndighet</w:t>
      </w:r>
      <w:r w:rsidR="006163F4">
        <w:t>er på webbplatsen som under 2018 hade 3,1</w:t>
      </w:r>
      <w:r w:rsidRPr="00A74117">
        <w:t xml:space="preserve"> miljoner använ</w:t>
      </w:r>
      <w:r w:rsidR="006163F4">
        <w:t>dare, vilket var en ökning med 20</w:t>
      </w:r>
      <w:r w:rsidRPr="00A74117">
        <w:t xml:space="preserve"> procent jämfört med 201</w:t>
      </w:r>
      <w:r w:rsidR="006163F4">
        <w:t>7</w:t>
      </w:r>
      <w:r w:rsidRPr="00A74117">
        <w:t>.</w:t>
      </w:r>
      <w:r w:rsidR="006163F4">
        <w:t xml:space="preserve"> </w:t>
      </w:r>
      <w:r w:rsidR="00C13367">
        <w:t>(</w:t>
      </w:r>
      <w:r w:rsidR="006163F4" w:rsidRPr="006163F4">
        <w:t>Antalet inloggningar med e-legitimation ökade med 5 procent till 1,85 miljoner.</w:t>
      </w:r>
      <w:r w:rsidR="00C13367">
        <w:t>)</w:t>
      </w:r>
    </w:p>
    <w:p w14:paraId="178353ED" w14:textId="77777777" w:rsidR="006163F4" w:rsidRDefault="006163F4" w:rsidP="002749F7">
      <w:pPr>
        <w:pStyle w:val="Brdtext"/>
      </w:pPr>
    </w:p>
    <w:p w14:paraId="24375D14" w14:textId="77777777" w:rsidR="006D7A28" w:rsidRDefault="006D7A28" w:rsidP="002749F7">
      <w:pPr>
        <w:pStyle w:val="Brdtext"/>
      </w:pPr>
    </w:p>
    <w:p w14:paraId="7AFA81A8" w14:textId="77777777" w:rsidR="000C1907" w:rsidRDefault="000C1907" w:rsidP="006A12F1">
      <w:pPr>
        <w:pStyle w:val="Brdtext"/>
      </w:pPr>
      <w:r>
        <w:t xml:space="preserve">Stockholm den </w:t>
      </w:r>
      <w:sdt>
        <w:sdtPr>
          <w:id w:val="-1225218591"/>
          <w:placeholder>
            <w:docPart w:val="6292248522624EB59F0C941FF7B22838"/>
          </w:placeholder>
          <w:dataBinding w:prefixMappings="xmlns:ns0='http://lp/documentinfo/RK' " w:xpath="/ns0:DocumentInfo[1]/ns0:BaseInfo[1]/ns0:HeaderDate[1]" w:storeItemID="{38906F11-65FE-44E2-821A-CBB6113378E5}"/>
          <w:date w:fullDate="2019-04-09T00:00:00Z">
            <w:dateFormat w:val="d MMMM yyyy"/>
            <w:lid w:val="sv-SE"/>
            <w:storeMappedDataAs w:val="dateTime"/>
            <w:calendar w:val="gregorian"/>
          </w:date>
        </w:sdtPr>
        <w:sdtEndPr/>
        <w:sdtContent>
          <w:r w:rsidR="003F3D46">
            <w:t>9 april 2019</w:t>
          </w:r>
        </w:sdtContent>
      </w:sdt>
    </w:p>
    <w:p w14:paraId="774D0F7A" w14:textId="77777777" w:rsidR="000C1907" w:rsidRDefault="000C1907" w:rsidP="004E7A8F">
      <w:pPr>
        <w:pStyle w:val="Brdtextutanavstnd"/>
      </w:pPr>
    </w:p>
    <w:p w14:paraId="6257A87D" w14:textId="77777777" w:rsidR="000C1907" w:rsidRDefault="000C1907" w:rsidP="004E7A8F">
      <w:pPr>
        <w:pStyle w:val="Brdtextutanavstnd"/>
      </w:pPr>
    </w:p>
    <w:p w14:paraId="57E7B646" w14:textId="7A13A9D3" w:rsidR="000C1907" w:rsidRDefault="00060FE0" w:rsidP="004E7A8F">
      <w:pPr>
        <w:pStyle w:val="Brdtextutanavstnd"/>
      </w:pPr>
      <w:r>
        <w:t>Ibrahim Baylan</w:t>
      </w:r>
      <w:bookmarkStart w:id="1" w:name="_GoBack"/>
      <w:bookmarkEnd w:id="1"/>
    </w:p>
    <w:p w14:paraId="6F4886B9" w14:textId="77777777" w:rsidR="000C1907" w:rsidRDefault="000C1907" w:rsidP="00422A41">
      <w:pPr>
        <w:pStyle w:val="Brdtext"/>
      </w:pPr>
    </w:p>
    <w:p w14:paraId="4C656B9B" w14:textId="77777777" w:rsidR="000C1907" w:rsidRPr="00DB48AB" w:rsidRDefault="000C1907" w:rsidP="00DB48AB">
      <w:pPr>
        <w:pStyle w:val="Brdtext"/>
      </w:pPr>
    </w:p>
    <w:sectPr w:rsidR="000C1907" w:rsidRPr="00DB48AB" w:rsidSect="000C1907">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0C9B6" w14:textId="77777777" w:rsidR="003005C6" w:rsidRDefault="003005C6" w:rsidP="00A87A54">
      <w:pPr>
        <w:spacing w:after="0" w:line="240" w:lineRule="auto"/>
      </w:pPr>
      <w:r>
        <w:separator/>
      </w:r>
    </w:p>
  </w:endnote>
  <w:endnote w:type="continuationSeparator" w:id="0">
    <w:p w14:paraId="0CEDA318" w14:textId="77777777" w:rsidR="003005C6" w:rsidRDefault="003005C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9BF6B4B" w14:textId="77777777" w:rsidTr="006A26EC">
      <w:trPr>
        <w:trHeight w:val="227"/>
        <w:jc w:val="right"/>
      </w:trPr>
      <w:tc>
        <w:tcPr>
          <w:tcW w:w="708" w:type="dxa"/>
          <w:vAlign w:val="bottom"/>
        </w:tcPr>
        <w:p w14:paraId="02A5B28D" w14:textId="6F38129B"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60FE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60FE0">
            <w:rPr>
              <w:rStyle w:val="Sidnummer"/>
              <w:noProof/>
            </w:rPr>
            <w:t>2</w:t>
          </w:r>
          <w:r>
            <w:rPr>
              <w:rStyle w:val="Sidnummer"/>
            </w:rPr>
            <w:fldChar w:fldCharType="end"/>
          </w:r>
          <w:r>
            <w:rPr>
              <w:rStyle w:val="Sidnummer"/>
            </w:rPr>
            <w:t>)</w:t>
          </w:r>
        </w:p>
      </w:tc>
    </w:tr>
    <w:tr w:rsidR="005606BC" w:rsidRPr="00347E11" w14:paraId="730923BC" w14:textId="77777777" w:rsidTr="006A26EC">
      <w:trPr>
        <w:trHeight w:val="850"/>
        <w:jc w:val="right"/>
      </w:trPr>
      <w:tc>
        <w:tcPr>
          <w:tcW w:w="708" w:type="dxa"/>
          <w:vAlign w:val="bottom"/>
        </w:tcPr>
        <w:p w14:paraId="2F83EC33" w14:textId="77777777" w:rsidR="005606BC" w:rsidRPr="00347E11" w:rsidRDefault="005606BC" w:rsidP="005606BC">
          <w:pPr>
            <w:pStyle w:val="Sidfot"/>
            <w:spacing w:line="276" w:lineRule="auto"/>
            <w:jc w:val="right"/>
          </w:pPr>
        </w:p>
      </w:tc>
    </w:tr>
  </w:tbl>
  <w:p w14:paraId="40ACE0E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8F60C86" w14:textId="77777777" w:rsidTr="001F4302">
      <w:trPr>
        <w:trHeight w:val="510"/>
      </w:trPr>
      <w:tc>
        <w:tcPr>
          <w:tcW w:w="8525" w:type="dxa"/>
          <w:gridSpan w:val="2"/>
          <w:vAlign w:val="bottom"/>
        </w:tcPr>
        <w:p w14:paraId="52830F7D" w14:textId="77777777" w:rsidR="00347E11" w:rsidRPr="00347E11" w:rsidRDefault="00347E11" w:rsidP="00347E11">
          <w:pPr>
            <w:pStyle w:val="Sidfot"/>
            <w:rPr>
              <w:sz w:val="8"/>
            </w:rPr>
          </w:pPr>
        </w:p>
      </w:tc>
    </w:tr>
    <w:tr w:rsidR="00093408" w:rsidRPr="00EE3C0F" w14:paraId="422B4068" w14:textId="77777777" w:rsidTr="00C26068">
      <w:trPr>
        <w:trHeight w:val="227"/>
      </w:trPr>
      <w:tc>
        <w:tcPr>
          <w:tcW w:w="4074" w:type="dxa"/>
        </w:tcPr>
        <w:p w14:paraId="624B298C" w14:textId="77777777" w:rsidR="00347E11" w:rsidRPr="00F53AEA" w:rsidRDefault="00347E11" w:rsidP="00C26068">
          <w:pPr>
            <w:pStyle w:val="Sidfot"/>
            <w:spacing w:line="276" w:lineRule="auto"/>
          </w:pPr>
        </w:p>
      </w:tc>
      <w:tc>
        <w:tcPr>
          <w:tcW w:w="4451" w:type="dxa"/>
        </w:tcPr>
        <w:p w14:paraId="7885DAE3" w14:textId="77777777" w:rsidR="00093408" w:rsidRPr="00F53AEA" w:rsidRDefault="00093408" w:rsidP="00F53AEA">
          <w:pPr>
            <w:pStyle w:val="Sidfot"/>
            <w:spacing w:line="276" w:lineRule="auto"/>
          </w:pPr>
        </w:p>
      </w:tc>
    </w:tr>
  </w:tbl>
  <w:p w14:paraId="1052BF0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CDA96" w14:textId="77777777" w:rsidR="003005C6" w:rsidRDefault="003005C6" w:rsidP="00A87A54">
      <w:pPr>
        <w:spacing w:after="0" w:line="240" w:lineRule="auto"/>
      </w:pPr>
      <w:r>
        <w:separator/>
      </w:r>
    </w:p>
  </w:footnote>
  <w:footnote w:type="continuationSeparator" w:id="0">
    <w:p w14:paraId="7589B5B6" w14:textId="77777777" w:rsidR="003005C6" w:rsidRDefault="003005C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C1907" w14:paraId="6F816CC7" w14:textId="77777777" w:rsidTr="00C93EBA">
      <w:trPr>
        <w:trHeight w:val="227"/>
      </w:trPr>
      <w:tc>
        <w:tcPr>
          <w:tcW w:w="5534" w:type="dxa"/>
        </w:tcPr>
        <w:p w14:paraId="6A683233" w14:textId="77777777" w:rsidR="000C1907" w:rsidRPr="007D73AB" w:rsidRDefault="000C1907">
          <w:pPr>
            <w:pStyle w:val="Sidhuvud"/>
          </w:pPr>
        </w:p>
      </w:tc>
      <w:tc>
        <w:tcPr>
          <w:tcW w:w="3170" w:type="dxa"/>
          <w:vAlign w:val="bottom"/>
        </w:tcPr>
        <w:p w14:paraId="3A5AB601" w14:textId="77777777" w:rsidR="000C1907" w:rsidRPr="007D73AB" w:rsidRDefault="000C1907" w:rsidP="00340DE0">
          <w:pPr>
            <w:pStyle w:val="Sidhuvud"/>
          </w:pPr>
        </w:p>
      </w:tc>
      <w:tc>
        <w:tcPr>
          <w:tcW w:w="1134" w:type="dxa"/>
        </w:tcPr>
        <w:p w14:paraId="45051848" w14:textId="77777777" w:rsidR="000C1907" w:rsidRDefault="000C1907" w:rsidP="005A703A">
          <w:pPr>
            <w:pStyle w:val="Sidhuvud"/>
          </w:pPr>
        </w:p>
      </w:tc>
    </w:tr>
    <w:tr w:rsidR="000C1907" w14:paraId="52453612" w14:textId="77777777" w:rsidTr="00C93EBA">
      <w:trPr>
        <w:trHeight w:val="1928"/>
      </w:trPr>
      <w:tc>
        <w:tcPr>
          <w:tcW w:w="5534" w:type="dxa"/>
        </w:tcPr>
        <w:p w14:paraId="5336FA57" w14:textId="77777777" w:rsidR="000C1907" w:rsidRPr="00340DE0" w:rsidRDefault="000C1907" w:rsidP="00340DE0">
          <w:pPr>
            <w:pStyle w:val="Sidhuvud"/>
          </w:pPr>
          <w:r>
            <w:rPr>
              <w:noProof/>
              <w:lang w:eastAsia="sv-SE"/>
            </w:rPr>
            <w:drawing>
              <wp:inline distT="0" distB="0" distL="0" distR="0" wp14:anchorId="1C746B7A" wp14:editId="394BF68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F2EB2BE" w14:textId="77777777" w:rsidR="000C1907" w:rsidRPr="00710A6C" w:rsidRDefault="000C1907" w:rsidP="00EE3C0F">
          <w:pPr>
            <w:pStyle w:val="Sidhuvud"/>
            <w:rPr>
              <w:b/>
            </w:rPr>
          </w:pPr>
        </w:p>
        <w:p w14:paraId="3D8C2CBE" w14:textId="77777777" w:rsidR="000C1907" w:rsidRDefault="000C1907" w:rsidP="00EE3C0F">
          <w:pPr>
            <w:pStyle w:val="Sidhuvud"/>
          </w:pPr>
        </w:p>
        <w:p w14:paraId="459D4978" w14:textId="77777777" w:rsidR="000C1907" w:rsidRDefault="000C1907" w:rsidP="00EE3C0F">
          <w:pPr>
            <w:pStyle w:val="Sidhuvud"/>
          </w:pPr>
        </w:p>
        <w:p w14:paraId="3E184F45" w14:textId="77777777" w:rsidR="000C1907" w:rsidRDefault="000C1907" w:rsidP="00EE3C0F">
          <w:pPr>
            <w:pStyle w:val="Sidhuvud"/>
          </w:pPr>
        </w:p>
        <w:sdt>
          <w:sdtPr>
            <w:alias w:val="Dnr"/>
            <w:tag w:val="ccRKShow_Dnr"/>
            <w:id w:val="-829283628"/>
            <w:placeholder>
              <w:docPart w:val="DA9B1786639B498C93411110BE3A6146"/>
            </w:placeholder>
            <w:dataBinding w:prefixMappings="xmlns:ns0='http://lp/documentinfo/RK' " w:xpath="/ns0:DocumentInfo[1]/ns0:BaseInfo[1]/ns0:Dnr[1]" w:storeItemID="{38906F11-65FE-44E2-821A-CBB6113378E5}"/>
            <w:text/>
          </w:sdtPr>
          <w:sdtEndPr/>
          <w:sdtContent>
            <w:p w14:paraId="45A5D944" w14:textId="77777777" w:rsidR="000C1907" w:rsidRDefault="00D10A54" w:rsidP="00EE3C0F">
              <w:pPr>
                <w:pStyle w:val="Sidhuvud"/>
              </w:pPr>
              <w:r>
                <w:t>N2019/01606/MK</w:t>
              </w:r>
            </w:p>
          </w:sdtContent>
        </w:sdt>
        <w:sdt>
          <w:sdtPr>
            <w:alias w:val="DocNumber"/>
            <w:tag w:val="DocNumber"/>
            <w:id w:val="1726028884"/>
            <w:placeholder>
              <w:docPart w:val="5390BC36207F4970BC8895613EB1318D"/>
            </w:placeholder>
            <w:showingPlcHdr/>
            <w:dataBinding w:prefixMappings="xmlns:ns0='http://lp/documentinfo/RK' " w:xpath="/ns0:DocumentInfo[1]/ns0:BaseInfo[1]/ns0:DocNumber[1]" w:storeItemID="{38906F11-65FE-44E2-821A-CBB6113378E5}"/>
            <w:text/>
          </w:sdtPr>
          <w:sdtEndPr/>
          <w:sdtContent>
            <w:p w14:paraId="068CDF52" w14:textId="77777777" w:rsidR="000C1907" w:rsidRDefault="000C1907" w:rsidP="00EE3C0F">
              <w:pPr>
                <w:pStyle w:val="Sidhuvud"/>
              </w:pPr>
              <w:r>
                <w:rPr>
                  <w:rStyle w:val="Platshllartext"/>
                </w:rPr>
                <w:t xml:space="preserve"> </w:t>
              </w:r>
            </w:p>
          </w:sdtContent>
        </w:sdt>
        <w:p w14:paraId="6560098E" w14:textId="77777777" w:rsidR="000C1907" w:rsidRDefault="000C1907" w:rsidP="00EE3C0F">
          <w:pPr>
            <w:pStyle w:val="Sidhuvud"/>
          </w:pPr>
        </w:p>
      </w:tc>
      <w:tc>
        <w:tcPr>
          <w:tcW w:w="1134" w:type="dxa"/>
        </w:tcPr>
        <w:p w14:paraId="305B7257" w14:textId="77777777" w:rsidR="000C1907" w:rsidRDefault="000C1907" w:rsidP="0094502D">
          <w:pPr>
            <w:pStyle w:val="Sidhuvud"/>
          </w:pPr>
        </w:p>
        <w:p w14:paraId="3F3E40B5" w14:textId="77777777" w:rsidR="000C1907" w:rsidRPr="0094502D" w:rsidRDefault="000C1907" w:rsidP="00EC71A6">
          <w:pPr>
            <w:pStyle w:val="Sidhuvud"/>
          </w:pPr>
        </w:p>
      </w:tc>
    </w:tr>
    <w:tr w:rsidR="000C1907" w14:paraId="2C7CF173" w14:textId="77777777" w:rsidTr="00C93EBA">
      <w:trPr>
        <w:trHeight w:val="2268"/>
      </w:trPr>
      <w:sdt>
        <w:sdtPr>
          <w:alias w:val="SenderText"/>
          <w:tag w:val="ccRKShow_SenderText"/>
          <w:id w:val="1374046025"/>
          <w:placeholder>
            <w:docPart w:val="78A15ABD71364478A5FDDE0AA82A1097"/>
          </w:placeholder>
          <w:showingPlcHdr/>
        </w:sdtPr>
        <w:sdtEndPr/>
        <w:sdtContent>
          <w:tc>
            <w:tcPr>
              <w:tcW w:w="5534" w:type="dxa"/>
              <w:tcMar>
                <w:right w:w="1134" w:type="dxa"/>
              </w:tcMar>
            </w:tcPr>
            <w:p w14:paraId="443833F8" w14:textId="77777777" w:rsidR="000C1907" w:rsidRPr="00340DE0" w:rsidRDefault="000C1907" w:rsidP="00340DE0">
              <w:pPr>
                <w:pStyle w:val="Sidhuvud"/>
              </w:pPr>
              <w:r>
                <w:rPr>
                  <w:rStyle w:val="Platshllartext"/>
                </w:rPr>
                <w:t xml:space="preserve"> </w:t>
              </w:r>
            </w:p>
          </w:tc>
        </w:sdtContent>
      </w:sdt>
      <w:sdt>
        <w:sdtPr>
          <w:alias w:val="Recipient"/>
          <w:tag w:val="ccRKShow_Recipient"/>
          <w:id w:val="-28344517"/>
          <w:placeholder>
            <w:docPart w:val="95355F21FB824FF7A292AAC2AD673F67"/>
          </w:placeholder>
          <w:dataBinding w:prefixMappings="xmlns:ns0='http://lp/documentinfo/RK' " w:xpath="/ns0:DocumentInfo[1]/ns0:BaseInfo[1]/ns0:Recipient[1]" w:storeItemID="{38906F11-65FE-44E2-821A-CBB6113378E5}"/>
          <w:text w:multiLine="1"/>
        </w:sdtPr>
        <w:sdtEndPr/>
        <w:sdtContent>
          <w:tc>
            <w:tcPr>
              <w:tcW w:w="3170" w:type="dxa"/>
            </w:tcPr>
            <w:p w14:paraId="3B2E8C5B" w14:textId="77777777" w:rsidR="000C1907" w:rsidRDefault="000C1907" w:rsidP="00547B89">
              <w:pPr>
                <w:pStyle w:val="Sidhuvud"/>
              </w:pPr>
              <w:r>
                <w:t>Till riksdagen</w:t>
              </w:r>
            </w:p>
          </w:tc>
        </w:sdtContent>
      </w:sdt>
      <w:tc>
        <w:tcPr>
          <w:tcW w:w="1134" w:type="dxa"/>
        </w:tcPr>
        <w:p w14:paraId="03CB620B" w14:textId="77777777" w:rsidR="000C1907" w:rsidRDefault="000C1907" w:rsidP="003E6020">
          <w:pPr>
            <w:pStyle w:val="Sidhuvud"/>
          </w:pPr>
        </w:p>
      </w:tc>
    </w:tr>
  </w:tbl>
  <w:p w14:paraId="50479E1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07"/>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0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1907"/>
    <w:rsid w:val="000C5A31"/>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0007"/>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4DBF"/>
    <w:rsid w:val="0021657C"/>
    <w:rsid w:val="00222258"/>
    <w:rsid w:val="00223AD6"/>
    <w:rsid w:val="0022666A"/>
    <w:rsid w:val="00227E43"/>
    <w:rsid w:val="002315F5"/>
    <w:rsid w:val="00233D52"/>
    <w:rsid w:val="00235943"/>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D744F"/>
    <w:rsid w:val="002E150B"/>
    <w:rsid w:val="002E2C89"/>
    <w:rsid w:val="002E3609"/>
    <w:rsid w:val="002E4D3F"/>
    <w:rsid w:val="002E61A5"/>
    <w:rsid w:val="002F3675"/>
    <w:rsid w:val="002F59E0"/>
    <w:rsid w:val="002F66A6"/>
    <w:rsid w:val="00300342"/>
    <w:rsid w:val="003005C6"/>
    <w:rsid w:val="00304170"/>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1A1"/>
    <w:rsid w:val="003E5A50"/>
    <w:rsid w:val="003E6020"/>
    <w:rsid w:val="003F1F1F"/>
    <w:rsid w:val="003F299F"/>
    <w:rsid w:val="003F3D46"/>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D4121"/>
    <w:rsid w:val="005E2F29"/>
    <w:rsid w:val="005E400D"/>
    <w:rsid w:val="005E4E79"/>
    <w:rsid w:val="005E5CE7"/>
    <w:rsid w:val="005E790C"/>
    <w:rsid w:val="005F08C5"/>
    <w:rsid w:val="00605718"/>
    <w:rsid w:val="00605C66"/>
    <w:rsid w:val="00607814"/>
    <w:rsid w:val="006163F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C4658"/>
    <w:rsid w:val="006D2998"/>
    <w:rsid w:val="006D3188"/>
    <w:rsid w:val="006D5159"/>
    <w:rsid w:val="006D7A28"/>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5232"/>
    <w:rsid w:val="0079641B"/>
    <w:rsid w:val="00797A90"/>
    <w:rsid w:val="007A1856"/>
    <w:rsid w:val="007A1887"/>
    <w:rsid w:val="007A629C"/>
    <w:rsid w:val="007A6348"/>
    <w:rsid w:val="007B023C"/>
    <w:rsid w:val="007B1540"/>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46409"/>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3A27"/>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117"/>
    <w:rsid w:val="00A743AC"/>
    <w:rsid w:val="00A75AB7"/>
    <w:rsid w:val="00A8483F"/>
    <w:rsid w:val="00A870B0"/>
    <w:rsid w:val="00A8728A"/>
    <w:rsid w:val="00A87A54"/>
    <w:rsid w:val="00AA1809"/>
    <w:rsid w:val="00AB5033"/>
    <w:rsid w:val="00AB5298"/>
    <w:rsid w:val="00AB5519"/>
    <w:rsid w:val="00AB5DF8"/>
    <w:rsid w:val="00AB6313"/>
    <w:rsid w:val="00AB71DD"/>
    <w:rsid w:val="00AC15C5"/>
    <w:rsid w:val="00AD0E75"/>
    <w:rsid w:val="00AE6C4A"/>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3367"/>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54C1"/>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1A62"/>
    <w:rsid w:val="00CE20BC"/>
    <w:rsid w:val="00CF16D8"/>
    <w:rsid w:val="00CF1FD8"/>
    <w:rsid w:val="00CF20D0"/>
    <w:rsid w:val="00CF44A1"/>
    <w:rsid w:val="00CF45F2"/>
    <w:rsid w:val="00CF4FDC"/>
    <w:rsid w:val="00D00E9E"/>
    <w:rsid w:val="00D021D2"/>
    <w:rsid w:val="00D061BB"/>
    <w:rsid w:val="00D07BE1"/>
    <w:rsid w:val="00D10A54"/>
    <w:rsid w:val="00D116C0"/>
    <w:rsid w:val="00D13433"/>
    <w:rsid w:val="00D13D8A"/>
    <w:rsid w:val="00D20DA7"/>
    <w:rsid w:val="00D245BF"/>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4B5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7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4FE97"/>
  <w15:docId w15:val="{C544D107-F31B-402B-9485-0D9CF730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customStyle="1" w:styleId="Mentio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customStyle="1" w:styleId="UnresolvedMention">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kommentarsreferens">
    <w:name w:val="endnote reference"/>
    <w:basedOn w:val="Standardstycketeckensnitt"/>
    <w:uiPriority w:val="99"/>
    <w:semiHidden/>
    <w:unhideWhenUsed/>
    <w:rsid w:val="00573DFD"/>
    <w:rPr>
      <w:noProof w:val="0"/>
      <w:vertAlign w:val="superscript"/>
    </w:rPr>
  </w:style>
  <w:style w:type="paragraph" w:styleId="Slutkommentar">
    <w:name w:val="endnote text"/>
    <w:basedOn w:val="Normal"/>
    <w:link w:val="SlutkommentarChar"/>
    <w:uiPriority w:val="99"/>
    <w:semiHidden/>
    <w:unhideWhenUsed/>
    <w:rsid w:val="00573DFD"/>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573DFD"/>
    <w:rPr>
      <w:sz w:val="20"/>
      <w:szCs w:val="20"/>
    </w:rPr>
  </w:style>
  <w:style w:type="character" w:customStyle="1" w:styleId="SmartHyperli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9B1786639B498C93411110BE3A6146"/>
        <w:category>
          <w:name w:val="Allmänt"/>
          <w:gallery w:val="placeholder"/>
        </w:category>
        <w:types>
          <w:type w:val="bbPlcHdr"/>
        </w:types>
        <w:behaviors>
          <w:behavior w:val="content"/>
        </w:behaviors>
        <w:guid w:val="{F430FB13-81D1-41AD-BA9E-366ED005A5A7}"/>
      </w:docPartPr>
      <w:docPartBody>
        <w:p w:rsidR="00794CCF" w:rsidRDefault="00F930C3" w:rsidP="00F930C3">
          <w:pPr>
            <w:pStyle w:val="DA9B1786639B498C93411110BE3A6146"/>
          </w:pPr>
          <w:r>
            <w:rPr>
              <w:rStyle w:val="Platshllartext"/>
            </w:rPr>
            <w:t xml:space="preserve"> </w:t>
          </w:r>
        </w:p>
      </w:docPartBody>
    </w:docPart>
    <w:docPart>
      <w:docPartPr>
        <w:name w:val="5390BC36207F4970BC8895613EB1318D"/>
        <w:category>
          <w:name w:val="Allmänt"/>
          <w:gallery w:val="placeholder"/>
        </w:category>
        <w:types>
          <w:type w:val="bbPlcHdr"/>
        </w:types>
        <w:behaviors>
          <w:behavior w:val="content"/>
        </w:behaviors>
        <w:guid w:val="{234BD0D1-914A-4AD2-AAA1-A964D70A9791}"/>
      </w:docPartPr>
      <w:docPartBody>
        <w:p w:rsidR="00794CCF" w:rsidRDefault="00F930C3" w:rsidP="00F930C3">
          <w:pPr>
            <w:pStyle w:val="5390BC36207F4970BC8895613EB1318D"/>
          </w:pPr>
          <w:r>
            <w:rPr>
              <w:rStyle w:val="Platshllartext"/>
            </w:rPr>
            <w:t xml:space="preserve"> </w:t>
          </w:r>
        </w:p>
      </w:docPartBody>
    </w:docPart>
    <w:docPart>
      <w:docPartPr>
        <w:name w:val="78A15ABD71364478A5FDDE0AA82A1097"/>
        <w:category>
          <w:name w:val="Allmänt"/>
          <w:gallery w:val="placeholder"/>
        </w:category>
        <w:types>
          <w:type w:val="bbPlcHdr"/>
        </w:types>
        <w:behaviors>
          <w:behavior w:val="content"/>
        </w:behaviors>
        <w:guid w:val="{30611FEA-AC6E-42D2-A64A-D2407D647497}"/>
      </w:docPartPr>
      <w:docPartBody>
        <w:p w:rsidR="00794CCF" w:rsidRDefault="00F930C3" w:rsidP="00F930C3">
          <w:pPr>
            <w:pStyle w:val="78A15ABD71364478A5FDDE0AA82A1097"/>
          </w:pPr>
          <w:r>
            <w:rPr>
              <w:rStyle w:val="Platshllartext"/>
            </w:rPr>
            <w:t xml:space="preserve"> </w:t>
          </w:r>
        </w:p>
      </w:docPartBody>
    </w:docPart>
    <w:docPart>
      <w:docPartPr>
        <w:name w:val="95355F21FB824FF7A292AAC2AD673F67"/>
        <w:category>
          <w:name w:val="Allmänt"/>
          <w:gallery w:val="placeholder"/>
        </w:category>
        <w:types>
          <w:type w:val="bbPlcHdr"/>
        </w:types>
        <w:behaviors>
          <w:behavior w:val="content"/>
        </w:behaviors>
        <w:guid w:val="{D6168F77-29D9-4397-94B8-84F3B8E8C900}"/>
      </w:docPartPr>
      <w:docPartBody>
        <w:p w:rsidR="00794CCF" w:rsidRDefault="00F930C3" w:rsidP="00F930C3">
          <w:pPr>
            <w:pStyle w:val="95355F21FB824FF7A292AAC2AD673F67"/>
          </w:pPr>
          <w:r>
            <w:rPr>
              <w:rStyle w:val="Platshllartext"/>
            </w:rPr>
            <w:t xml:space="preserve"> </w:t>
          </w:r>
        </w:p>
      </w:docPartBody>
    </w:docPart>
    <w:docPart>
      <w:docPartPr>
        <w:name w:val="6292248522624EB59F0C941FF7B22838"/>
        <w:category>
          <w:name w:val="Allmänt"/>
          <w:gallery w:val="placeholder"/>
        </w:category>
        <w:types>
          <w:type w:val="bbPlcHdr"/>
        </w:types>
        <w:behaviors>
          <w:behavior w:val="content"/>
        </w:behaviors>
        <w:guid w:val="{2C65E56A-FE1C-4949-860E-9C4554DE8FA1}"/>
      </w:docPartPr>
      <w:docPartBody>
        <w:p w:rsidR="00794CCF" w:rsidRDefault="00F930C3" w:rsidP="00F930C3">
          <w:pPr>
            <w:pStyle w:val="6292248522624EB59F0C941FF7B2283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C3"/>
    <w:rsid w:val="00794CCF"/>
    <w:rsid w:val="0096100E"/>
    <w:rsid w:val="00F930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B8E07128C344C428CE828B0548039E4">
    <w:name w:val="AB8E07128C344C428CE828B0548039E4"/>
    <w:rsid w:val="00F930C3"/>
  </w:style>
  <w:style w:type="character" w:styleId="Platshllartext">
    <w:name w:val="Placeholder Text"/>
    <w:basedOn w:val="Standardstycketeckensnitt"/>
    <w:uiPriority w:val="99"/>
    <w:semiHidden/>
    <w:rsid w:val="00F930C3"/>
    <w:rPr>
      <w:noProof w:val="0"/>
      <w:color w:val="808080"/>
    </w:rPr>
  </w:style>
  <w:style w:type="paragraph" w:customStyle="1" w:styleId="A8A3EF43BA2442EE9E9ADF5D5746149B">
    <w:name w:val="A8A3EF43BA2442EE9E9ADF5D5746149B"/>
    <w:rsid w:val="00F930C3"/>
  </w:style>
  <w:style w:type="paragraph" w:customStyle="1" w:styleId="E6EE9502830443258B56025A74480BB6">
    <w:name w:val="E6EE9502830443258B56025A74480BB6"/>
    <w:rsid w:val="00F930C3"/>
  </w:style>
  <w:style w:type="paragraph" w:customStyle="1" w:styleId="EF48A404DADA4CAAB78494A3CCCE218F">
    <w:name w:val="EF48A404DADA4CAAB78494A3CCCE218F"/>
    <w:rsid w:val="00F930C3"/>
  </w:style>
  <w:style w:type="paragraph" w:customStyle="1" w:styleId="DA9B1786639B498C93411110BE3A6146">
    <w:name w:val="DA9B1786639B498C93411110BE3A6146"/>
    <w:rsid w:val="00F930C3"/>
  </w:style>
  <w:style w:type="paragraph" w:customStyle="1" w:styleId="5390BC36207F4970BC8895613EB1318D">
    <w:name w:val="5390BC36207F4970BC8895613EB1318D"/>
    <w:rsid w:val="00F930C3"/>
  </w:style>
  <w:style w:type="paragraph" w:customStyle="1" w:styleId="C6F9B609C44343A5A09623871991D315">
    <w:name w:val="C6F9B609C44343A5A09623871991D315"/>
    <w:rsid w:val="00F930C3"/>
  </w:style>
  <w:style w:type="paragraph" w:customStyle="1" w:styleId="3D500664C7FD4DB288E5A9F0AA643D85">
    <w:name w:val="3D500664C7FD4DB288E5A9F0AA643D85"/>
    <w:rsid w:val="00F930C3"/>
  </w:style>
  <w:style w:type="paragraph" w:customStyle="1" w:styleId="738083EA7197484CB081D0D5974EC9DA">
    <w:name w:val="738083EA7197484CB081D0D5974EC9DA"/>
    <w:rsid w:val="00F930C3"/>
  </w:style>
  <w:style w:type="paragraph" w:customStyle="1" w:styleId="78A15ABD71364478A5FDDE0AA82A1097">
    <w:name w:val="78A15ABD71364478A5FDDE0AA82A1097"/>
    <w:rsid w:val="00F930C3"/>
  </w:style>
  <w:style w:type="paragraph" w:customStyle="1" w:styleId="95355F21FB824FF7A292AAC2AD673F67">
    <w:name w:val="95355F21FB824FF7A292AAC2AD673F67"/>
    <w:rsid w:val="00F930C3"/>
  </w:style>
  <w:style w:type="paragraph" w:customStyle="1" w:styleId="4D00CF281B724540A4FD67A1A5479E3B">
    <w:name w:val="4D00CF281B724540A4FD67A1A5479E3B"/>
    <w:rsid w:val="00F930C3"/>
  </w:style>
  <w:style w:type="paragraph" w:customStyle="1" w:styleId="ED7141AD5DAB48E4B67543F1B8911A3D">
    <w:name w:val="ED7141AD5DAB48E4B67543F1B8911A3D"/>
    <w:rsid w:val="00F930C3"/>
  </w:style>
  <w:style w:type="paragraph" w:customStyle="1" w:styleId="C51ECD2E308A4E9E8858D68A6BA5EFAD">
    <w:name w:val="C51ECD2E308A4E9E8858D68A6BA5EFAD"/>
    <w:rsid w:val="00F930C3"/>
  </w:style>
  <w:style w:type="paragraph" w:customStyle="1" w:styleId="8B1B2BC5E5FF4134AF729DE1864ABFCB">
    <w:name w:val="8B1B2BC5E5FF4134AF729DE1864ABFCB"/>
    <w:rsid w:val="00F930C3"/>
  </w:style>
  <w:style w:type="paragraph" w:customStyle="1" w:styleId="4F8DD59B641A474E8B2D87BF04DBA1C0">
    <w:name w:val="4F8DD59B641A474E8B2D87BF04DBA1C0"/>
    <w:rsid w:val="00F930C3"/>
  </w:style>
  <w:style w:type="paragraph" w:customStyle="1" w:styleId="6292248522624EB59F0C941FF7B22838">
    <w:name w:val="6292248522624EB59F0C941FF7B22838"/>
    <w:rsid w:val="00F930C3"/>
  </w:style>
  <w:style w:type="paragraph" w:customStyle="1" w:styleId="282A50CEF5E142EC99C253D5E4EE2418">
    <w:name w:val="282A50CEF5E142EC99C253D5E4EE2418"/>
    <w:rsid w:val="00F93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f59a2102-0bf3-4c2c-b840-d5939a9f57a8</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yckelord xmlns="35670e95-d5a3-4c2b-9f0d-a339565e4e06" xsi:nil="true"/>
    <TaxCatchAll xmlns="cc625d36-bb37-4650-91b9-0c96159295ba"/>
    <DirtyMigration xmlns="4e9c2f0c-7bf8-49af-8356-cbf363fc78a7">false</DirtyMigration>
    <Diarienummer xmlns="35670e95-d5a3-4c2b-9f0d-a339565e4e06" xsi:nil="true"/>
    <c9cd366cc722410295b9eacffbd73909 xmlns="8f2467bf-a7e2-4dca-bf3b-9ecf3a5c3c66">
      <Terms xmlns="http://schemas.microsoft.com/office/infopath/2007/PartnerControls"/>
    </c9cd366cc722410295b9eacffbd73909>
    <k46d94c0acf84ab9a79866a9d8b1905f xmlns="cc625d36-bb37-4650-91b9-0c96159295ba">
      <Terms xmlns="http://schemas.microsoft.com/office/infopath/2007/PartnerControls"/>
    </k46d94c0acf84ab9a79866a9d8b1905f>
  </documentManagement>
</p:properties>
</file>

<file path=customXml/item5.xml><?xml version="1.0" encoding="utf-8"?>
<ct:contentTypeSchema xmlns:ct="http://schemas.microsoft.com/office/2006/metadata/contentType" xmlns:ma="http://schemas.microsoft.com/office/2006/metadata/properties/metaAttributes" ct:_="" ma:_="" ma:contentTypeName="RK Dokument" ma:contentTypeID="0x010100BBA312BF02777149882D207184EC35C000F1826B361CB0B640AB08ABFF3ED6DF2B" ma:contentTypeVersion="3" ma:contentTypeDescription="Skapa ett nytt dokument." ma:contentTypeScope="" ma:versionID="1fc04a05485ea4a2b94763c9c197fc65">
  <xsd:schema xmlns:xsd="http://www.w3.org/2001/XMLSchema" xmlns:xs="http://www.w3.org/2001/XMLSchema" xmlns:p="http://schemas.microsoft.com/office/2006/metadata/properties" xmlns:ns2="35670e95-d5a3-4c2b-9f0d-a339565e4e06" xmlns:ns3="cc625d36-bb37-4650-91b9-0c96159295ba" xmlns:ns6="4e9c2f0c-7bf8-49af-8356-cbf363fc78a7" xmlns:ns7="8f2467bf-a7e2-4dca-bf3b-9ecf3a5c3c66" targetNamespace="http://schemas.microsoft.com/office/2006/metadata/properties" ma:root="true" ma:fieldsID="d2d1137edd20617f5ae06f3e8e68b9a3" ns2:_="" ns3:_="" ns6:_="" ns7:_="">
    <xsd:import namespace="35670e95-d5a3-4c2b-9f0d-a339565e4e06"/>
    <xsd:import namespace="cc625d36-bb37-4650-91b9-0c96159295ba"/>
    <xsd:import namespace="4e9c2f0c-7bf8-49af-8356-cbf363fc78a7"/>
    <xsd:import namespace="8f2467bf-a7e2-4dca-bf3b-9ecf3a5c3c66"/>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2:Diarienummer" minOccurs="0"/>
                <xsd:element ref="ns2:Nyckelord" minOccurs="0"/>
                <xsd:element ref="ns3:k46d94c0acf84ab9a79866a9d8b1905f" minOccurs="0"/>
                <xsd:element ref="ns6:DirtyMigration" minOccurs="0"/>
                <xsd:element ref="ns7: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Diarienummer" ma:index="14" nillable="true" ma:displayName="Diarienummer" ma:description="" ma:internalName="RecordNumber">
      <xsd:simpleType>
        <xsd:restriction base="dms:Text"/>
      </xsd:simpleType>
    </xsd:element>
    <xsd:element name="Nyckelord" ma:index="15" nillable="true" ma:displayName="Nyckelord" ma:description="" ma:internalName="RKNyckelor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11" nillable="true" ma:displayName="Global taxonomikolumn" ma:description="" ma:hidden="true" ma:list="{13c2077e-d2e0-4a80-9a34-d07abfa760e3}" ma:internalName="TaxCatchAll" ma:readOnly="false" ma:showField="CatchAllData" ma:web="82ce194f-f34f-4480-9a9d-ecb35c5b8518">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7"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18"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f2467bf-a7e2-4dca-bf3b-9ecf3a5c3c66" elementFormDefault="qualified">
    <xsd:import namespace="http://schemas.microsoft.com/office/2006/documentManagement/types"/>
    <xsd:import namespace="http://schemas.microsoft.com/office/infopath/2007/PartnerControls"/>
    <xsd:element name="c9cd366cc722410295b9eacffbd73909" ma:index="19" nillable="true" ma:taxonomy="true" ma:internalName="c9cd366cc722410295b9eacffbd73909" ma:taxonomyFieldName="ActivityCategory" ma:displayName="Aktivitetskategori" ma:fieldId="{c9cd366c-c722-4102-95b9-eacffbd73909}"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2019-04-09T00:00:00</HeaderDate>
    <Office/>
    <Dnr>N2019/01606/MK</Dnr>
    <ParagrafNr/>
    <DocumentTitle/>
    <VisitingAddress/>
    <Extra1/>
    <Extra2/>
    <Extra3>Lars Beckman</Extra3>
    <Number/>
    <Recipient>Till riksdagen</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2019-04-09T00:00:00</HeaderDate>
    <Office/>
    <Dnr>N2019/01606/MK</Dnr>
    <ParagrafNr/>
    <DocumentTitle/>
    <VisitingAddress/>
    <Extra1/>
    <Extra2/>
    <Extra3>Lars Beckman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E3A4F-9A62-43EB-B674-2BF29C1BA8C5}"/>
</file>

<file path=customXml/itemProps2.xml><?xml version="1.0" encoding="utf-8"?>
<ds:datastoreItem xmlns:ds="http://schemas.openxmlformats.org/officeDocument/2006/customXml" ds:itemID="{B196D2B7-415F-49AE-A64B-58A6793FA873}"/>
</file>

<file path=customXml/itemProps3.xml><?xml version="1.0" encoding="utf-8"?>
<ds:datastoreItem xmlns:ds="http://schemas.openxmlformats.org/officeDocument/2006/customXml" ds:itemID="{3DDFE3AF-909B-4219-816B-9FFA5140649C}"/>
</file>

<file path=customXml/itemProps4.xml><?xml version="1.0" encoding="utf-8"?>
<ds:datastoreItem xmlns:ds="http://schemas.openxmlformats.org/officeDocument/2006/customXml" ds:itemID="{B196D2B7-415F-49AE-A64B-58A6793FA873}">
  <ds:schemaRefs>
    <ds:schemaRef ds:uri="http://schemas.microsoft.com/office/2006/metadata/properties"/>
    <ds:schemaRef ds:uri="http://schemas.microsoft.com/office/infopath/2007/PartnerControls"/>
    <ds:schemaRef ds:uri="35670e95-d5a3-4c2b-9f0d-a339565e4e06"/>
    <ds:schemaRef ds:uri="cc625d36-bb37-4650-91b9-0c96159295ba"/>
    <ds:schemaRef ds:uri="4e9c2f0c-7bf8-49af-8356-cbf363fc78a7"/>
    <ds:schemaRef ds:uri="8f2467bf-a7e2-4dca-bf3b-9ecf3a5c3c66"/>
  </ds:schemaRefs>
</ds:datastoreItem>
</file>

<file path=customXml/itemProps5.xml><?xml version="1.0" encoding="utf-8"?>
<ds:datastoreItem xmlns:ds="http://schemas.openxmlformats.org/officeDocument/2006/customXml" ds:itemID="{F52777C0-F607-4F4E-A41C-3FA510FB1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0e95-d5a3-4c2b-9f0d-a339565e4e06"/>
    <ds:schemaRef ds:uri="cc625d36-bb37-4650-91b9-0c96159295ba"/>
    <ds:schemaRef ds:uri="4e9c2f0c-7bf8-49af-8356-cbf363fc78a7"/>
    <ds:schemaRef ds:uri="8f2467bf-a7e2-4dca-bf3b-9ecf3a5c3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8906F11-65FE-44E2-821A-CBB6113378E5}">
  <ds:schemaRefs>
    <ds:schemaRef ds:uri="http://lp/documentinfo/RK"/>
  </ds:schemaRefs>
</ds:datastoreItem>
</file>

<file path=customXml/itemProps7.xml><?xml version="1.0" encoding="utf-8"?>
<ds:datastoreItem xmlns:ds="http://schemas.openxmlformats.org/officeDocument/2006/customXml" ds:itemID="{38906F11-65FE-44E2-821A-CBB6113378E5}"/>
</file>

<file path=customXml/itemProps8.xml><?xml version="1.0" encoding="utf-8"?>
<ds:datastoreItem xmlns:ds="http://schemas.openxmlformats.org/officeDocument/2006/customXml" ds:itemID="{E3D85E5E-E826-4CE9-847E-CD40C3D9788C}"/>
</file>

<file path=docProps/app.xml><?xml version="1.0" encoding="utf-8"?>
<Properties xmlns="http://schemas.openxmlformats.org/officeDocument/2006/extended-properties" xmlns:vt="http://schemas.openxmlformats.org/officeDocument/2006/docPropsVTypes">
  <Template>RK Basmall</Template>
  <TotalTime>1</TotalTime>
  <Pages>2</Pages>
  <Words>436</Words>
  <Characters>2315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Berkelöf</dc:creator>
  <cp:keywords/>
  <dc:description/>
  <cp:lastModifiedBy>David Carvajal</cp:lastModifiedBy>
  <cp:revision>2</cp:revision>
  <cp:lastPrinted>2019-04-09T07:25:00Z</cp:lastPrinted>
  <dcterms:created xsi:type="dcterms:W3CDTF">2019-04-10T08:23:00Z</dcterms:created>
  <dcterms:modified xsi:type="dcterms:W3CDTF">2019-04-10T08:23:00Z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ies>
</file>