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51F01" w:rsidP="00DA0661">
      <w:pPr>
        <w:pStyle w:val="Title"/>
      </w:pPr>
      <w:bookmarkStart w:id="0" w:name="Start"/>
      <w:bookmarkEnd w:id="0"/>
      <w:r>
        <w:t>Svar på fråga 2020/21:3076 av Maj Karlsson (V)</w:t>
      </w:r>
      <w:r>
        <w:br/>
        <w:t>Jämlik tillgång till hjälpmedel</w:t>
      </w:r>
    </w:p>
    <w:p w:rsidR="00B51F01" w:rsidP="00B51F01">
      <w:pPr>
        <w:pStyle w:val="BodyText"/>
      </w:pPr>
      <w:r>
        <w:t>Maj Karlsson har frågat mig vad jag avser att göra för att förskrivningen av hjälpmedel ska fungera bättre och bli mer jämlik och likvärdig i landet.</w:t>
      </w:r>
    </w:p>
    <w:p w:rsidR="00582141" w:rsidP="00B51F01">
      <w:pPr>
        <w:pStyle w:val="BodyText"/>
      </w:pPr>
      <w:r>
        <w:t>Ett grundläggande mål för funktionshinderspolitiken är att samhället utformas så att människor i alla åldrar oavsett funktionsförmåga blir fullt delaktiga i samhällslivet. För att nå dit behövs bl.a. god tillgång till funk</w:t>
      </w:r>
      <w:r w:rsidR="00FD6DA9">
        <w:softHyphen/>
      </w:r>
      <w:r>
        <w:t xml:space="preserve">tionella hjälpmedel. Därför beslutade regeringen i december </w:t>
      </w:r>
      <w:r w:rsidRPr="00582141">
        <w:t>2015 att en särskild utredare sk</w:t>
      </w:r>
      <w:r w:rsidR="00807C59">
        <w:t>ulle</w:t>
      </w:r>
      <w:r w:rsidRPr="00582141">
        <w:t xml:space="preserve"> se över tillgången till och användningen av hjälp</w:t>
      </w:r>
      <w:r w:rsidR="00FD6DA9">
        <w:softHyphen/>
      </w:r>
      <w:r w:rsidRPr="00582141">
        <w:t>medel och lämna förslag i syfte att öka likvärdigheten och minska skillna</w:t>
      </w:r>
      <w:r w:rsidR="00FD6DA9">
        <w:softHyphen/>
      </w:r>
      <w:r w:rsidRPr="00582141">
        <w:t xml:space="preserve">derna i fråga om avgifter och regelverk </w:t>
      </w:r>
      <w:r>
        <w:t>och</w:t>
      </w:r>
      <w:r w:rsidRPr="00582141">
        <w:t xml:space="preserve"> se över frågan om nationell reglering och ett samlat huvudmannaskap.</w:t>
      </w:r>
    </w:p>
    <w:p w:rsidR="00B51F01" w:rsidP="00B51F01">
      <w:pPr>
        <w:pStyle w:val="BodyText"/>
      </w:pPr>
      <w:r>
        <w:t xml:space="preserve">Hjälpmedelutredningen </w:t>
      </w:r>
      <w:r w:rsidR="001A4723">
        <w:t xml:space="preserve">gjorde bedömningen i sitt betänkande </w:t>
      </w:r>
      <w:r>
        <w:t>På lika villkor! -</w:t>
      </w:r>
      <w:r w:rsidR="00FD6DA9">
        <w:t xml:space="preserve"> </w:t>
      </w:r>
      <w:r>
        <w:t>Delaktighet, jämlikhet och effektivitet i hjälpmedelsförsörjningen (SOU</w:t>
      </w:r>
      <w:r w:rsidR="00FD6DA9">
        <w:t> </w:t>
      </w:r>
      <w:r>
        <w:t xml:space="preserve">2017:43) att det inte fanns </w:t>
      </w:r>
      <w:r w:rsidRPr="007E2021" w:rsidR="007E2021">
        <w:t>skäl att förändra dagens ansvarsfördelning för hjälpmedel</w:t>
      </w:r>
      <w:r>
        <w:t xml:space="preserve">. Utredningen lämnade </w:t>
      </w:r>
      <w:r w:rsidR="007E2021">
        <w:t xml:space="preserve">därmed </w:t>
      </w:r>
      <w:r>
        <w:t xml:space="preserve">inte </w:t>
      </w:r>
      <w:r w:rsidR="007E2021">
        <w:t xml:space="preserve">heller </w:t>
      </w:r>
      <w:r>
        <w:t>några förslag för ett nationellt huvudmannaskap</w:t>
      </w:r>
      <w:r w:rsidR="007E2021">
        <w:t>.</w:t>
      </w:r>
      <w:r>
        <w:t xml:space="preserve"> </w:t>
      </w:r>
    </w:p>
    <w:p w:rsidR="00B51F01" w:rsidP="00B51F01">
      <w:pPr>
        <w:pStyle w:val="BodyText"/>
      </w:pPr>
      <w:r>
        <w:t xml:space="preserve">I Hjälpmedelutredningens betänkande framkommer dock att det finns skillnader över landet i vilka hjälpmedel som förskrivs, antalet hjälpmedel som förskrivs samt avgifter vid hjälpmedelsförskrivning. Vissa skillnader över landet är en naturlig följd av det kommunala självstyret, men oskäliga skillnader är inte acceptabla. Regeringen gav därför Socialstyrelsen i mars 2019 uppdrag att kontinuerligt samla in och publicera data och statistik i syfte att långsiktigt följa upp hjälpmedelsområdet. Med anledning av </w:t>
      </w:r>
      <w:r>
        <w:t xml:space="preserve">coronapandemin har redovisningsdatum för uppdraget förlängts till </w:t>
      </w:r>
      <w:r w:rsidR="00FD6DA9">
        <w:br/>
      </w:r>
      <w:r>
        <w:t>31 december 2021. Regeringen emotser Socialstyrelsens rapport.</w:t>
      </w:r>
    </w:p>
    <w:p w:rsidR="00B51F01" w:rsidP="006A12F1">
      <w:pPr>
        <w:pStyle w:val="BodyText"/>
      </w:pPr>
      <w:r>
        <w:t xml:space="preserve">Stockholm den </w:t>
      </w:r>
      <w:sdt>
        <w:sdtPr>
          <w:id w:val="-1225218591"/>
          <w:placeholder>
            <w:docPart w:val="0818517D8D344A8C84B3630463D62265"/>
          </w:placeholder>
          <w:dataBinding w:xpath="/ns0:DocumentInfo[1]/ns0:BaseInfo[1]/ns0:HeaderDate[1]" w:storeItemID="{E8D04E1F-96D0-4EB9-B00E-549EEC35AD21}" w:prefixMappings="xmlns:ns0='http://lp/documentinfo/RK' "/>
          <w:date w:fullDate="2021-06-09T00:00:00Z">
            <w:dateFormat w:val="d MMMM yyyy"/>
            <w:lid w:val="sv-SE"/>
            <w:storeMappedDataAs w:val="dateTime"/>
            <w:calendar w:val="gregorian"/>
          </w:date>
        </w:sdtPr>
        <w:sdtContent>
          <w:r w:rsidR="0069281C">
            <w:t>9</w:t>
          </w:r>
          <w:r>
            <w:t xml:space="preserve"> juni 2021</w:t>
          </w:r>
        </w:sdtContent>
      </w:sdt>
    </w:p>
    <w:p w:rsidR="00B51F01" w:rsidP="004E7A8F">
      <w:pPr>
        <w:pStyle w:val="Brdtextutanavstnd"/>
      </w:pPr>
    </w:p>
    <w:p w:rsidR="00B51F01" w:rsidP="004E7A8F">
      <w:pPr>
        <w:pStyle w:val="Brdtextutanavstnd"/>
      </w:pPr>
    </w:p>
    <w:p w:rsidR="00B51F01" w:rsidP="004E7A8F">
      <w:pPr>
        <w:pStyle w:val="Brdtextutanavstnd"/>
      </w:pPr>
    </w:p>
    <w:p w:rsidR="00B51F01" w:rsidP="00F91129">
      <w:pPr>
        <w:pStyle w:val="BodyText"/>
        <w:tabs>
          <w:tab w:val="left" w:pos="2391"/>
          <w:tab w:val="clear" w:pos="3600"/>
          <w:tab w:val="clear" w:pos="5387"/>
        </w:tabs>
      </w:pPr>
      <w:r>
        <w:t>Lena Hallengren</w:t>
      </w:r>
    </w:p>
    <w:p w:rsidR="00B51F01"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51F01" w:rsidRPr="007D73AB">
          <w:pPr>
            <w:pStyle w:val="Header"/>
          </w:pPr>
        </w:p>
      </w:tc>
      <w:tc>
        <w:tcPr>
          <w:tcW w:w="3170" w:type="dxa"/>
          <w:vAlign w:val="bottom"/>
        </w:tcPr>
        <w:p w:rsidR="00B51F01" w:rsidRPr="007D73AB" w:rsidP="00340DE0">
          <w:pPr>
            <w:pStyle w:val="Header"/>
          </w:pPr>
        </w:p>
      </w:tc>
      <w:tc>
        <w:tcPr>
          <w:tcW w:w="1134" w:type="dxa"/>
        </w:tcPr>
        <w:p w:rsidR="00B51F0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51F0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51F01" w:rsidRPr="00710A6C" w:rsidP="00EE3C0F">
          <w:pPr>
            <w:pStyle w:val="Header"/>
            <w:rPr>
              <w:b/>
            </w:rPr>
          </w:pPr>
        </w:p>
        <w:p w:rsidR="00B51F01" w:rsidP="00EE3C0F">
          <w:pPr>
            <w:pStyle w:val="Header"/>
          </w:pPr>
        </w:p>
        <w:p w:rsidR="00B51F01" w:rsidP="00EE3C0F">
          <w:pPr>
            <w:pStyle w:val="Header"/>
          </w:pPr>
        </w:p>
        <w:p w:rsidR="00B51F01" w:rsidP="00EE3C0F">
          <w:pPr>
            <w:pStyle w:val="Header"/>
          </w:pPr>
        </w:p>
        <w:sdt>
          <w:sdtPr>
            <w:alias w:val="Dnr"/>
            <w:tag w:val="ccRKShow_Dnr"/>
            <w:id w:val="-829283628"/>
            <w:placeholder>
              <w:docPart w:val="7FA45D60955541FB8B69B99F2FA933FF"/>
            </w:placeholder>
            <w:dataBinding w:xpath="/ns0:DocumentInfo[1]/ns0:BaseInfo[1]/ns0:Dnr[1]" w:storeItemID="{E8D04E1F-96D0-4EB9-B00E-549EEC35AD21}" w:prefixMappings="xmlns:ns0='http://lp/documentinfo/RK' "/>
            <w:text/>
          </w:sdtPr>
          <w:sdtContent>
            <w:p w:rsidR="00B51F01" w:rsidP="00EE3C0F">
              <w:pPr>
                <w:pStyle w:val="Header"/>
              </w:pPr>
              <w:r>
                <w:t>S2021/04789</w:t>
              </w:r>
            </w:p>
          </w:sdtContent>
        </w:sdt>
        <w:sdt>
          <w:sdtPr>
            <w:alias w:val="DocNumber"/>
            <w:tag w:val="DocNumber"/>
            <w:id w:val="1726028884"/>
            <w:placeholder>
              <w:docPart w:val="F6BD0AA4DB684A28BB6858DB31C490DD"/>
            </w:placeholder>
            <w:showingPlcHdr/>
            <w:dataBinding w:xpath="/ns0:DocumentInfo[1]/ns0:BaseInfo[1]/ns0:DocNumber[1]" w:storeItemID="{E8D04E1F-96D0-4EB9-B00E-549EEC35AD21}" w:prefixMappings="xmlns:ns0='http://lp/documentinfo/RK' "/>
            <w:text/>
          </w:sdtPr>
          <w:sdtContent>
            <w:p w:rsidR="00B51F01" w:rsidP="00EE3C0F">
              <w:pPr>
                <w:pStyle w:val="Header"/>
              </w:pPr>
              <w:r>
                <w:rPr>
                  <w:rStyle w:val="PlaceholderText"/>
                </w:rPr>
                <w:t xml:space="preserve"> </w:t>
              </w:r>
            </w:p>
          </w:sdtContent>
        </w:sdt>
        <w:p w:rsidR="00B51F01" w:rsidP="00EE3C0F">
          <w:pPr>
            <w:pStyle w:val="Header"/>
          </w:pPr>
        </w:p>
      </w:tc>
      <w:tc>
        <w:tcPr>
          <w:tcW w:w="1134" w:type="dxa"/>
        </w:tcPr>
        <w:p w:rsidR="00B51F01" w:rsidP="0094502D">
          <w:pPr>
            <w:pStyle w:val="Header"/>
          </w:pPr>
        </w:p>
        <w:p w:rsidR="00B51F0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95EFB7679624AD59F22D3507CB685AC"/>
          </w:placeholder>
          <w:richText/>
        </w:sdtPr>
        <w:sdtEndPr>
          <w:rPr>
            <w:b w:val="0"/>
          </w:rPr>
        </w:sdtEndPr>
        <w:sdtContent>
          <w:tc>
            <w:tcPr>
              <w:tcW w:w="5534" w:type="dxa"/>
              <w:tcMar>
                <w:right w:w="1134" w:type="dxa"/>
              </w:tcMar>
            </w:tcPr>
            <w:p w:rsidR="0084263B" w:rsidP="0084263B">
              <w:pPr>
                <w:pStyle w:val="Header"/>
                <w:rPr>
                  <w:b/>
                </w:rPr>
              </w:pPr>
              <w:r>
                <w:rPr>
                  <w:b/>
                </w:rPr>
                <w:t>Socialdepartementet</w:t>
              </w:r>
            </w:p>
            <w:p w:rsidR="00B51F01" w:rsidRPr="00340DE0" w:rsidP="0084263B">
              <w:pPr>
                <w:pStyle w:val="Header"/>
              </w:pPr>
              <w:r w:rsidRPr="00150841">
                <w:rPr>
                  <w:bCs/>
                </w:rPr>
                <w:t>Socialministern</w:t>
              </w:r>
            </w:p>
          </w:tc>
        </w:sdtContent>
      </w:sdt>
      <w:sdt>
        <w:sdtPr>
          <w:alias w:val="Recipient"/>
          <w:tag w:val="ccRKShow_Recipient"/>
          <w:id w:val="-28344517"/>
          <w:placeholder>
            <w:docPart w:val="3DD7E3F4BD804AC0BAD44C0376FEC1A0"/>
          </w:placeholder>
          <w:dataBinding w:xpath="/ns0:DocumentInfo[1]/ns0:BaseInfo[1]/ns0:Recipient[1]" w:storeItemID="{E8D04E1F-96D0-4EB9-B00E-549EEC35AD21}" w:prefixMappings="xmlns:ns0='http://lp/documentinfo/RK' "/>
          <w:text w:multiLine="1"/>
        </w:sdtPr>
        <w:sdtContent>
          <w:tc>
            <w:tcPr>
              <w:tcW w:w="3170" w:type="dxa"/>
            </w:tcPr>
            <w:p w:rsidR="00B51F01" w:rsidP="00547B89">
              <w:pPr>
                <w:pStyle w:val="Header"/>
              </w:pPr>
              <w:r>
                <w:t>Till riksdagen</w:t>
              </w:r>
            </w:p>
          </w:tc>
        </w:sdtContent>
      </w:sdt>
      <w:tc>
        <w:tcPr>
          <w:tcW w:w="1134" w:type="dxa"/>
        </w:tcPr>
        <w:p w:rsidR="00B51F0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A45D60955541FB8B69B99F2FA933FF"/>
        <w:category>
          <w:name w:val="Allmänt"/>
          <w:gallery w:val="placeholder"/>
        </w:category>
        <w:types>
          <w:type w:val="bbPlcHdr"/>
        </w:types>
        <w:behaviors>
          <w:behavior w:val="content"/>
        </w:behaviors>
        <w:guid w:val="{7B548DE4-28BB-400B-954B-BBC309E408AD}"/>
      </w:docPartPr>
      <w:docPartBody>
        <w:p w:rsidR="001B39E3" w:rsidP="00FE4452">
          <w:pPr>
            <w:pStyle w:val="7FA45D60955541FB8B69B99F2FA933FF"/>
          </w:pPr>
          <w:r>
            <w:rPr>
              <w:rStyle w:val="PlaceholderText"/>
            </w:rPr>
            <w:t xml:space="preserve"> </w:t>
          </w:r>
        </w:p>
      </w:docPartBody>
    </w:docPart>
    <w:docPart>
      <w:docPartPr>
        <w:name w:val="F6BD0AA4DB684A28BB6858DB31C490DD"/>
        <w:category>
          <w:name w:val="Allmänt"/>
          <w:gallery w:val="placeholder"/>
        </w:category>
        <w:types>
          <w:type w:val="bbPlcHdr"/>
        </w:types>
        <w:behaviors>
          <w:behavior w:val="content"/>
        </w:behaviors>
        <w:guid w:val="{184D63BF-127D-482F-81BF-260C617374E9}"/>
      </w:docPartPr>
      <w:docPartBody>
        <w:p w:rsidR="001B39E3" w:rsidP="00FE4452">
          <w:pPr>
            <w:pStyle w:val="F6BD0AA4DB684A28BB6858DB31C490DD1"/>
          </w:pPr>
          <w:r>
            <w:rPr>
              <w:rStyle w:val="PlaceholderText"/>
            </w:rPr>
            <w:t xml:space="preserve"> </w:t>
          </w:r>
        </w:p>
      </w:docPartBody>
    </w:docPart>
    <w:docPart>
      <w:docPartPr>
        <w:name w:val="395EFB7679624AD59F22D3507CB685AC"/>
        <w:category>
          <w:name w:val="Allmänt"/>
          <w:gallery w:val="placeholder"/>
        </w:category>
        <w:types>
          <w:type w:val="bbPlcHdr"/>
        </w:types>
        <w:behaviors>
          <w:behavior w:val="content"/>
        </w:behaviors>
        <w:guid w:val="{9D461C34-C2E0-4D5C-BC8F-1AE385F929E6}"/>
      </w:docPartPr>
      <w:docPartBody>
        <w:p w:rsidR="001B39E3" w:rsidP="00FE4452">
          <w:pPr>
            <w:pStyle w:val="395EFB7679624AD59F22D3507CB685AC1"/>
          </w:pPr>
          <w:r>
            <w:rPr>
              <w:rStyle w:val="PlaceholderText"/>
            </w:rPr>
            <w:t xml:space="preserve"> </w:t>
          </w:r>
        </w:p>
      </w:docPartBody>
    </w:docPart>
    <w:docPart>
      <w:docPartPr>
        <w:name w:val="3DD7E3F4BD804AC0BAD44C0376FEC1A0"/>
        <w:category>
          <w:name w:val="Allmänt"/>
          <w:gallery w:val="placeholder"/>
        </w:category>
        <w:types>
          <w:type w:val="bbPlcHdr"/>
        </w:types>
        <w:behaviors>
          <w:behavior w:val="content"/>
        </w:behaviors>
        <w:guid w:val="{8A3CF328-7DC0-42BA-9A3A-4739DD9915E7}"/>
      </w:docPartPr>
      <w:docPartBody>
        <w:p w:rsidR="001B39E3" w:rsidP="00FE4452">
          <w:pPr>
            <w:pStyle w:val="3DD7E3F4BD804AC0BAD44C0376FEC1A0"/>
          </w:pPr>
          <w:r>
            <w:rPr>
              <w:rStyle w:val="PlaceholderText"/>
            </w:rPr>
            <w:t xml:space="preserve"> </w:t>
          </w:r>
        </w:p>
      </w:docPartBody>
    </w:docPart>
    <w:docPart>
      <w:docPartPr>
        <w:name w:val="0818517D8D344A8C84B3630463D62265"/>
        <w:category>
          <w:name w:val="Allmänt"/>
          <w:gallery w:val="placeholder"/>
        </w:category>
        <w:types>
          <w:type w:val="bbPlcHdr"/>
        </w:types>
        <w:behaviors>
          <w:behavior w:val="content"/>
        </w:behaviors>
        <w:guid w:val="{27E4BA17-4425-4EB3-908A-E93886250C56}"/>
      </w:docPartPr>
      <w:docPartBody>
        <w:p w:rsidR="001B39E3" w:rsidP="00FE4452">
          <w:pPr>
            <w:pStyle w:val="0818517D8D344A8C84B3630463D6226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CA048A0B9348ABAC7D366EAA3ECF0A">
    <w:name w:val="35CA048A0B9348ABAC7D366EAA3ECF0A"/>
    <w:rsid w:val="00FE4452"/>
  </w:style>
  <w:style w:type="character" w:styleId="PlaceholderText">
    <w:name w:val="Placeholder Text"/>
    <w:basedOn w:val="DefaultParagraphFont"/>
    <w:uiPriority w:val="99"/>
    <w:semiHidden/>
    <w:rsid w:val="00FE4452"/>
    <w:rPr>
      <w:noProof w:val="0"/>
      <w:color w:val="808080"/>
    </w:rPr>
  </w:style>
  <w:style w:type="paragraph" w:customStyle="1" w:styleId="96E3C70090D845BDB48B207CE9A68046">
    <w:name w:val="96E3C70090D845BDB48B207CE9A68046"/>
    <w:rsid w:val="00FE4452"/>
  </w:style>
  <w:style w:type="paragraph" w:customStyle="1" w:styleId="107D5E0E81804864903984AE3BC4BACF">
    <w:name w:val="107D5E0E81804864903984AE3BC4BACF"/>
    <w:rsid w:val="00FE4452"/>
  </w:style>
  <w:style w:type="paragraph" w:customStyle="1" w:styleId="E6EE75448D444095BC394338778E76F5">
    <w:name w:val="E6EE75448D444095BC394338778E76F5"/>
    <w:rsid w:val="00FE4452"/>
  </w:style>
  <w:style w:type="paragraph" w:customStyle="1" w:styleId="7FA45D60955541FB8B69B99F2FA933FF">
    <w:name w:val="7FA45D60955541FB8B69B99F2FA933FF"/>
    <w:rsid w:val="00FE4452"/>
  </w:style>
  <w:style w:type="paragraph" w:customStyle="1" w:styleId="F6BD0AA4DB684A28BB6858DB31C490DD">
    <w:name w:val="F6BD0AA4DB684A28BB6858DB31C490DD"/>
    <w:rsid w:val="00FE4452"/>
  </w:style>
  <w:style w:type="paragraph" w:customStyle="1" w:styleId="EBB6290FF67348F0B6EC68ADB7FA7449">
    <w:name w:val="EBB6290FF67348F0B6EC68ADB7FA7449"/>
    <w:rsid w:val="00FE4452"/>
  </w:style>
  <w:style w:type="paragraph" w:customStyle="1" w:styleId="97B388D8387F401D93D7CA6384E57476">
    <w:name w:val="97B388D8387F401D93D7CA6384E57476"/>
    <w:rsid w:val="00FE4452"/>
  </w:style>
  <w:style w:type="paragraph" w:customStyle="1" w:styleId="5452D8B6A9C34A4D815416CF9CA862EB">
    <w:name w:val="5452D8B6A9C34A4D815416CF9CA862EB"/>
    <w:rsid w:val="00FE4452"/>
  </w:style>
  <w:style w:type="paragraph" w:customStyle="1" w:styleId="395EFB7679624AD59F22D3507CB685AC">
    <w:name w:val="395EFB7679624AD59F22D3507CB685AC"/>
    <w:rsid w:val="00FE4452"/>
  </w:style>
  <w:style w:type="paragraph" w:customStyle="1" w:styleId="3DD7E3F4BD804AC0BAD44C0376FEC1A0">
    <w:name w:val="3DD7E3F4BD804AC0BAD44C0376FEC1A0"/>
    <w:rsid w:val="00FE4452"/>
  </w:style>
  <w:style w:type="paragraph" w:customStyle="1" w:styleId="F6BD0AA4DB684A28BB6858DB31C490DD1">
    <w:name w:val="F6BD0AA4DB684A28BB6858DB31C490DD1"/>
    <w:rsid w:val="00FE445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95EFB7679624AD59F22D3507CB685AC1">
    <w:name w:val="395EFB7679624AD59F22D3507CB685AC1"/>
    <w:rsid w:val="00FE445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D3AB5C029F14611AD915010CDB02AF5">
    <w:name w:val="0D3AB5C029F14611AD915010CDB02AF5"/>
    <w:rsid w:val="00FE4452"/>
  </w:style>
  <w:style w:type="paragraph" w:customStyle="1" w:styleId="61B1901BB0104C13A1CD557D9A0DF908">
    <w:name w:val="61B1901BB0104C13A1CD557D9A0DF908"/>
    <w:rsid w:val="00FE4452"/>
  </w:style>
  <w:style w:type="paragraph" w:customStyle="1" w:styleId="7AA270CF8DAF453F90A2BE1CAC64885B">
    <w:name w:val="7AA270CF8DAF453F90A2BE1CAC64885B"/>
    <w:rsid w:val="00FE4452"/>
  </w:style>
  <w:style w:type="paragraph" w:customStyle="1" w:styleId="ADB95FC96A13497083697E723D6256D1">
    <w:name w:val="ADB95FC96A13497083697E723D6256D1"/>
    <w:rsid w:val="00FE4452"/>
  </w:style>
  <w:style w:type="paragraph" w:customStyle="1" w:styleId="ED17720EFC114DF6B4F7015A762F75A7">
    <w:name w:val="ED17720EFC114DF6B4F7015A762F75A7"/>
    <w:rsid w:val="00FE4452"/>
  </w:style>
  <w:style w:type="paragraph" w:customStyle="1" w:styleId="0818517D8D344A8C84B3630463D62265">
    <w:name w:val="0818517D8D344A8C84B3630463D62265"/>
    <w:rsid w:val="00FE4452"/>
  </w:style>
  <w:style w:type="paragraph" w:customStyle="1" w:styleId="0A527C07E3E34747A48E243C88453853">
    <w:name w:val="0A527C07E3E34747A48E243C88453853"/>
    <w:rsid w:val="00FE445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cac0b6cd-eeab-47d0-8930-ad54f1c14e9a</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2021-06-09T00:00:00</HeaderDate>
    <Office/>
    <Dnr>S2021/04789</Dnr>
    <ParagrafNr/>
    <DocumentTitle/>
    <VisitingAddress/>
    <Extra1/>
    <Extra2/>
    <Extra3>Maj Karlsson</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8D244-4D97-407E-8AC5-A19CCF16A23E}"/>
</file>

<file path=customXml/itemProps2.xml><?xml version="1.0" encoding="utf-8"?>
<ds:datastoreItem xmlns:ds="http://schemas.openxmlformats.org/officeDocument/2006/customXml" ds:itemID="{5822FE98-1798-457D-B92F-2E3D8D7D2026}"/>
</file>

<file path=customXml/itemProps3.xml><?xml version="1.0" encoding="utf-8"?>
<ds:datastoreItem xmlns:ds="http://schemas.openxmlformats.org/officeDocument/2006/customXml" ds:itemID="{7FF40E87-9B4A-455E-BCF8-EB90F5FA0BEB}"/>
</file>

<file path=customXml/itemProps4.xml><?xml version="1.0" encoding="utf-8"?>
<ds:datastoreItem xmlns:ds="http://schemas.openxmlformats.org/officeDocument/2006/customXml" ds:itemID="{E8D04E1F-96D0-4EB9-B00E-549EEC35AD21}"/>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286</Words>
  <Characters>1516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3076 Jämlik tillgång till hjälpmedel.docx</dc:title>
  <cp:revision>17</cp:revision>
  <cp:lastPrinted>2021-06-08T08:22:00Z</cp:lastPrinted>
  <dcterms:created xsi:type="dcterms:W3CDTF">2021-06-02T14:38:00Z</dcterms:created>
  <dcterms:modified xsi:type="dcterms:W3CDTF">2021-06-08T13:58:00Z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S2021/04789</vt:lpwstr>
  </property>
  <property fmtid="{D5CDD505-2E9C-101B-9397-08002B2CF9AE}" pid="7" name="ShowStyleSet">
    <vt:lpwstr>RKStyleSet</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69fcb73c-83f6-431d-9a85-b0ad971f389b</vt:lpwstr>
  </property>
</Properties>
</file>