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F668" w14:textId="0DC4CD63" w:rsidR="009745C9" w:rsidRDefault="009745C9" w:rsidP="00DA0661">
      <w:pPr>
        <w:pStyle w:val="Rubrik"/>
      </w:pPr>
      <w:bookmarkStart w:id="0" w:name="Start"/>
      <w:bookmarkStart w:id="1" w:name="_Hlk508957384"/>
      <w:bookmarkStart w:id="2" w:name="_GoBack"/>
      <w:bookmarkEnd w:id="0"/>
      <w:r>
        <w:t>Svar på fråga 2017/18:985 av Lars-Arne Staxäng (M)</w:t>
      </w:r>
      <w:r>
        <w:br/>
        <w:t>Otryggheten i Lysekil</w:t>
      </w:r>
    </w:p>
    <w:p w14:paraId="2376B4BF" w14:textId="1A88C13F" w:rsidR="003656D3" w:rsidRDefault="009745C9" w:rsidP="00761127">
      <w:pPr>
        <w:pStyle w:val="Brdtext"/>
      </w:pPr>
      <w:r>
        <w:t>Lars-Arne Staxäng har frågat mig</w:t>
      </w:r>
      <w:r w:rsidR="000C307A">
        <w:t xml:space="preserve"> vilka åtgärder och initiativ som jag avser att vidta för att motverka ungdomskriminalitet och för att stärka tryggheten.</w:t>
      </w:r>
      <w:r w:rsidR="000C307A">
        <w:br/>
      </w:r>
      <w:r w:rsidR="000C307A">
        <w:br/>
      </w:r>
      <w:r w:rsidR="000863C5" w:rsidRPr="000863C5">
        <w:t xml:space="preserve">Regeringen har </w:t>
      </w:r>
      <w:r w:rsidR="000863C5" w:rsidRPr="00FC426E">
        <w:t xml:space="preserve">under mandatperioden </w:t>
      </w:r>
      <w:r w:rsidR="000863C5" w:rsidRPr="000863C5">
        <w:t xml:space="preserve">vidtagit en rad åtgärder för ökad trygghet i samhället </w:t>
      </w:r>
      <w:r w:rsidR="000A7431">
        <w:t xml:space="preserve">och fortsätter detta arbete med </w:t>
      </w:r>
      <w:r w:rsidR="007315F0">
        <w:t>oförminskad</w:t>
      </w:r>
      <w:r w:rsidR="000A7431">
        <w:t xml:space="preserve"> kraft</w:t>
      </w:r>
      <w:r w:rsidR="000863C5">
        <w:t xml:space="preserve">. </w:t>
      </w:r>
      <w:r w:rsidR="007315F0">
        <w:t xml:space="preserve">Vi förstärker Polismyndigheten med </w:t>
      </w:r>
      <w:r w:rsidR="001D5200">
        <w:t xml:space="preserve">9,8 </w:t>
      </w:r>
      <w:r w:rsidR="007315F0">
        <w:t xml:space="preserve">miljarder </w:t>
      </w:r>
      <w:r w:rsidR="001D5200">
        <w:t xml:space="preserve">under perioden 2017–2020 och har fördubblat antalet antagna till polisutbildningen. </w:t>
      </w:r>
      <w:r w:rsidR="00F77D2C">
        <w:t xml:space="preserve">Målsättningen är 10 000 fler polisanställda år 2024. </w:t>
      </w:r>
      <w:r w:rsidR="007315F0">
        <w:t xml:space="preserve">Det är </w:t>
      </w:r>
      <w:r w:rsidR="00AD7DD6">
        <w:t xml:space="preserve">en historisk satsning </w:t>
      </w:r>
      <w:r w:rsidR="00F77D2C">
        <w:t xml:space="preserve">som </w:t>
      </w:r>
      <w:r w:rsidR="007315F0">
        <w:t xml:space="preserve">skapar </w:t>
      </w:r>
      <w:r w:rsidR="00004022">
        <w:t>väsentligen bättre</w:t>
      </w:r>
      <w:r w:rsidR="007315F0">
        <w:t xml:space="preserve"> förutsät</w:t>
      </w:r>
      <w:r w:rsidR="000863C5">
        <w:t>tni</w:t>
      </w:r>
      <w:r w:rsidR="00ED7D6B">
        <w:t xml:space="preserve">ngar för lokal polisnärvaro och </w:t>
      </w:r>
      <w:r w:rsidR="000863C5">
        <w:t>ökad brotts</w:t>
      </w:r>
      <w:r w:rsidR="00761127">
        <w:t>-</w:t>
      </w:r>
      <w:r w:rsidR="000863C5">
        <w:t>uppklaring</w:t>
      </w:r>
      <w:r w:rsidR="00ED7D6B">
        <w:t xml:space="preserve">. </w:t>
      </w:r>
    </w:p>
    <w:p w14:paraId="1C00C95F" w14:textId="77777777" w:rsidR="009745C9" w:rsidRDefault="00ED7D6B" w:rsidP="00761127">
      <w:pPr>
        <w:pStyle w:val="Brdtext"/>
      </w:pPr>
      <w:r>
        <w:t xml:space="preserve">Regeringen har </w:t>
      </w:r>
      <w:r w:rsidR="000A7431">
        <w:t xml:space="preserve">också </w:t>
      </w:r>
      <w:r>
        <w:t>gen</w:t>
      </w:r>
      <w:r w:rsidR="00120DC8">
        <w:t xml:space="preserve">omfört ett flertal </w:t>
      </w:r>
      <w:r w:rsidR="000A7431">
        <w:t>straffskärpningar, däribland för grov</w:t>
      </w:r>
      <w:r w:rsidR="00004022">
        <w:t>a</w:t>
      </w:r>
      <w:r w:rsidR="000A7431">
        <w:t xml:space="preserve"> vapenbrott</w:t>
      </w:r>
      <w:r w:rsidR="001D5200">
        <w:t xml:space="preserve"> </w:t>
      </w:r>
      <w:r w:rsidR="003656D3">
        <w:t>som nu ger</w:t>
      </w:r>
      <w:r w:rsidR="00004022">
        <w:t xml:space="preserve"> </w:t>
      </w:r>
      <w:r w:rsidR="001D5200">
        <w:t>presumtion för häktning</w:t>
      </w:r>
      <w:r w:rsidR="003656D3">
        <w:t>.</w:t>
      </w:r>
      <w:r w:rsidR="000A7431">
        <w:t xml:space="preserve"> </w:t>
      </w:r>
      <w:r w:rsidR="00CF23C3">
        <w:t xml:space="preserve">Regeringens förslag </w:t>
      </w:r>
      <w:r w:rsidR="003656D3">
        <w:t xml:space="preserve">om en ny kamerabevakningslag </w:t>
      </w:r>
      <w:r w:rsidR="00CF23C3">
        <w:t xml:space="preserve">är ett annat exempel på hur vi förbättrar </w:t>
      </w:r>
      <w:r w:rsidR="00075182">
        <w:t>förutsättningarna</w:t>
      </w:r>
      <w:r w:rsidR="00CF23C3">
        <w:t xml:space="preserve"> </w:t>
      </w:r>
      <w:r w:rsidR="00F26A95">
        <w:t>för</w:t>
      </w:r>
      <w:r w:rsidR="00CF23C3">
        <w:t xml:space="preserve"> det lokala arbetet. </w:t>
      </w:r>
      <w:r w:rsidR="000A7431">
        <w:br/>
      </w:r>
      <w:r>
        <w:br/>
      </w:r>
      <w:r w:rsidRPr="00ED7D6B">
        <w:t>Forskning visar att satsningar på fler poliser och skärpta straff blir mer effektiva när de kombineras med åtgärder av förebyggande karaktär</w:t>
      </w:r>
      <w:r>
        <w:t xml:space="preserve">. </w:t>
      </w:r>
      <w:r w:rsidR="00FF49A1" w:rsidRPr="00FC426E">
        <w:t>Inte minst är det</w:t>
      </w:r>
      <w:r w:rsidR="007315F0" w:rsidRPr="00FC426E">
        <w:t xml:space="preserve"> viktigt att förebygga att </w:t>
      </w:r>
      <w:r w:rsidR="00004AED" w:rsidRPr="00FC426E">
        <w:t>unga</w:t>
      </w:r>
      <w:r w:rsidR="007315F0" w:rsidRPr="00FC426E">
        <w:t xml:space="preserve"> hamnar i kriminalitet</w:t>
      </w:r>
      <w:r w:rsidR="001B68F6">
        <w:t xml:space="preserve"> och </w:t>
      </w:r>
      <w:r w:rsidR="007315F0" w:rsidRPr="00FC426E">
        <w:t>missbruk</w:t>
      </w:r>
      <w:r w:rsidRPr="00FC426E">
        <w:t xml:space="preserve">. </w:t>
      </w:r>
      <w:r>
        <w:t>N</w:t>
      </w:r>
      <w:r w:rsidR="00004AED">
        <w:t xml:space="preserve">är unga </w:t>
      </w:r>
      <w:r w:rsidR="000863C5" w:rsidRPr="000863C5">
        <w:t>misstänk</w:t>
      </w:r>
      <w:r w:rsidR="00CF23C3">
        <w:t>s</w:t>
      </w:r>
      <w:r w:rsidR="000863C5" w:rsidRPr="000863C5">
        <w:t xml:space="preserve"> för brott är det </w:t>
      </w:r>
      <w:r>
        <w:t xml:space="preserve">också </w:t>
      </w:r>
      <w:r w:rsidR="000863C5" w:rsidRPr="000863C5">
        <w:t>viktigt med en snabb reaktion från</w:t>
      </w:r>
      <w:r w:rsidR="000863C5" w:rsidRPr="00886A57">
        <w:t xml:space="preserve"> samhället</w:t>
      </w:r>
      <w:r w:rsidR="00655A5A" w:rsidRPr="00886A57">
        <w:t xml:space="preserve"> </w:t>
      </w:r>
      <w:r w:rsidR="00655A5A" w:rsidRPr="00FC426E">
        <w:t>och att de aktörer som den unge möter samverkar.</w:t>
      </w:r>
      <w:r w:rsidR="00655A5A">
        <w:t xml:space="preserve"> </w:t>
      </w:r>
      <w:r w:rsidR="0093328B">
        <w:t>E</w:t>
      </w:r>
      <w:r w:rsidR="00004AED">
        <w:t xml:space="preserve">n utredare </w:t>
      </w:r>
      <w:r w:rsidR="0093328B">
        <w:t xml:space="preserve">har </w:t>
      </w:r>
      <w:r w:rsidR="00004AED">
        <w:t xml:space="preserve">i uppdrag </w:t>
      </w:r>
      <w:r w:rsidR="00004AED" w:rsidRPr="00DE29B2">
        <w:t xml:space="preserve">att utreda och föreslå åtgärder som leder till en snabbare lagföring av brott. Utredaren ska ha särskilt fokus på bl.a. unga som begår brott. </w:t>
      </w:r>
      <w:r w:rsidR="00004AED">
        <w:br/>
      </w:r>
      <w:r w:rsidR="00761127">
        <w:br/>
        <w:t xml:space="preserve">Det är också viktigt med tydliga och konsekventa ungdomspåföljder som </w:t>
      </w:r>
      <w:r w:rsidR="00761127">
        <w:lastRenderedPageBreak/>
        <w:t>kan bidra till att förebygga och hindra att unga fortsätter att begå brott. De förslag till nya påföljder som lämnades av en utredare i juni förra året bereds vidare i högt tempo i</w:t>
      </w:r>
      <w:r w:rsidR="00FD449B">
        <w:t>nom</w:t>
      </w:r>
      <w:r w:rsidR="00761127">
        <w:t xml:space="preserve"> Regeringskansliet. </w:t>
      </w:r>
      <w:r w:rsidR="00F5034C" w:rsidRPr="00FC426E">
        <w:t>Regeringen</w:t>
      </w:r>
      <w:r w:rsidR="00761127" w:rsidRPr="00FC426E">
        <w:t xml:space="preserve"> har också tillsatt en utredning för att se över den straffrättsliga särbehandlingen av lagöverträdare i åldersgruppen 18–20 år.</w:t>
      </w:r>
      <w:r w:rsidR="006D7FC1">
        <w:br/>
      </w:r>
      <w:r>
        <w:br/>
        <w:t>Flera centrala verktyg i det förebyggande arbetet finns</w:t>
      </w:r>
      <w:r w:rsidR="00DB6171">
        <w:t xml:space="preserve"> </w:t>
      </w:r>
      <w:r w:rsidR="005614B3">
        <w:t xml:space="preserve">i den </w:t>
      </w:r>
      <w:r w:rsidR="00DB6171">
        <w:t>kommun</w:t>
      </w:r>
      <w:r w:rsidR="005614B3">
        <w:t>ala verksamheten</w:t>
      </w:r>
      <w:r w:rsidR="002A6B68">
        <w:t>, i</w:t>
      </w:r>
      <w:r w:rsidR="005E3308">
        <w:t xml:space="preserve">nte minst inom </w:t>
      </w:r>
      <w:r w:rsidR="002A6B68">
        <w:t xml:space="preserve">skola och </w:t>
      </w:r>
      <w:r w:rsidR="005E3308">
        <w:t xml:space="preserve">socialtjänst. </w:t>
      </w:r>
      <w:r w:rsidR="005E3308" w:rsidRPr="005E3308">
        <w:t xml:space="preserve">Regeringen </w:t>
      </w:r>
      <w:r w:rsidR="005E3308" w:rsidRPr="00FC426E">
        <w:t xml:space="preserve">har de senaste åren </w:t>
      </w:r>
      <w:r w:rsidR="005E3308" w:rsidRPr="005E3308">
        <w:t xml:space="preserve">vidtagit flera åtgärder för att stärka </w:t>
      </w:r>
      <w:r w:rsidR="002A6B68">
        <w:t xml:space="preserve">såväl skolväsendet som </w:t>
      </w:r>
      <w:r w:rsidR="005E3308" w:rsidRPr="005E3308">
        <w:t>den sociala barn- och ungdomsvården</w:t>
      </w:r>
      <w:r w:rsidR="00F5034C">
        <w:t>,</w:t>
      </w:r>
      <w:r w:rsidR="005E3308">
        <w:t xml:space="preserve"> bl.a. </w:t>
      </w:r>
      <w:r w:rsidR="002A6B68">
        <w:t xml:space="preserve">genom </w:t>
      </w:r>
      <w:r w:rsidR="005E3308">
        <w:t>satsning</w:t>
      </w:r>
      <w:r w:rsidR="002A6B68">
        <w:t>ar</w:t>
      </w:r>
      <w:r w:rsidR="005E3308">
        <w:t xml:space="preserve"> på </w:t>
      </w:r>
      <w:r w:rsidR="00F5034C">
        <w:t>fler</w:t>
      </w:r>
      <w:r w:rsidR="002A6B68">
        <w:t xml:space="preserve"> anställda i förskoleklass och lågstadiet samt fler</w:t>
      </w:r>
      <w:r w:rsidR="005E3308">
        <w:t xml:space="preserve"> socialsekreterare, arbetsledare och administratörer</w:t>
      </w:r>
      <w:r w:rsidR="00BE4EBE">
        <w:t xml:space="preserve"> inom socialtjänsten</w:t>
      </w:r>
      <w:r w:rsidR="005E3308">
        <w:t xml:space="preserve">. Regeringen har </w:t>
      </w:r>
      <w:r w:rsidR="00F5034C">
        <w:t xml:space="preserve">även </w:t>
      </w:r>
      <w:r w:rsidR="005E3308">
        <w:t xml:space="preserve">gett Socialstyrelsen i uppdrag att </w:t>
      </w:r>
      <w:r w:rsidR="00F5034C">
        <w:t xml:space="preserve">stödja </w:t>
      </w:r>
      <w:r w:rsidR="007C1CD5">
        <w:t xml:space="preserve">den </w:t>
      </w:r>
      <w:r w:rsidR="00F5034C" w:rsidRPr="00F5034C">
        <w:t>sociala barn- och ungdomsvården</w:t>
      </w:r>
      <w:r w:rsidR="00F5034C">
        <w:t xml:space="preserve"> </w:t>
      </w:r>
      <w:r w:rsidR="008B39AD">
        <w:t>och att</w:t>
      </w:r>
      <w:r w:rsidR="00F5034C">
        <w:t xml:space="preserve">, tillsammans med Skolverket, </w:t>
      </w:r>
      <w:r w:rsidR="00F5034C" w:rsidRPr="00F5034C">
        <w:t xml:space="preserve">genomföra ett treårigt utvecklingsarbete mellan elevhälsan, hälso- och sjukvården och socialtjänsten </w:t>
      </w:r>
      <w:r w:rsidR="00741DD5">
        <w:t xml:space="preserve">kring </w:t>
      </w:r>
      <w:r w:rsidR="00FC426E">
        <w:t>barn och unga</w:t>
      </w:r>
      <w:r w:rsidR="00F5034C">
        <w:t>.</w:t>
      </w:r>
      <w:r w:rsidR="005E3308">
        <w:br/>
      </w:r>
      <w:r w:rsidR="005E3308">
        <w:br/>
      </w:r>
      <w:r w:rsidR="00AD7DD6">
        <w:t>I</w:t>
      </w:r>
      <w:r w:rsidR="00802059">
        <w:t xml:space="preserve"> </w:t>
      </w:r>
      <w:r w:rsidR="005F2EFC">
        <w:t xml:space="preserve">regeringens brottsförebyggande program </w:t>
      </w:r>
      <w:r w:rsidR="005F2EFC">
        <w:rPr>
          <w:i/>
        </w:rPr>
        <w:t>Tillsammans mot brott</w:t>
      </w:r>
      <w:r w:rsidR="005F2EFC">
        <w:t xml:space="preserve"> betonas </w:t>
      </w:r>
      <w:r w:rsidR="00961E21">
        <w:t xml:space="preserve">också </w:t>
      </w:r>
      <w:r w:rsidR="005F2EFC">
        <w:t>vikt</w:t>
      </w:r>
      <w:r w:rsidR="007E3CF3">
        <w:t>en av</w:t>
      </w:r>
      <w:r w:rsidR="005F2EFC">
        <w:t xml:space="preserve"> samverkan mellan kommun och polis, näringsliv och civilsamhälle</w:t>
      </w:r>
      <w:r w:rsidR="00DB6171">
        <w:t>.</w:t>
      </w:r>
      <w:r w:rsidR="005F2EFC">
        <w:t xml:space="preserve"> Det är därför glädjande att Lysekil</w:t>
      </w:r>
      <w:r w:rsidR="006D7FC1">
        <w:t xml:space="preserve"> kommun</w:t>
      </w:r>
      <w:r w:rsidR="005F2EFC">
        <w:t xml:space="preserve">, </w:t>
      </w:r>
      <w:r w:rsidR="00802059">
        <w:t>vilket</w:t>
      </w:r>
      <w:r w:rsidR="005F2EFC">
        <w:t xml:space="preserve"> </w:t>
      </w:r>
      <w:r w:rsidR="00E95C3B">
        <w:t xml:space="preserve">beskrivs </w:t>
      </w:r>
      <w:r w:rsidR="008409C4">
        <w:t>av frågeställaren</w:t>
      </w:r>
      <w:r w:rsidR="005F2EFC">
        <w:t xml:space="preserve">, har </w:t>
      </w:r>
      <w:r w:rsidR="006D7FC1">
        <w:t xml:space="preserve">initierat ett trygghetsskapande </w:t>
      </w:r>
      <w:r w:rsidR="00802059">
        <w:t>arbete</w:t>
      </w:r>
      <w:r w:rsidR="006D7FC1">
        <w:t xml:space="preserve"> </w:t>
      </w:r>
      <w:r w:rsidR="00802059">
        <w:t xml:space="preserve">tillsammans </w:t>
      </w:r>
      <w:r w:rsidR="006D7FC1">
        <w:t xml:space="preserve">med handlare </w:t>
      </w:r>
      <w:r w:rsidR="00802059">
        <w:t>och</w:t>
      </w:r>
      <w:r w:rsidR="006D7FC1">
        <w:t xml:space="preserve"> bostadsbolag</w:t>
      </w:r>
      <w:r w:rsidR="00171B99">
        <w:t>,</w:t>
      </w:r>
      <w:r w:rsidR="006D7FC1">
        <w:t xml:space="preserve"> och </w:t>
      </w:r>
      <w:r w:rsidR="002C6780">
        <w:t xml:space="preserve">att förebyggande insatser genomförs genom utbildning av trygghetsvandrare och stödgrupper för ungdomar och </w:t>
      </w:r>
      <w:r w:rsidR="007B5B8B">
        <w:t>föräldrar</w:t>
      </w:r>
      <w:r w:rsidR="006D7FC1">
        <w:t xml:space="preserve">. Det är </w:t>
      </w:r>
      <w:r w:rsidR="00802059">
        <w:t>go</w:t>
      </w:r>
      <w:r w:rsidR="004D1530">
        <w:t>da</w:t>
      </w:r>
      <w:r w:rsidR="00802059">
        <w:t xml:space="preserve"> </w:t>
      </w:r>
      <w:r w:rsidR="006D7FC1">
        <w:t xml:space="preserve">exempel på hur samverkan </w:t>
      </w:r>
      <w:r w:rsidR="00802059">
        <w:t xml:space="preserve">kan </w:t>
      </w:r>
      <w:r w:rsidR="006D7FC1">
        <w:t>formas utifrån den lokala problembilden</w:t>
      </w:r>
      <w:r w:rsidR="00802059">
        <w:t xml:space="preserve"> och som långsiktigt kan bidra till en ökad trygghet i lokalsamhället. </w:t>
      </w:r>
      <w:r w:rsidR="000C307A">
        <w:br/>
      </w:r>
    </w:p>
    <w:p w14:paraId="653A0E03" w14:textId="6A7A6E1E" w:rsidR="009745C9" w:rsidRDefault="009745C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16E093C51C449849724AF430F1CAB89"/>
          </w:placeholder>
          <w:dataBinding w:prefixMappings="xmlns:ns0='http://lp/documentinfo/RK' " w:xpath="/ns0:DocumentInfo[1]/ns0:BaseInfo[1]/ns0:HeaderDate[1]" w:storeItemID="{3A85A484-844C-4E2C-BC46-CF702F65055F}"/>
          <w:date w:fullDate="2018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C307A">
            <w:t>2</w:t>
          </w:r>
          <w:r w:rsidR="00660E1B">
            <w:t>1</w:t>
          </w:r>
          <w:r w:rsidR="000C307A">
            <w:t xml:space="preserve"> mars 2018</w:t>
          </w:r>
        </w:sdtContent>
      </w:sdt>
    </w:p>
    <w:p w14:paraId="7F387462" w14:textId="77777777" w:rsidR="009745C9" w:rsidRDefault="009745C9" w:rsidP="004E7A8F">
      <w:pPr>
        <w:pStyle w:val="Brdtextutanavstnd"/>
      </w:pPr>
    </w:p>
    <w:p w14:paraId="33D5D800" w14:textId="77777777" w:rsidR="009745C9" w:rsidRDefault="009745C9" w:rsidP="004E7A8F">
      <w:pPr>
        <w:pStyle w:val="Brdtextutanavstnd"/>
      </w:pPr>
    </w:p>
    <w:p w14:paraId="2DCC5058" w14:textId="77777777" w:rsidR="009745C9" w:rsidRDefault="009745C9" w:rsidP="004E7A8F">
      <w:pPr>
        <w:pStyle w:val="Brdtextutanavstnd"/>
      </w:pPr>
    </w:p>
    <w:p w14:paraId="1232F95E" w14:textId="0B1A47C1" w:rsidR="009745C9" w:rsidRPr="00DB48AB" w:rsidRDefault="009745C9" w:rsidP="00DB48AB">
      <w:pPr>
        <w:pStyle w:val="Brdtext"/>
      </w:pPr>
      <w:r>
        <w:t>Morgan Johansson</w:t>
      </w:r>
      <w:bookmarkEnd w:id="1"/>
      <w:bookmarkEnd w:id="2"/>
    </w:p>
    <w:sectPr w:rsidR="009745C9" w:rsidRPr="00DB48AB" w:rsidSect="009745C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D196" w14:textId="77777777" w:rsidR="00FE7783" w:rsidRDefault="00FE7783" w:rsidP="00A87A54">
      <w:pPr>
        <w:spacing w:after="0" w:line="240" w:lineRule="auto"/>
      </w:pPr>
      <w:r>
        <w:separator/>
      </w:r>
    </w:p>
  </w:endnote>
  <w:endnote w:type="continuationSeparator" w:id="0">
    <w:p w14:paraId="113BF596" w14:textId="77777777" w:rsidR="00FE7783" w:rsidRDefault="00FE778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F86D2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609185C" w14:textId="3D2EAF2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0028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0028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EE875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80EC1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CB3C5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60BA55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83D19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DFA419" w14:textId="77777777" w:rsidTr="00C26068">
      <w:trPr>
        <w:trHeight w:val="227"/>
      </w:trPr>
      <w:tc>
        <w:tcPr>
          <w:tcW w:w="4074" w:type="dxa"/>
        </w:tcPr>
        <w:p w14:paraId="67D278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71694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3A749D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88BF" w14:textId="77777777" w:rsidR="00FE7783" w:rsidRDefault="00FE7783" w:rsidP="00A87A54">
      <w:pPr>
        <w:spacing w:after="0" w:line="240" w:lineRule="auto"/>
      </w:pPr>
      <w:r>
        <w:separator/>
      </w:r>
    </w:p>
  </w:footnote>
  <w:footnote w:type="continuationSeparator" w:id="0">
    <w:p w14:paraId="5EC262EB" w14:textId="77777777" w:rsidR="00FE7783" w:rsidRDefault="00FE778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745C9" w14:paraId="32423B3E" w14:textId="77777777" w:rsidTr="00C93EBA">
      <w:trPr>
        <w:trHeight w:val="227"/>
      </w:trPr>
      <w:tc>
        <w:tcPr>
          <w:tcW w:w="5534" w:type="dxa"/>
        </w:tcPr>
        <w:p w14:paraId="49501CAC" w14:textId="77777777" w:rsidR="009745C9" w:rsidRPr="007D73AB" w:rsidRDefault="009745C9">
          <w:pPr>
            <w:pStyle w:val="Sidhuvud"/>
          </w:pPr>
        </w:p>
      </w:tc>
      <w:tc>
        <w:tcPr>
          <w:tcW w:w="3170" w:type="dxa"/>
          <w:vAlign w:val="bottom"/>
        </w:tcPr>
        <w:p w14:paraId="2168C6B5" w14:textId="77777777" w:rsidR="009745C9" w:rsidRPr="007D73AB" w:rsidRDefault="009745C9" w:rsidP="00340DE0">
          <w:pPr>
            <w:pStyle w:val="Sidhuvud"/>
          </w:pPr>
        </w:p>
      </w:tc>
      <w:tc>
        <w:tcPr>
          <w:tcW w:w="1134" w:type="dxa"/>
        </w:tcPr>
        <w:p w14:paraId="4B9BC786" w14:textId="77777777" w:rsidR="009745C9" w:rsidRDefault="009745C9" w:rsidP="005A703A">
          <w:pPr>
            <w:pStyle w:val="Sidhuvud"/>
          </w:pPr>
        </w:p>
      </w:tc>
    </w:tr>
    <w:tr w:rsidR="009745C9" w14:paraId="5445412E" w14:textId="77777777" w:rsidTr="00C93EBA">
      <w:trPr>
        <w:trHeight w:val="1928"/>
      </w:trPr>
      <w:tc>
        <w:tcPr>
          <w:tcW w:w="5534" w:type="dxa"/>
        </w:tcPr>
        <w:p w14:paraId="31E79204" w14:textId="77777777" w:rsidR="009745C9" w:rsidRPr="00340DE0" w:rsidRDefault="009745C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1E6A7A" wp14:editId="50E7ABC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D96ACA" w14:textId="77777777" w:rsidR="009745C9" w:rsidRPr="00710A6C" w:rsidRDefault="009745C9" w:rsidP="00EE3C0F">
          <w:pPr>
            <w:pStyle w:val="Sidhuvud"/>
            <w:rPr>
              <w:b/>
            </w:rPr>
          </w:pPr>
        </w:p>
        <w:p w14:paraId="7EE277DC" w14:textId="77777777" w:rsidR="009745C9" w:rsidRDefault="009745C9" w:rsidP="00EE3C0F">
          <w:pPr>
            <w:pStyle w:val="Sidhuvud"/>
          </w:pPr>
        </w:p>
        <w:p w14:paraId="511D20C4" w14:textId="77777777" w:rsidR="009745C9" w:rsidRDefault="009745C9" w:rsidP="00EE3C0F">
          <w:pPr>
            <w:pStyle w:val="Sidhuvud"/>
          </w:pPr>
        </w:p>
        <w:p w14:paraId="657EE421" w14:textId="77777777" w:rsidR="009745C9" w:rsidRDefault="009745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52D9C1FD5924E159DFBBD3E059B914E"/>
            </w:placeholder>
            <w:dataBinding w:prefixMappings="xmlns:ns0='http://lp/documentinfo/RK' " w:xpath="/ns0:DocumentInfo[1]/ns0:BaseInfo[1]/ns0:Dnr[1]" w:storeItemID="{3A85A484-844C-4E2C-BC46-CF702F65055F}"/>
            <w:text/>
          </w:sdtPr>
          <w:sdtEndPr/>
          <w:sdtContent>
            <w:p w14:paraId="5002B987" w14:textId="77777777" w:rsidR="009745C9" w:rsidRDefault="009745C9" w:rsidP="00EE3C0F">
              <w:pPr>
                <w:pStyle w:val="Sidhuvud"/>
              </w:pPr>
              <w:r>
                <w:t>Ju2018/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EAA7D6EA494A9FADF685870C46E671"/>
            </w:placeholder>
            <w:showingPlcHdr/>
            <w:dataBinding w:prefixMappings="xmlns:ns0='http://lp/documentinfo/RK' " w:xpath="/ns0:DocumentInfo[1]/ns0:BaseInfo[1]/ns0:DocNumber[1]" w:storeItemID="{3A85A484-844C-4E2C-BC46-CF702F65055F}"/>
            <w:text/>
          </w:sdtPr>
          <w:sdtEndPr/>
          <w:sdtContent>
            <w:p w14:paraId="13944D55" w14:textId="77777777" w:rsidR="009745C9" w:rsidRDefault="009745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676ED3" w14:textId="77777777" w:rsidR="009745C9" w:rsidRDefault="009745C9" w:rsidP="00EE3C0F">
          <w:pPr>
            <w:pStyle w:val="Sidhuvud"/>
          </w:pPr>
        </w:p>
      </w:tc>
      <w:tc>
        <w:tcPr>
          <w:tcW w:w="1134" w:type="dxa"/>
        </w:tcPr>
        <w:p w14:paraId="0A13704B" w14:textId="77777777" w:rsidR="009745C9" w:rsidRDefault="009745C9" w:rsidP="0094502D">
          <w:pPr>
            <w:pStyle w:val="Sidhuvud"/>
          </w:pPr>
        </w:p>
        <w:p w14:paraId="26C7A658" w14:textId="77777777" w:rsidR="009745C9" w:rsidRPr="0094502D" w:rsidRDefault="009745C9" w:rsidP="00EC71A6">
          <w:pPr>
            <w:pStyle w:val="Sidhuvud"/>
          </w:pPr>
        </w:p>
      </w:tc>
    </w:tr>
    <w:tr w:rsidR="009745C9" w14:paraId="115FBFC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B0E351B0C2D4280B4F7D515F2131B9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FE258ED" w14:textId="77777777" w:rsidR="009745C9" w:rsidRPr="009745C9" w:rsidRDefault="009745C9" w:rsidP="00340DE0">
              <w:pPr>
                <w:pStyle w:val="Sidhuvud"/>
                <w:rPr>
                  <w:b/>
                </w:rPr>
              </w:pPr>
              <w:r w:rsidRPr="009745C9">
                <w:rPr>
                  <w:b/>
                </w:rPr>
                <w:t>Justitiedepartementet</w:t>
              </w:r>
            </w:p>
            <w:p w14:paraId="297A666C" w14:textId="79217A6D" w:rsidR="009745C9" w:rsidRPr="009745C9" w:rsidRDefault="009745C9" w:rsidP="00170A90">
              <w:pPr>
                <w:pStyle w:val="Sidhuvud"/>
                <w:rPr>
                  <w:b/>
                </w:rPr>
              </w:pPr>
              <w:r w:rsidRPr="009745C9">
                <w:t>Justitie- och inrikesministern</w:t>
              </w:r>
              <w:r w:rsidR="0093328B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249797A97D54CB2897177CB80BF47D5"/>
          </w:placeholder>
          <w:dataBinding w:prefixMappings="xmlns:ns0='http://lp/documentinfo/RK' " w:xpath="/ns0:DocumentInfo[1]/ns0:BaseInfo[1]/ns0:Recipient[1]" w:storeItemID="{3A85A484-844C-4E2C-BC46-CF702F65055F}"/>
          <w:text w:multiLine="1"/>
        </w:sdtPr>
        <w:sdtEndPr/>
        <w:sdtContent>
          <w:tc>
            <w:tcPr>
              <w:tcW w:w="3170" w:type="dxa"/>
            </w:tcPr>
            <w:p w14:paraId="57B80D7B" w14:textId="193945FB" w:rsidR="009745C9" w:rsidRDefault="0093328B" w:rsidP="00547B89">
              <w:pPr>
                <w:pStyle w:val="Sidhuvud"/>
              </w:pPr>
              <w:r>
                <w:t>Till riksdagen senast 21 mars kl. 12</w:t>
              </w:r>
            </w:p>
          </w:tc>
        </w:sdtContent>
      </w:sdt>
      <w:tc>
        <w:tcPr>
          <w:tcW w:w="1134" w:type="dxa"/>
        </w:tcPr>
        <w:p w14:paraId="4AEA1621" w14:textId="77777777" w:rsidR="009745C9" w:rsidRDefault="009745C9" w:rsidP="003E6020">
          <w:pPr>
            <w:pStyle w:val="Sidhuvud"/>
          </w:pPr>
        </w:p>
      </w:tc>
    </w:tr>
  </w:tbl>
  <w:p w14:paraId="214D6D0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C9"/>
    <w:rsid w:val="00000290"/>
    <w:rsid w:val="00004022"/>
    <w:rsid w:val="00004AED"/>
    <w:rsid w:val="00004D5C"/>
    <w:rsid w:val="00005F68"/>
    <w:rsid w:val="00006CA7"/>
    <w:rsid w:val="00012B00"/>
    <w:rsid w:val="00014EF6"/>
    <w:rsid w:val="00016212"/>
    <w:rsid w:val="00017197"/>
    <w:rsid w:val="0001725B"/>
    <w:rsid w:val="000203B0"/>
    <w:rsid w:val="00025992"/>
    <w:rsid w:val="00026711"/>
    <w:rsid w:val="00027365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182"/>
    <w:rsid w:val="000757FC"/>
    <w:rsid w:val="000862E0"/>
    <w:rsid w:val="000863C5"/>
    <w:rsid w:val="000873C3"/>
    <w:rsid w:val="00093408"/>
    <w:rsid w:val="00093BBF"/>
    <w:rsid w:val="0009435C"/>
    <w:rsid w:val="000A13CA"/>
    <w:rsid w:val="000A456A"/>
    <w:rsid w:val="000A5E43"/>
    <w:rsid w:val="000A7431"/>
    <w:rsid w:val="000C307A"/>
    <w:rsid w:val="000C61D1"/>
    <w:rsid w:val="000D2FFD"/>
    <w:rsid w:val="000D31A9"/>
    <w:rsid w:val="000E12D9"/>
    <w:rsid w:val="000E59A9"/>
    <w:rsid w:val="000E638A"/>
    <w:rsid w:val="000F00B8"/>
    <w:rsid w:val="000F1EA7"/>
    <w:rsid w:val="000F2084"/>
    <w:rsid w:val="000F6462"/>
    <w:rsid w:val="000F75C5"/>
    <w:rsid w:val="00101CE4"/>
    <w:rsid w:val="00113168"/>
    <w:rsid w:val="0011413E"/>
    <w:rsid w:val="0012033A"/>
    <w:rsid w:val="00120DC8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584A"/>
    <w:rsid w:val="00167FA8"/>
    <w:rsid w:val="00170A90"/>
    <w:rsid w:val="00170CE4"/>
    <w:rsid w:val="00171B99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68F6"/>
    <w:rsid w:val="001C4980"/>
    <w:rsid w:val="001C5DC9"/>
    <w:rsid w:val="001C71A9"/>
    <w:rsid w:val="001D5200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0683"/>
    <w:rsid w:val="002315F5"/>
    <w:rsid w:val="00233D52"/>
    <w:rsid w:val="00237147"/>
    <w:rsid w:val="00260D2D"/>
    <w:rsid w:val="00264503"/>
    <w:rsid w:val="00271D00"/>
    <w:rsid w:val="00271FCC"/>
    <w:rsid w:val="00275872"/>
    <w:rsid w:val="00281106"/>
    <w:rsid w:val="00282417"/>
    <w:rsid w:val="00282D27"/>
    <w:rsid w:val="00284180"/>
    <w:rsid w:val="00287F0D"/>
    <w:rsid w:val="00292420"/>
    <w:rsid w:val="00296B7A"/>
    <w:rsid w:val="002A1256"/>
    <w:rsid w:val="002A6820"/>
    <w:rsid w:val="002A6B68"/>
    <w:rsid w:val="002B6849"/>
    <w:rsid w:val="002C5B48"/>
    <w:rsid w:val="002C6780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5CF8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61DE"/>
    <w:rsid w:val="00340DC9"/>
    <w:rsid w:val="00340DE0"/>
    <w:rsid w:val="00341F47"/>
    <w:rsid w:val="00342327"/>
    <w:rsid w:val="00347E11"/>
    <w:rsid w:val="003503DD"/>
    <w:rsid w:val="00350696"/>
    <w:rsid w:val="00350C92"/>
    <w:rsid w:val="003542C5"/>
    <w:rsid w:val="00362305"/>
    <w:rsid w:val="00365461"/>
    <w:rsid w:val="003656D3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E7AC0"/>
    <w:rsid w:val="003F1F1F"/>
    <w:rsid w:val="003F299F"/>
    <w:rsid w:val="003F4110"/>
    <w:rsid w:val="003F6B92"/>
    <w:rsid w:val="00404DB4"/>
    <w:rsid w:val="0040751A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045A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4E52"/>
    <w:rsid w:val="0049768A"/>
    <w:rsid w:val="004A66B1"/>
    <w:rsid w:val="004B1E7B"/>
    <w:rsid w:val="004B3029"/>
    <w:rsid w:val="004B35E7"/>
    <w:rsid w:val="004B63BF"/>
    <w:rsid w:val="004B66DA"/>
    <w:rsid w:val="004B696B"/>
    <w:rsid w:val="004B7CD0"/>
    <w:rsid w:val="004B7DFF"/>
    <w:rsid w:val="004C3A5A"/>
    <w:rsid w:val="004C5686"/>
    <w:rsid w:val="004C70EE"/>
    <w:rsid w:val="004D1530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4F797E"/>
    <w:rsid w:val="00505905"/>
    <w:rsid w:val="00511A1B"/>
    <w:rsid w:val="00511A68"/>
    <w:rsid w:val="00513E7D"/>
    <w:rsid w:val="0052127C"/>
    <w:rsid w:val="005302E0"/>
    <w:rsid w:val="0054114D"/>
    <w:rsid w:val="00544738"/>
    <w:rsid w:val="005456E4"/>
    <w:rsid w:val="00547B89"/>
    <w:rsid w:val="005606BC"/>
    <w:rsid w:val="005614B3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9789A"/>
    <w:rsid w:val="005A0CBA"/>
    <w:rsid w:val="005A2022"/>
    <w:rsid w:val="005A5193"/>
    <w:rsid w:val="005A7931"/>
    <w:rsid w:val="005B115A"/>
    <w:rsid w:val="005B537F"/>
    <w:rsid w:val="005C120D"/>
    <w:rsid w:val="005D07C2"/>
    <w:rsid w:val="005E2F29"/>
    <w:rsid w:val="005E3308"/>
    <w:rsid w:val="005E400D"/>
    <w:rsid w:val="005E4E79"/>
    <w:rsid w:val="005E5CE7"/>
    <w:rsid w:val="005F08C5"/>
    <w:rsid w:val="005F2EFC"/>
    <w:rsid w:val="00600281"/>
    <w:rsid w:val="00605140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5A5A"/>
    <w:rsid w:val="00660D84"/>
    <w:rsid w:val="00660E1B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7FC1"/>
    <w:rsid w:val="006E08FC"/>
    <w:rsid w:val="006F2588"/>
    <w:rsid w:val="006F3105"/>
    <w:rsid w:val="00702F13"/>
    <w:rsid w:val="00710A6C"/>
    <w:rsid w:val="00710D98"/>
    <w:rsid w:val="00711CE9"/>
    <w:rsid w:val="00712266"/>
    <w:rsid w:val="00712593"/>
    <w:rsid w:val="00712D82"/>
    <w:rsid w:val="007171AB"/>
    <w:rsid w:val="007213D0"/>
    <w:rsid w:val="007315F0"/>
    <w:rsid w:val="00732599"/>
    <w:rsid w:val="00741DD5"/>
    <w:rsid w:val="00743E09"/>
    <w:rsid w:val="00744FCC"/>
    <w:rsid w:val="00750C93"/>
    <w:rsid w:val="00754E24"/>
    <w:rsid w:val="00755AE5"/>
    <w:rsid w:val="00757B3B"/>
    <w:rsid w:val="00761127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B8B"/>
    <w:rsid w:val="007C1CD5"/>
    <w:rsid w:val="007C44FF"/>
    <w:rsid w:val="007C7BDB"/>
    <w:rsid w:val="007D73AB"/>
    <w:rsid w:val="007E2712"/>
    <w:rsid w:val="007E3CF3"/>
    <w:rsid w:val="007E4A9C"/>
    <w:rsid w:val="007E5516"/>
    <w:rsid w:val="007E7EE2"/>
    <w:rsid w:val="007F06CA"/>
    <w:rsid w:val="00802059"/>
    <w:rsid w:val="0080228F"/>
    <w:rsid w:val="00804C1B"/>
    <w:rsid w:val="008178E6"/>
    <w:rsid w:val="0082249C"/>
    <w:rsid w:val="00830B7B"/>
    <w:rsid w:val="00832661"/>
    <w:rsid w:val="008349AA"/>
    <w:rsid w:val="008375D5"/>
    <w:rsid w:val="008409C4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37C6"/>
    <w:rsid w:val="008860CC"/>
    <w:rsid w:val="00886A57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39A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556"/>
    <w:rsid w:val="008E65A8"/>
    <w:rsid w:val="008E7693"/>
    <w:rsid w:val="008E77D6"/>
    <w:rsid w:val="009036E7"/>
    <w:rsid w:val="0091053B"/>
    <w:rsid w:val="00912945"/>
    <w:rsid w:val="00915D4C"/>
    <w:rsid w:val="009279B2"/>
    <w:rsid w:val="0093328B"/>
    <w:rsid w:val="00935814"/>
    <w:rsid w:val="00941A18"/>
    <w:rsid w:val="0094502D"/>
    <w:rsid w:val="00947013"/>
    <w:rsid w:val="00955C5E"/>
    <w:rsid w:val="00961E21"/>
    <w:rsid w:val="00973084"/>
    <w:rsid w:val="009745C9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7211"/>
    <w:rsid w:val="00A16E57"/>
    <w:rsid w:val="00A2019A"/>
    <w:rsid w:val="00A2416A"/>
    <w:rsid w:val="00A26F86"/>
    <w:rsid w:val="00A3270B"/>
    <w:rsid w:val="00A379E4"/>
    <w:rsid w:val="00A43B02"/>
    <w:rsid w:val="00A44946"/>
    <w:rsid w:val="00A46B85"/>
    <w:rsid w:val="00A50585"/>
    <w:rsid w:val="00A506F1"/>
    <w:rsid w:val="00A513C5"/>
    <w:rsid w:val="00A5156E"/>
    <w:rsid w:val="00A53E57"/>
    <w:rsid w:val="00A548EA"/>
    <w:rsid w:val="00A56824"/>
    <w:rsid w:val="00A60516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B7559"/>
    <w:rsid w:val="00AC15C5"/>
    <w:rsid w:val="00AC5D75"/>
    <w:rsid w:val="00AD0E75"/>
    <w:rsid w:val="00AD3DB1"/>
    <w:rsid w:val="00AD7DD6"/>
    <w:rsid w:val="00AE3939"/>
    <w:rsid w:val="00AE7BD8"/>
    <w:rsid w:val="00AE7D02"/>
    <w:rsid w:val="00AF0BB7"/>
    <w:rsid w:val="00AF0BDE"/>
    <w:rsid w:val="00AF0EDE"/>
    <w:rsid w:val="00AF10D0"/>
    <w:rsid w:val="00AF4853"/>
    <w:rsid w:val="00AF585C"/>
    <w:rsid w:val="00B0234E"/>
    <w:rsid w:val="00B06751"/>
    <w:rsid w:val="00B149E2"/>
    <w:rsid w:val="00B2169D"/>
    <w:rsid w:val="00B21CBB"/>
    <w:rsid w:val="00B263C0"/>
    <w:rsid w:val="00B312DF"/>
    <w:rsid w:val="00B316CA"/>
    <w:rsid w:val="00B31BFB"/>
    <w:rsid w:val="00B33F3F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5201"/>
    <w:rsid w:val="00B66AC0"/>
    <w:rsid w:val="00B71634"/>
    <w:rsid w:val="00B73091"/>
    <w:rsid w:val="00B80840"/>
    <w:rsid w:val="00B815FC"/>
    <w:rsid w:val="00B82A05"/>
    <w:rsid w:val="00B83F76"/>
    <w:rsid w:val="00B84409"/>
    <w:rsid w:val="00B84E2D"/>
    <w:rsid w:val="00B919E4"/>
    <w:rsid w:val="00B927C9"/>
    <w:rsid w:val="00B96EFA"/>
    <w:rsid w:val="00BA3F2D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4EBE"/>
    <w:rsid w:val="00BF1978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422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50BF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23D5"/>
    <w:rsid w:val="00CF1FD8"/>
    <w:rsid w:val="00CF216D"/>
    <w:rsid w:val="00CF237F"/>
    <w:rsid w:val="00CF23C3"/>
    <w:rsid w:val="00CF45F2"/>
    <w:rsid w:val="00CF4FDC"/>
    <w:rsid w:val="00D00E9E"/>
    <w:rsid w:val="00D01F65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2EC"/>
    <w:rsid w:val="00D76B01"/>
    <w:rsid w:val="00D804A2"/>
    <w:rsid w:val="00D84704"/>
    <w:rsid w:val="00D921FD"/>
    <w:rsid w:val="00D93714"/>
    <w:rsid w:val="00D95424"/>
    <w:rsid w:val="00DA5C0D"/>
    <w:rsid w:val="00DA7D7F"/>
    <w:rsid w:val="00DB6171"/>
    <w:rsid w:val="00DB714B"/>
    <w:rsid w:val="00DC10F6"/>
    <w:rsid w:val="00DC3E45"/>
    <w:rsid w:val="00DC4598"/>
    <w:rsid w:val="00DD0722"/>
    <w:rsid w:val="00DD212F"/>
    <w:rsid w:val="00DD3864"/>
    <w:rsid w:val="00DD761B"/>
    <w:rsid w:val="00DE29B2"/>
    <w:rsid w:val="00DF5BFB"/>
    <w:rsid w:val="00DF5CD6"/>
    <w:rsid w:val="00E022DA"/>
    <w:rsid w:val="00E03BCB"/>
    <w:rsid w:val="00E124DC"/>
    <w:rsid w:val="00E15C73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5C3B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5CFC"/>
    <w:rsid w:val="00ED6ABD"/>
    <w:rsid w:val="00ED72E1"/>
    <w:rsid w:val="00ED7D6B"/>
    <w:rsid w:val="00EE3C0F"/>
    <w:rsid w:val="00EE4D6B"/>
    <w:rsid w:val="00EE6810"/>
    <w:rsid w:val="00EF21FE"/>
    <w:rsid w:val="00EF2A7F"/>
    <w:rsid w:val="00EF4803"/>
    <w:rsid w:val="00EF5127"/>
    <w:rsid w:val="00F03802"/>
    <w:rsid w:val="00F03EAC"/>
    <w:rsid w:val="00F04B7C"/>
    <w:rsid w:val="00F14024"/>
    <w:rsid w:val="00F24297"/>
    <w:rsid w:val="00F25761"/>
    <w:rsid w:val="00F259D7"/>
    <w:rsid w:val="00F26A95"/>
    <w:rsid w:val="00F32D05"/>
    <w:rsid w:val="00F33F53"/>
    <w:rsid w:val="00F35263"/>
    <w:rsid w:val="00F403BF"/>
    <w:rsid w:val="00F432DA"/>
    <w:rsid w:val="00F4342F"/>
    <w:rsid w:val="00F45227"/>
    <w:rsid w:val="00F5034C"/>
    <w:rsid w:val="00F5045C"/>
    <w:rsid w:val="00F50A0D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761A"/>
    <w:rsid w:val="00F77770"/>
    <w:rsid w:val="00F77D2C"/>
    <w:rsid w:val="00F80957"/>
    <w:rsid w:val="00F829C7"/>
    <w:rsid w:val="00F834AA"/>
    <w:rsid w:val="00F83A9F"/>
    <w:rsid w:val="00F848D6"/>
    <w:rsid w:val="00F943C8"/>
    <w:rsid w:val="00F96B28"/>
    <w:rsid w:val="00F97535"/>
    <w:rsid w:val="00FA41B4"/>
    <w:rsid w:val="00FA5DDD"/>
    <w:rsid w:val="00FA7644"/>
    <w:rsid w:val="00FC069A"/>
    <w:rsid w:val="00FC426E"/>
    <w:rsid w:val="00FD0B7B"/>
    <w:rsid w:val="00FD449B"/>
    <w:rsid w:val="00FE1DCC"/>
    <w:rsid w:val="00FE7783"/>
    <w:rsid w:val="00FF0538"/>
    <w:rsid w:val="00FF1855"/>
    <w:rsid w:val="00FF49A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8BE6EA"/>
  <w15:docId w15:val="{423E2132-7229-48ED-8F30-11DDB78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2D9C1FD5924E159DFBBD3E059B9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9AE7-B3DA-4872-B573-87ED8A84469B}"/>
      </w:docPartPr>
      <w:docPartBody>
        <w:p w:rsidR="002B0CD8" w:rsidRDefault="00C72F21" w:rsidP="00C72F21">
          <w:pPr>
            <w:pStyle w:val="A52D9C1FD5924E159DFBBD3E059B91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EAA7D6EA494A9FADF685870C46E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3F9D2-9817-40C6-B194-4C8273B1DD19}"/>
      </w:docPartPr>
      <w:docPartBody>
        <w:p w:rsidR="002B0CD8" w:rsidRDefault="00C72F21" w:rsidP="00C72F21">
          <w:pPr>
            <w:pStyle w:val="38EAA7D6EA494A9FADF685870C46E6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0E351B0C2D4280B4F7D515F2131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56CCF-362D-47E6-B3DA-A84B276E9AE8}"/>
      </w:docPartPr>
      <w:docPartBody>
        <w:p w:rsidR="002B0CD8" w:rsidRDefault="00C72F21" w:rsidP="00C72F21">
          <w:pPr>
            <w:pStyle w:val="4B0E351B0C2D4280B4F7D515F2131B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49797A97D54CB2897177CB80BF4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B0664-188B-49C6-8FBD-DAB3126BB629}"/>
      </w:docPartPr>
      <w:docPartBody>
        <w:p w:rsidR="002B0CD8" w:rsidRDefault="00C72F21" w:rsidP="00C72F21">
          <w:pPr>
            <w:pStyle w:val="A249797A97D54CB2897177CB80BF47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6E093C51C449849724AF430F1CA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592E7-DCBE-4546-8050-074BA922870D}"/>
      </w:docPartPr>
      <w:docPartBody>
        <w:p w:rsidR="002B0CD8" w:rsidRDefault="00C72F21" w:rsidP="00C72F21">
          <w:pPr>
            <w:pStyle w:val="C16E093C51C449849724AF430F1CAB8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21"/>
    <w:rsid w:val="002B0CD8"/>
    <w:rsid w:val="003F5D0F"/>
    <w:rsid w:val="00A66299"/>
    <w:rsid w:val="00C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78C6CB111354E3B8D6E865EAA1380E0">
    <w:name w:val="B78C6CB111354E3B8D6E865EAA1380E0"/>
    <w:rsid w:val="00C72F21"/>
  </w:style>
  <w:style w:type="character" w:styleId="Platshllartext">
    <w:name w:val="Placeholder Text"/>
    <w:basedOn w:val="Standardstycketeckensnitt"/>
    <w:uiPriority w:val="99"/>
    <w:semiHidden/>
    <w:rsid w:val="00C72F21"/>
    <w:rPr>
      <w:noProof w:val="0"/>
      <w:color w:val="808080"/>
    </w:rPr>
  </w:style>
  <w:style w:type="paragraph" w:customStyle="1" w:styleId="8BF54F6854B241A3B02DC2F10F6B2195">
    <w:name w:val="8BF54F6854B241A3B02DC2F10F6B2195"/>
    <w:rsid w:val="00C72F21"/>
  </w:style>
  <w:style w:type="paragraph" w:customStyle="1" w:styleId="17357F92DCC74BD19F9E181E6657BD4A">
    <w:name w:val="17357F92DCC74BD19F9E181E6657BD4A"/>
    <w:rsid w:val="00C72F21"/>
  </w:style>
  <w:style w:type="paragraph" w:customStyle="1" w:styleId="91F4323E0BED46849AD08B6763FCF2D2">
    <w:name w:val="91F4323E0BED46849AD08B6763FCF2D2"/>
    <w:rsid w:val="00C72F21"/>
  </w:style>
  <w:style w:type="paragraph" w:customStyle="1" w:styleId="A52D9C1FD5924E159DFBBD3E059B914E">
    <w:name w:val="A52D9C1FD5924E159DFBBD3E059B914E"/>
    <w:rsid w:val="00C72F21"/>
  </w:style>
  <w:style w:type="paragraph" w:customStyle="1" w:styleId="38EAA7D6EA494A9FADF685870C46E671">
    <w:name w:val="38EAA7D6EA494A9FADF685870C46E671"/>
    <w:rsid w:val="00C72F21"/>
  </w:style>
  <w:style w:type="paragraph" w:customStyle="1" w:styleId="A7BD95DD459E42219BC3692EC796A2E9">
    <w:name w:val="A7BD95DD459E42219BC3692EC796A2E9"/>
    <w:rsid w:val="00C72F21"/>
  </w:style>
  <w:style w:type="paragraph" w:customStyle="1" w:styleId="5C373A7438DD4B25917A9971F8AD39D6">
    <w:name w:val="5C373A7438DD4B25917A9971F8AD39D6"/>
    <w:rsid w:val="00C72F21"/>
  </w:style>
  <w:style w:type="paragraph" w:customStyle="1" w:styleId="748DAF94DA004E15A912B0C03723432F">
    <w:name w:val="748DAF94DA004E15A912B0C03723432F"/>
    <w:rsid w:val="00C72F21"/>
  </w:style>
  <w:style w:type="paragraph" w:customStyle="1" w:styleId="4B0E351B0C2D4280B4F7D515F2131B97">
    <w:name w:val="4B0E351B0C2D4280B4F7D515F2131B97"/>
    <w:rsid w:val="00C72F21"/>
  </w:style>
  <w:style w:type="paragraph" w:customStyle="1" w:styleId="A249797A97D54CB2897177CB80BF47D5">
    <w:name w:val="A249797A97D54CB2897177CB80BF47D5"/>
    <w:rsid w:val="00C72F21"/>
  </w:style>
  <w:style w:type="paragraph" w:customStyle="1" w:styleId="E00A0081A52D4D25B2FF49531D9EA3B7">
    <w:name w:val="E00A0081A52D4D25B2FF49531D9EA3B7"/>
    <w:rsid w:val="00C72F21"/>
  </w:style>
  <w:style w:type="paragraph" w:customStyle="1" w:styleId="239CFB878D014670A17BAC9FBA631913">
    <w:name w:val="239CFB878D014670A17BAC9FBA631913"/>
    <w:rsid w:val="00C72F21"/>
  </w:style>
  <w:style w:type="paragraph" w:customStyle="1" w:styleId="32D8EFD43C5C46419C34D73466601639">
    <w:name w:val="32D8EFD43C5C46419C34D73466601639"/>
    <w:rsid w:val="00C72F21"/>
  </w:style>
  <w:style w:type="paragraph" w:customStyle="1" w:styleId="0CB76C5A8B474CDBBC848BE46C499CB3">
    <w:name w:val="0CB76C5A8B474CDBBC848BE46C499CB3"/>
    <w:rsid w:val="00C72F21"/>
  </w:style>
  <w:style w:type="paragraph" w:customStyle="1" w:styleId="4C143575A86A4C0189A8927355EA0D3E">
    <w:name w:val="4C143575A86A4C0189A8927355EA0D3E"/>
    <w:rsid w:val="00C72F21"/>
  </w:style>
  <w:style w:type="paragraph" w:customStyle="1" w:styleId="C16E093C51C449849724AF430F1CAB89">
    <w:name w:val="C16E093C51C449849724AF430F1CAB89"/>
    <w:rsid w:val="00C72F21"/>
  </w:style>
  <w:style w:type="paragraph" w:customStyle="1" w:styleId="9EA23DF6AC3D4E218DF1687573B7514D">
    <w:name w:val="9EA23DF6AC3D4E218DF1687573B7514D"/>
    <w:rsid w:val="00C72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ebaeb5c5-0b67-47e6-9139-46d255ffe6de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2018-03-21T00:00:00</HeaderDate>
    <Office/>
    <Dnr>Ju2018/</Dnr>
    <ParagrafNr/>
    <DocumentTitle/>
    <VisitingAddress/>
    <Extra1/>
    <Extra2/>
    <Extra3>Lars-Arne Staxäng</Extra3>
    <Number/>
    <Recipient>Till riksdagen senast 21 mars kl. 12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37B9-9A6F-4999-B9F4-01189823FF87}"/>
</file>

<file path=customXml/itemProps2.xml><?xml version="1.0" encoding="utf-8"?>
<ds:datastoreItem xmlns:ds="http://schemas.openxmlformats.org/officeDocument/2006/customXml" ds:itemID="{86C430FF-79F9-43DF-B20C-C4A5DE256EF2}"/>
</file>

<file path=customXml/itemProps3.xml><?xml version="1.0" encoding="utf-8"?>
<ds:datastoreItem xmlns:ds="http://schemas.openxmlformats.org/officeDocument/2006/customXml" ds:itemID="{E40A2916-2734-49DA-A2D0-BD9177C3933D}"/>
</file>

<file path=customXml/itemProps4.xml><?xml version="1.0" encoding="utf-8"?>
<ds:datastoreItem xmlns:ds="http://schemas.openxmlformats.org/officeDocument/2006/customXml" ds:itemID="{86C430FF-79F9-43DF-B20C-C4A5DE256EF2}"/>
</file>

<file path=customXml/itemProps5.xml><?xml version="1.0" encoding="utf-8"?>
<ds:datastoreItem xmlns:ds="http://schemas.openxmlformats.org/officeDocument/2006/customXml" ds:itemID="{BB2D67A2-D7C8-4237-AF98-D8ECD7D38C05}"/>
</file>

<file path=customXml/itemProps6.xml><?xml version="1.0" encoding="utf-8"?>
<ds:datastoreItem xmlns:ds="http://schemas.openxmlformats.org/officeDocument/2006/customXml" ds:itemID="{86C430FF-79F9-43DF-B20C-C4A5DE256EF2}"/>
</file>

<file path=customXml/itemProps7.xml><?xml version="1.0" encoding="utf-8"?>
<ds:datastoreItem xmlns:ds="http://schemas.openxmlformats.org/officeDocument/2006/customXml" ds:itemID="{3A85A484-844C-4E2C-BC46-CF702F65055F}"/>
</file>

<file path=customXml/itemProps8.xml><?xml version="1.0" encoding="utf-8"?>
<ds:datastoreItem xmlns:ds="http://schemas.openxmlformats.org/officeDocument/2006/customXml" ds:itemID="{00A19A8E-841F-49CE-880C-FFCF3B2D25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Persson</dc:creator>
  <cp:keywords/>
  <dc:description/>
  <cp:lastModifiedBy>Sirle Sööt</cp:lastModifiedBy>
  <cp:revision>4</cp:revision>
  <cp:lastPrinted>2018-03-16T08:43:00Z</cp:lastPrinted>
  <dcterms:created xsi:type="dcterms:W3CDTF">2018-03-16T08:52:00Z</dcterms:created>
  <dcterms:modified xsi:type="dcterms:W3CDTF">2018-03-16T09:00:00Z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8101c261-041f-4878-8ed6-ed8cab90469a</vt:lpwstr>
  </property>
</Properties>
</file>