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D4F01" w:rsidP="00DA0661">
      <w:pPr>
        <w:pStyle w:val="Title"/>
      </w:pPr>
      <w:bookmarkStart w:id="0" w:name="Start"/>
      <w:bookmarkEnd w:id="0"/>
      <w:r>
        <w:t>Svar på fråg</w:t>
      </w:r>
      <w:r w:rsidR="006E189D">
        <w:t>orna</w:t>
      </w:r>
      <w:r>
        <w:t xml:space="preserve"> 2022/</w:t>
      </w:r>
      <w:r w:rsidR="004F5361">
        <w:t>23</w:t>
      </w:r>
      <w:r>
        <w:t xml:space="preserve">:846 </w:t>
      </w:r>
      <w:r w:rsidR="006E189D">
        <w:t xml:space="preserve">och </w:t>
      </w:r>
      <w:r w:rsidRPr="004F5361" w:rsidR="006E189D">
        <w:t xml:space="preserve">2022/23:847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8578DE11823241FB84A3C7888ECFDD63"/>
          </w:placeholder>
          <w:dataBinding w:xpath="/ns0:DocumentInfo[1]/ns0:BaseInfo[1]/ns0:Extra3[1]" w:storeItemID="{74C0220D-0A1C-4B29-830D-0EFD85C88024}" w:prefixMappings="xmlns:ns0='http://lp/documentinfo/RK' "/>
          <w:text/>
        </w:sdtPr>
        <w:sdtContent>
          <w:r w:rsidRPr="009D4F01">
            <w:t>Zinaida</w:t>
          </w:r>
          <w:r w:rsidRPr="009D4F01">
            <w:t xml:space="preserve"> </w:t>
          </w:r>
          <w:r w:rsidRPr="009D4F01">
            <w:t>Kajevic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99E3EF33AB0498395650748D72ED16B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 K</w:t>
      </w:r>
      <w:r w:rsidRPr="009D4F01">
        <w:t>onsumenternas ställning på fjärrvärmemarknaden</w:t>
      </w:r>
      <w:r w:rsidR="004F5361">
        <w:t xml:space="preserve"> och</w:t>
      </w:r>
      <w:r w:rsidR="006E189D">
        <w:t xml:space="preserve"> p</w:t>
      </w:r>
      <w:r w:rsidRPr="004F5361" w:rsidR="004F5361">
        <w:t>rissättningen på fjärrvärmemarknaden</w:t>
      </w:r>
    </w:p>
    <w:p w:rsidR="009D4F01" w:rsidRPr="009345D4" w:rsidP="009345D4">
      <w:pPr>
        <w:pStyle w:val="BodyText"/>
        <w:rPr>
          <w:rFonts w:cs="TimesNewRomanPSMT"/>
        </w:rPr>
      </w:pPr>
      <w:sdt>
        <w:sdtPr>
          <w:alias w:val="Frågeställare"/>
          <w:tag w:val="delete"/>
          <w:id w:val="-1635256365"/>
          <w:placeholder>
            <w:docPart w:val="98CB99D24FC5480FAF723929273098F7"/>
          </w:placeholder>
          <w:dataBinding w:xpath="/ns0:DocumentInfo[1]/ns0:BaseInfo[1]/ns0:Extra3[1]" w:storeItemID="{74C0220D-0A1C-4B29-830D-0EFD85C88024}" w:prefixMappings="xmlns:ns0='http://lp/documentinfo/RK' "/>
          <w:text/>
        </w:sdtPr>
        <w:sdtContent>
          <w:r w:rsidRPr="00A7493C">
            <w:t>Zinaida</w:t>
          </w:r>
          <w:r w:rsidRPr="00A7493C">
            <w:t xml:space="preserve"> </w:t>
          </w:r>
          <w:r w:rsidRPr="00A7493C">
            <w:t>Kajevic</w:t>
          </w:r>
        </w:sdtContent>
      </w:sdt>
      <w:r w:rsidRPr="00A7493C">
        <w:t xml:space="preserve"> har frågat mig vilka åtgärder jag och regeringen ämnar vidta för att stärka konsumenternas ställning på fjärrvärmemarknaden</w:t>
      </w:r>
      <w:r w:rsidRPr="00A7493C" w:rsidR="004F5361">
        <w:t xml:space="preserve"> och om </w:t>
      </w:r>
      <w:r w:rsidRPr="009345D4" w:rsidR="004F5361">
        <w:rPr>
          <w:rFonts w:cs="TimesNewRomanPSMT"/>
        </w:rPr>
        <w:t>regeringen planerar att gå vidare med Konkurrensverkets rekommendation om</w:t>
      </w:r>
      <w:r w:rsidRPr="009345D4" w:rsidR="005657C5">
        <w:rPr>
          <w:rFonts w:cs="TimesNewRomanPSMT"/>
        </w:rPr>
        <w:t xml:space="preserve"> </w:t>
      </w:r>
      <w:r w:rsidRPr="009345D4" w:rsidR="004F5361">
        <w:rPr>
          <w:rFonts w:cs="TimesNewRomanPSMT"/>
        </w:rPr>
        <w:t xml:space="preserve">en utredning av fjärrvärmemarknadens prissättningsmodell. </w:t>
      </w:r>
    </w:p>
    <w:p w:rsidR="004F5361" w:rsidRPr="009345D4" w:rsidP="00A7493C">
      <w:pPr>
        <w:pStyle w:val="BodyText"/>
        <w:rPr>
          <w:rFonts w:cs="TimesNewRomanPSMT"/>
        </w:rPr>
      </w:pPr>
      <w:r w:rsidRPr="009345D4">
        <w:rPr>
          <w:rFonts w:cs="TimesNewRomanPSMT"/>
        </w:rPr>
        <w:t xml:space="preserve">Frågorna ställs </w:t>
      </w:r>
      <w:r w:rsidRPr="009345D4" w:rsidR="00E42A12">
        <w:rPr>
          <w:rFonts w:cs="TimesNewRomanPSMT"/>
        </w:rPr>
        <w:t>bl.a.</w:t>
      </w:r>
      <w:r w:rsidRPr="009345D4" w:rsidR="00E42A12">
        <w:rPr>
          <w:rFonts w:cs="TimesNewRomanPSMT"/>
        </w:rPr>
        <w:t xml:space="preserve"> </w:t>
      </w:r>
      <w:r w:rsidRPr="009345D4">
        <w:rPr>
          <w:rFonts w:cs="TimesNewRomanPSMT"/>
        </w:rPr>
        <w:t xml:space="preserve">mot bakgrund av </w:t>
      </w:r>
      <w:r w:rsidRPr="009345D4" w:rsidR="000C4BB7">
        <w:rPr>
          <w:rFonts w:cs="TimesNewRomanPSMT"/>
        </w:rPr>
        <w:t xml:space="preserve">Konkurrensverkets </w:t>
      </w:r>
      <w:r w:rsidRPr="009345D4">
        <w:rPr>
          <w:rFonts w:cs="TimesNewRomanPSMT"/>
        </w:rPr>
        <w:t xml:space="preserve">rapport </w:t>
      </w:r>
      <w:r w:rsidRPr="009345D4">
        <w:rPr>
          <w:rFonts w:cs="TimesNewRomanPSMT"/>
          <w:i/>
          <w:iCs/>
        </w:rPr>
        <w:t>Energimarknaden – konkurrens i kristider</w:t>
      </w:r>
      <w:r w:rsidRPr="009345D4">
        <w:rPr>
          <w:rFonts w:cs="TimesNewRomanPSMT"/>
        </w:rPr>
        <w:t xml:space="preserve"> </w:t>
      </w:r>
      <w:r w:rsidRPr="009345D4" w:rsidR="000C4BB7">
        <w:rPr>
          <w:rFonts w:cs="TimesNewRomanPSMT"/>
        </w:rPr>
        <w:t xml:space="preserve">som publicerades i maj, </w:t>
      </w:r>
      <w:r w:rsidRPr="009345D4" w:rsidR="00816955">
        <w:rPr>
          <w:rFonts w:cs="TimesNewRomanPSMT"/>
        </w:rPr>
        <w:t xml:space="preserve">i vilken det </w:t>
      </w:r>
      <w:r w:rsidRPr="009345D4" w:rsidR="000C4BB7">
        <w:rPr>
          <w:rFonts w:cs="TimesNewRomanPSMT"/>
        </w:rPr>
        <w:t xml:space="preserve">rekommenderas att frågan om direkt reglering av, eller åtminstone tillsyn över, fjärrvärmepriserna </w:t>
      </w:r>
      <w:r w:rsidRPr="00A7493C" w:rsidR="000C4BB7">
        <w:t>utreds</w:t>
      </w:r>
      <w:r w:rsidRPr="009345D4" w:rsidR="000C4BB7">
        <w:rPr>
          <w:rFonts w:cs="TimesNewRomanPSMT"/>
        </w:rPr>
        <w:t xml:space="preserve"> på nytt.</w:t>
      </w:r>
      <w:r w:rsidRPr="009345D4" w:rsidR="00816955">
        <w:rPr>
          <w:rFonts w:cs="TimesNewRomanPSMT"/>
        </w:rPr>
        <w:t xml:space="preserve"> </w:t>
      </w:r>
    </w:p>
    <w:p w:rsidR="00864756" w:rsidRPr="009345D4" w:rsidP="009345D4">
      <w:pPr>
        <w:pStyle w:val="BodyText"/>
        <w:rPr>
          <w:rFonts w:eastAsia="Times New Roman" w:cs="Times New Roman"/>
          <w:lang w:eastAsia="sv-SE"/>
        </w:rPr>
      </w:pPr>
      <w:r w:rsidRPr="009345D4">
        <w:rPr>
          <w:rFonts w:eastAsia="Times New Roman" w:cs="Times New Roman"/>
          <w:lang w:eastAsia="sv-SE"/>
        </w:rPr>
        <w:t>Rysslands invasion av Ukraina har</w:t>
      </w:r>
      <w:r w:rsidRPr="009345D4">
        <w:rPr>
          <w:rFonts w:eastAsia="Times New Roman" w:cs="Times New Roman"/>
          <w:lang w:eastAsia="sv-SE"/>
        </w:rPr>
        <w:t xml:space="preserve"> haft stor påverkan på </w:t>
      </w:r>
      <w:r w:rsidRPr="009345D4">
        <w:rPr>
          <w:rFonts w:eastAsia="Times New Roman" w:cs="Times New Roman"/>
          <w:lang w:eastAsia="sv-SE"/>
        </w:rPr>
        <w:t>energimarknader</w:t>
      </w:r>
      <w:r w:rsidRPr="009345D4">
        <w:rPr>
          <w:rFonts w:eastAsia="Times New Roman" w:cs="Times New Roman"/>
          <w:lang w:eastAsia="sv-SE"/>
        </w:rPr>
        <w:t>na</w:t>
      </w:r>
      <w:r w:rsidRPr="009345D4">
        <w:rPr>
          <w:rFonts w:eastAsia="Times New Roman" w:cs="Times New Roman"/>
          <w:lang w:eastAsia="sv-SE"/>
        </w:rPr>
        <w:t xml:space="preserve">. </w:t>
      </w:r>
      <w:r w:rsidRPr="009345D4">
        <w:rPr>
          <w:rFonts w:eastAsia="Times New Roman" w:cs="Times New Roman"/>
          <w:lang w:eastAsia="sv-SE"/>
        </w:rPr>
        <w:t>P</w:t>
      </w:r>
      <w:r w:rsidRPr="009345D4">
        <w:rPr>
          <w:rFonts w:eastAsia="Times New Roman" w:cs="Times New Roman"/>
          <w:lang w:eastAsia="sv-SE"/>
        </w:rPr>
        <w:t xml:space="preserve">rivatpersoner och industrin pressas av </w:t>
      </w:r>
      <w:r w:rsidRPr="009345D4">
        <w:rPr>
          <w:rFonts w:eastAsia="Times New Roman" w:cs="Times New Roman"/>
          <w:lang w:eastAsia="sv-SE"/>
        </w:rPr>
        <w:t xml:space="preserve">höjda </w:t>
      </w:r>
      <w:r w:rsidRPr="009345D4">
        <w:rPr>
          <w:rFonts w:eastAsia="Times New Roman" w:cs="Times New Roman"/>
          <w:lang w:eastAsia="sv-SE"/>
        </w:rPr>
        <w:t xml:space="preserve">energipriser och regeringen arbetar intensivt för att hantera </w:t>
      </w:r>
      <w:r w:rsidRPr="009345D4" w:rsidR="0011502C">
        <w:rPr>
          <w:rFonts w:eastAsia="Times New Roman" w:cs="Times New Roman"/>
          <w:lang w:eastAsia="sv-SE"/>
        </w:rPr>
        <w:t>situationen</w:t>
      </w:r>
      <w:r w:rsidRPr="009345D4">
        <w:rPr>
          <w:rFonts w:eastAsia="Times New Roman" w:cs="Times New Roman"/>
          <w:lang w:eastAsia="sv-SE"/>
        </w:rPr>
        <w:t xml:space="preserve">. </w:t>
      </w:r>
    </w:p>
    <w:p w:rsidR="009D4F01" w:rsidRPr="00A7493C" w:rsidP="009345D4">
      <w:pPr>
        <w:pStyle w:val="BodyText"/>
        <w:rPr>
          <w:rFonts w:eastAsia="Times New Roman"/>
          <w:lang w:eastAsia="sv-SE"/>
        </w:rPr>
      </w:pPr>
      <w:r w:rsidRPr="00A7493C">
        <w:rPr>
          <w:rFonts w:eastAsia="Times New Roman"/>
          <w:lang w:eastAsia="sv-SE"/>
        </w:rPr>
        <w:t xml:space="preserve">Fjärrvärmesektorn är en viktig del av </w:t>
      </w:r>
      <w:r w:rsidRPr="00A7493C" w:rsidR="00864756">
        <w:rPr>
          <w:rFonts w:eastAsia="Times New Roman"/>
          <w:lang w:eastAsia="sv-SE"/>
        </w:rPr>
        <w:t>det svenska energisystemet och i den rådande situationen är det av största vikt att fjärrvärmebolagen agerar ansvarsfull</w:t>
      </w:r>
      <w:r w:rsidRPr="00A7493C" w:rsidR="0011502C">
        <w:rPr>
          <w:rFonts w:eastAsia="Times New Roman"/>
          <w:lang w:eastAsia="sv-SE"/>
        </w:rPr>
        <w:t>t</w:t>
      </w:r>
      <w:r w:rsidRPr="00A7493C">
        <w:rPr>
          <w:rFonts w:eastAsia="Times New Roman"/>
          <w:lang w:eastAsia="sv-SE"/>
        </w:rPr>
        <w:t xml:space="preserve">. </w:t>
      </w:r>
      <w:r w:rsidRPr="00A7493C" w:rsidR="00E42A12">
        <w:rPr>
          <w:rFonts w:eastAsia="Times New Roman"/>
          <w:lang w:eastAsia="sv-SE"/>
        </w:rPr>
        <w:t>Regeringen följ</w:t>
      </w:r>
      <w:r w:rsidRPr="00A7493C" w:rsidR="00864756">
        <w:rPr>
          <w:rFonts w:eastAsia="Times New Roman"/>
          <w:lang w:eastAsia="sv-SE"/>
        </w:rPr>
        <w:t>er</w:t>
      </w:r>
      <w:r w:rsidRPr="00A7493C" w:rsidR="00E42A12">
        <w:rPr>
          <w:rFonts w:eastAsia="Times New Roman"/>
          <w:lang w:eastAsia="sv-SE"/>
        </w:rPr>
        <w:t xml:space="preserve"> utvecklingen på fjärrvärmemarknaden noga</w:t>
      </w:r>
      <w:r w:rsidRPr="00A7493C" w:rsidR="00864756">
        <w:rPr>
          <w:rFonts w:eastAsia="Times New Roman"/>
          <w:lang w:eastAsia="sv-SE"/>
        </w:rPr>
        <w:t xml:space="preserve"> och jag välkomnar att frågeställaren och även Konkurrensverket uppmärksammar </w:t>
      </w:r>
      <w:r w:rsidRPr="00A7493C" w:rsidR="0011502C">
        <w:rPr>
          <w:rFonts w:eastAsia="Times New Roman"/>
          <w:lang w:eastAsia="sv-SE"/>
        </w:rPr>
        <w:t xml:space="preserve">frågan om prissättningen på denna marknad. Konkurrensverkets rapport bereds för närvarande inom Regeringskansliet och jag vill inte föregå resultatet av detta arbete. </w:t>
      </w:r>
    </w:p>
    <w:p w:rsidR="0011502C" w:rsidP="0011502C">
      <w:pPr>
        <w:pStyle w:val="NormalWeb"/>
      </w:pPr>
    </w:p>
    <w:p w:rsidR="009D4F01" w:rsidRPr="005657C5" w:rsidP="006A12F1">
      <w:pPr>
        <w:pStyle w:val="BodyText"/>
        <w:rPr>
          <w:lang w:val="de-DE"/>
        </w:rPr>
      </w:pPr>
      <w:r w:rsidRPr="005657C5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5646CDA0EC7349C5A82C3E9F2EC82DA4"/>
          </w:placeholder>
          <w:dataBinding w:xpath="/ns0:DocumentInfo[1]/ns0:BaseInfo[1]/ns0:HeaderDate[1]" w:storeItemID="{74C0220D-0A1C-4B29-830D-0EFD85C88024}" w:prefixMappings="xmlns:ns0='http://lp/documentinfo/RK' "/>
          <w:date w:fullDate="2023-07-21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A1A49" w:rsidR="008A1A49">
            <w:rPr>
              <w:lang w:val="de-DE"/>
            </w:rPr>
            <w:t>21</w:t>
          </w:r>
          <w:r w:rsidRPr="008A1A49" w:rsidR="00EA5A92">
            <w:rPr>
              <w:lang w:val="de-DE"/>
            </w:rPr>
            <w:t xml:space="preserve"> </w:t>
          </w:r>
          <w:r w:rsidRPr="008A1A49" w:rsidR="00EA5A92">
            <w:rPr>
              <w:lang w:val="de-DE"/>
            </w:rPr>
            <w:t>juli</w:t>
          </w:r>
          <w:r w:rsidRPr="008A1A49" w:rsidR="00EA5A92">
            <w:rPr>
              <w:lang w:val="de-DE"/>
            </w:rPr>
            <w:t xml:space="preserve"> 2023</w:t>
          </w:r>
        </w:sdtContent>
      </w:sdt>
    </w:p>
    <w:p w:rsidR="009D4F01" w:rsidRPr="005657C5" w:rsidP="004E7A8F">
      <w:pPr>
        <w:pStyle w:val="Brdtextutanavstnd"/>
        <w:rPr>
          <w:lang w:val="de-DE"/>
        </w:rPr>
      </w:pPr>
    </w:p>
    <w:p w:rsidR="009D4F01" w:rsidRPr="005657C5" w:rsidP="004E7A8F">
      <w:pPr>
        <w:pStyle w:val="Brdtextutanavstnd"/>
        <w:rPr>
          <w:lang w:val="de-DE"/>
        </w:rPr>
      </w:pPr>
    </w:p>
    <w:p w:rsidR="009D4F01" w:rsidRPr="005657C5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37F503F4D84743EF9EB5989592CE91F8"/>
        </w:placeholder>
        <w:dataBinding w:xpath="/ns0:DocumentInfo[1]/ns0:BaseInfo[1]/ns0:TopSender[1]" w:storeItemID="{74C0220D-0A1C-4B29-830D-0EFD85C88024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9D4F01" w:rsidRPr="009D4F01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Ebba Busch</w:t>
          </w:r>
        </w:p>
      </w:sdtContent>
    </w:sdt>
    <w:p w:rsidR="009D4F01" w:rsidRPr="009D4F01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D4F0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D4F01" w:rsidRPr="007D73AB" w:rsidP="00340DE0">
          <w:pPr>
            <w:pStyle w:val="Header"/>
          </w:pPr>
        </w:p>
      </w:tc>
      <w:tc>
        <w:tcPr>
          <w:tcW w:w="1134" w:type="dxa"/>
        </w:tcPr>
        <w:p w:rsidR="009D4F0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D4F0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D4F01" w:rsidRPr="00710A6C" w:rsidP="00EE3C0F">
          <w:pPr>
            <w:pStyle w:val="Header"/>
            <w:rPr>
              <w:b/>
            </w:rPr>
          </w:pPr>
        </w:p>
        <w:p w:rsidR="009D4F01" w:rsidP="00EE3C0F">
          <w:pPr>
            <w:pStyle w:val="Header"/>
          </w:pPr>
        </w:p>
        <w:p w:rsidR="009D4F01" w:rsidP="00EE3C0F">
          <w:pPr>
            <w:pStyle w:val="Header"/>
          </w:pPr>
        </w:p>
        <w:p w:rsidR="009D4F0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1E5EACB8D64473870199C9778D5277"/>
            </w:placeholder>
            <w:dataBinding w:xpath="/ns0:DocumentInfo[1]/ns0:BaseInfo[1]/ns0:Dnr[1]" w:storeItemID="{74C0220D-0A1C-4B29-830D-0EFD85C88024}" w:prefixMappings="xmlns:ns0='http://lp/documentinfo/RK' "/>
            <w:text/>
          </w:sdtPr>
          <w:sdtContent>
            <w:p w:rsidR="009D4F01" w:rsidP="00EE3C0F">
              <w:pPr>
                <w:pStyle w:val="Header"/>
              </w:pPr>
              <w:r>
                <w:t xml:space="preserve">KN2023/03676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78A37B1834A410ABE0A28157268726B"/>
            </w:placeholder>
            <w:dataBinding w:xpath="/ns0:DocumentInfo[1]/ns0:BaseInfo[1]/ns0:DocNumber[1]" w:storeItemID="{74C0220D-0A1C-4B29-830D-0EFD85C88024}" w:prefixMappings="xmlns:ns0='http://lp/documentinfo/RK' "/>
            <w:text/>
          </w:sdtPr>
          <w:sdtContent>
            <w:p w:rsidR="009D4F01" w:rsidP="00EE3C0F">
              <w:pPr>
                <w:pStyle w:val="Header"/>
              </w:pPr>
              <w:r>
                <w:t xml:space="preserve">KN2023/03677  </w:t>
              </w:r>
            </w:p>
          </w:sdtContent>
        </w:sdt>
        <w:p w:rsidR="009D4F01" w:rsidP="00EE3C0F">
          <w:pPr>
            <w:pStyle w:val="Header"/>
          </w:pPr>
        </w:p>
      </w:tc>
      <w:tc>
        <w:tcPr>
          <w:tcW w:w="1134" w:type="dxa"/>
        </w:tcPr>
        <w:p w:rsidR="009D4F01" w:rsidP="0094502D">
          <w:pPr>
            <w:pStyle w:val="Header"/>
          </w:pPr>
        </w:p>
        <w:p w:rsidR="009D4F0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EF004C7D0BB459792DC22DB51ED94E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D4F01" w:rsidRPr="009D4F01" w:rsidP="00340DE0">
              <w:pPr>
                <w:pStyle w:val="Header"/>
                <w:rPr>
                  <w:b/>
                </w:rPr>
              </w:pPr>
              <w:r w:rsidRPr="009D4F01">
                <w:rPr>
                  <w:b/>
                </w:rPr>
                <w:t>Klimat- och näringslivsdepartementet</w:t>
              </w:r>
            </w:p>
            <w:p w:rsidR="009D4F01" w:rsidRPr="00340DE0" w:rsidP="00340DE0">
              <w:pPr>
                <w:pStyle w:val="Header"/>
              </w:pPr>
              <w:r w:rsidRPr="009D4F01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51D7F326B5439BB6E4A780659BAA1C"/>
          </w:placeholder>
          <w:dataBinding w:xpath="/ns0:DocumentInfo[1]/ns0:BaseInfo[1]/ns0:Recipient[1]" w:storeItemID="{74C0220D-0A1C-4B29-830D-0EFD85C88024}" w:prefixMappings="xmlns:ns0='http://lp/documentinfo/RK' "/>
          <w:text w:multiLine="1"/>
        </w:sdtPr>
        <w:sdtContent>
          <w:tc>
            <w:tcPr>
              <w:tcW w:w="3170" w:type="dxa"/>
            </w:tcPr>
            <w:p w:rsidR="009D4F0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D4F0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74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E5EACB8D64473870199C9778D5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BAAE7-7CD1-4F68-A56A-DAA1D34BC5CB}"/>
      </w:docPartPr>
      <w:docPartBody>
        <w:p w:rsidR="005E0B12" w:rsidP="00330F2E">
          <w:pPr>
            <w:pStyle w:val="751E5EACB8D64473870199C9778D52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8A37B1834A410ABE0A281572687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D7435-74E7-46D0-A5E4-A20C318A9732}"/>
      </w:docPartPr>
      <w:docPartBody>
        <w:p w:rsidR="005E0B12" w:rsidP="00330F2E">
          <w:pPr>
            <w:pStyle w:val="A78A37B1834A410ABE0A28157268726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F004C7D0BB459792DC22DB51ED9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70FFE-F4E0-47DE-8BB5-0DA138DEF23A}"/>
      </w:docPartPr>
      <w:docPartBody>
        <w:p w:rsidR="005E0B12" w:rsidP="00330F2E">
          <w:pPr>
            <w:pStyle w:val="CEF004C7D0BB459792DC22DB51ED94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51D7F326B5439BB6E4A780659BA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676D3-F90B-405B-A8DF-90391A58CAC4}"/>
      </w:docPartPr>
      <w:docPartBody>
        <w:p w:rsidR="005E0B12" w:rsidP="00330F2E">
          <w:pPr>
            <w:pStyle w:val="4651D7F326B5439BB6E4A780659BAA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78DE11823241FB84A3C7888ECFD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74FC7-E883-4E93-8D8F-60E2383535EE}"/>
      </w:docPartPr>
      <w:docPartBody>
        <w:p w:rsidR="005E0B12" w:rsidP="00330F2E">
          <w:pPr>
            <w:pStyle w:val="8578DE11823241FB84A3C7888ECFDD6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99E3EF33AB0498395650748D72ED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7BF08-3C2F-473F-8019-4124EA0141AF}"/>
      </w:docPartPr>
      <w:docPartBody>
        <w:p w:rsidR="005E0B12" w:rsidP="00330F2E">
          <w:pPr>
            <w:pStyle w:val="599E3EF33AB0498395650748D72ED16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98CB99D24FC5480FAF72392927309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C6E5D-8F33-4B1F-A3CC-352A551899FC}"/>
      </w:docPartPr>
      <w:docPartBody>
        <w:p w:rsidR="005E0B12" w:rsidP="00330F2E">
          <w:pPr>
            <w:pStyle w:val="98CB99D24FC5480FAF723929273098F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646CDA0EC7349C5A82C3E9F2EC82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8367D-D0F0-41DC-90E3-CB94BD24380D}"/>
      </w:docPartPr>
      <w:docPartBody>
        <w:p w:rsidR="005E0B12" w:rsidP="00330F2E">
          <w:pPr>
            <w:pStyle w:val="5646CDA0EC7349C5A82C3E9F2EC82DA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7F503F4D84743EF9EB5989592CE9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FED3C-4268-4481-BAEB-D35F531BED61}"/>
      </w:docPartPr>
      <w:docPartBody>
        <w:p w:rsidR="005E0B12" w:rsidP="00330F2E">
          <w:pPr>
            <w:pStyle w:val="37F503F4D84743EF9EB5989592CE91F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F2E"/>
    <w:rPr>
      <w:noProof w:val="0"/>
      <w:color w:val="808080"/>
    </w:rPr>
  </w:style>
  <w:style w:type="paragraph" w:customStyle="1" w:styleId="751E5EACB8D64473870199C9778D5277">
    <w:name w:val="751E5EACB8D64473870199C9778D5277"/>
    <w:rsid w:val="00330F2E"/>
  </w:style>
  <w:style w:type="paragraph" w:customStyle="1" w:styleId="4651D7F326B5439BB6E4A780659BAA1C">
    <w:name w:val="4651D7F326B5439BB6E4A780659BAA1C"/>
    <w:rsid w:val="00330F2E"/>
  </w:style>
  <w:style w:type="paragraph" w:customStyle="1" w:styleId="A78A37B1834A410ABE0A28157268726B1">
    <w:name w:val="A78A37B1834A410ABE0A28157268726B1"/>
    <w:rsid w:val="00330F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F004C7D0BB459792DC22DB51ED94EE1">
    <w:name w:val="CEF004C7D0BB459792DC22DB51ED94EE1"/>
    <w:rsid w:val="00330F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578DE11823241FB84A3C7888ECFDD63">
    <w:name w:val="8578DE11823241FB84A3C7888ECFDD63"/>
    <w:rsid w:val="00330F2E"/>
  </w:style>
  <w:style w:type="paragraph" w:customStyle="1" w:styleId="599E3EF33AB0498395650748D72ED16B">
    <w:name w:val="599E3EF33AB0498395650748D72ED16B"/>
    <w:rsid w:val="00330F2E"/>
  </w:style>
  <w:style w:type="paragraph" w:customStyle="1" w:styleId="98CB99D24FC5480FAF723929273098F7">
    <w:name w:val="98CB99D24FC5480FAF723929273098F7"/>
    <w:rsid w:val="00330F2E"/>
  </w:style>
  <w:style w:type="paragraph" w:customStyle="1" w:styleId="5646CDA0EC7349C5A82C3E9F2EC82DA4">
    <w:name w:val="5646CDA0EC7349C5A82C3E9F2EC82DA4"/>
    <w:rsid w:val="00330F2E"/>
  </w:style>
  <w:style w:type="paragraph" w:customStyle="1" w:styleId="37F503F4D84743EF9EB5989592CE91F8">
    <w:name w:val="37F503F4D84743EF9EB5989592CE91F8"/>
    <w:rsid w:val="00330F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2023-07-21T00:00:00</HeaderDate>
    <Office/>
    <Dnr>KN2023/03676  </Dnr>
    <ParagrafNr/>
    <DocumentTitle/>
    <VisitingAddress/>
    <Extra1/>
    <Extra2/>
    <Extra3>Zinaida Kajevic</Extra3>
    <Number/>
    <Recipient>Till riksdagen</Recipient>
    <SenderText/>
    <DocNumber>KN2023/03677  </DocNumber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08e8c4c1-300f-43fd-8128-d23a8089603c</RD_Svarsid>
  </documentManagement>
</p:properties>
</file>

<file path=customXml/itemProps1.xml><?xml version="1.0" encoding="utf-8"?>
<ds:datastoreItem xmlns:ds="http://schemas.openxmlformats.org/officeDocument/2006/customXml" ds:itemID="{F0B4BE71-F10B-40FE-8F0D-A138AC65CD7D}"/>
</file>

<file path=customXml/itemProps2.xml><?xml version="1.0" encoding="utf-8"?>
<ds:datastoreItem xmlns:ds="http://schemas.openxmlformats.org/officeDocument/2006/customXml" ds:itemID="{74C0220D-0A1C-4B29-830D-0EFD85C88024}"/>
</file>

<file path=customXml/itemProps3.xml><?xml version="1.0" encoding="utf-8"?>
<ds:datastoreItem xmlns:ds="http://schemas.openxmlformats.org/officeDocument/2006/customXml" ds:itemID="{C8012EDE-A280-4B99-AF15-570C4273967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42070FA-BC37-4798-8110-CA1FB5650D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846 och 847 av Zinaida Kajevic om fjärrvärme_.docx</dc:title>
  <cp:revision>2</cp:revision>
  <dcterms:created xsi:type="dcterms:W3CDTF">2023-07-21T08:51:00Z</dcterms:created>
  <dcterms:modified xsi:type="dcterms:W3CDTF">2023-07-21T08:51:00Z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