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89CD" w14:textId="47A7892C" w:rsidR="00914A0B" w:rsidRDefault="00914A0B" w:rsidP="00A173BD">
      <w:pPr>
        <w:pStyle w:val="Rubrik"/>
      </w:pPr>
      <w:bookmarkStart w:id="0" w:name="Start"/>
      <w:bookmarkEnd w:id="0"/>
      <w:r>
        <w:t>Svar på fråga 2020/21:2708 av Lars Beckman (M)</w:t>
      </w:r>
      <w:r>
        <w:br/>
        <w:t>Falska examensintyg</w:t>
      </w:r>
      <w:r w:rsidR="00B9753F">
        <w:t xml:space="preserve"> och fråga </w:t>
      </w:r>
      <w:r w:rsidR="00B9753F" w:rsidRPr="00B9753F">
        <w:t xml:space="preserve">2020/21:2682 </w:t>
      </w:r>
      <w:r w:rsidR="00B9753F">
        <w:t xml:space="preserve">av Björn Söder (SD) </w:t>
      </w:r>
      <w:r w:rsidR="00B9753F" w:rsidRPr="00B9753F">
        <w:t>Falska intyg från utlandet</w:t>
      </w:r>
    </w:p>
    <w:p w14:paraId="5517DC38" w14:textId="6B65875C" w:rsidR="00914A0B" w:rsidRDefault="00914A0B" w:rsidP="00914A0B">
      <w:pPr>
        <w:pStyle w:val="Brdtext"/>
      </w:pPr>
      <w:r>
        <w:t>Lars Beckman har frågat mig vad jag avser att vidta för åtgärder för att säkerställa att personer som kan ha haft falska dokument rörande sin utbildning inte är verksamma i viktiga yrken.</w:t>
      </w:r>
      <w:r w:rsidR="00B9753F" w:rsidRPr="00B9753F">
        <w:t xml:space="preserve"> </w:t>
      </w:r>
      <w:sdt>
        <w:sdtPr>
          <w:tag w:val="delete"/>
          <w:id w:val="541410710"/>
          <w:placeholder>
            <w:docPart w:val="D8E39C38F07547FDA965411C4444A7ED"/>
          </w:placeholder>
          <w:dataBinding w:prefixMappings="xmlns:ns0='http://lp/documentinfo/RK' " w:xpath="/ns0:DocumentInfo[1]/ns0:BaseInfo[1]/ns0:Extra3[1]" w:storeItemID="{23FEF8CC-368E-4D41-904B-3EB51950B778}"/>
          <w:text/>
        </w:sdtPr>
        <w:sdtEndPr/>
        <w:sdtContent>
          <w:r w:rsidR="00B9753F">
            <w:t xml:space="preserve">Björn Söder </w:t>
          </w:r>
        </w:sdtContent>
      </w:sdt>
      <w:r w:rsidR="00B9753F">
        <w:t xml:space="preserve">har frågat justitie- och migrationsministern Morgan Johansson vad regeringen gör för att komma till rätta med falska intyg från utlandet, och </w:t>
      </w:r>
      <w:r w:rsidR="00D948EF">
        <w:t>om</w:t>
      </w:r>
      <w:r w:rsidR="00B9753F">
        <w:t xml:space="preserve"> ministern avser att vidta några särskilda åtgärder mot detta. Arbetet inom regeringen är så fördelat att det är jag som ska svara på frågan.</w:t>
      </w:r>
    </w:p>
    <w:p w14:paraId="3B925E42" w14:textId="158EDE45" w:rsidR="00903541" w:rsidRPr="00903541" w:rsidRDefault="00DD016A" w:rsidP="00E23D32">
      <w:pPr>
        <w:pStyle w:val="Brdtext"/>
      </w:pPr>
      <w:r>
        <w:t>Universitets- och högskolerådet (UHR) är den myndighet som a</w:t>
      </w:r>
      <w:r w:rsidRPr="00DD016A">
        <w:t>nsvara</w:t>
      </w:r>
      <w:r>
        <w:t>r</w:t>
      </w:r>
      <w:r w:rsidRPr="00DD016A">
        <w:t xml:space="preserve"> för bedömning av utländska utbildningar på gymnasial och eftergymnasial nivå.</w:t>
      </w:r>
      <w:r>
        <w:t xml:space="preserve"> Myndigheten ger </w:t>
      </w:r>
      <w:r w:rsidRPr="00DD016A">
        <w:t>utlåtande</w:t>
      </w:r>
      <w:r>
        <w:t>n</w:t>
      </w:r>
      <w:r w:rsidRPr="00DD016A">
        <w:t xml:space="preserve"> som visar vad d</w:t>
      </w:r>
      <w:r w:rsidR="00903541">
        <w:t>en</w:t>
      </w:r>
      <w:r w:rsidRPr="00DD016A">
        <w:t xml:space="preserve"> utländska utbildning</w:t>
      </w:r>
      <w:r w:rsidR="00903541">
        <w:t>en</w:t>
      </w:r>
      <w:r w:rsidRPr="00DD016A">
        <w:t xml:space="preserve"> motsvarar i det svenska utbildningssystemet.</w:t>
      </w:r>
      <w:r w:rsidR="00903541">
        <w:t xml:space="preserve"> U</w:t>
      </w:r>
      <w:r w:rsidR="00903541" w:rsidRPr="00903541">
        <w:t>tlåtande</w:t>
      </w:r>
      <w:r w:rsidR="00903541">
        <w:t>t</w:t>
      </w:r>
      <w:r w:rsidR="00903541" w:rsidRPr="00903541">
        <w:t xml:space="preserve"> </w:t>
      </w:r>
      <w:r w:rsidR="00E23D32">
        <w:t>är inget krav</w:t>
      </w:r>
      <w:r w:rsidR="00903541" w:rsidRPr="00903541">
        <w:t xml:space="preserve"> för at</w:t>
      </w:r>
      <w:r w:rsidR="00E23D32">
        <w:t>t</w:t>
      </w:r>
      <w:r w:rsidR="00903541" w:rsidRPr="00903541">
        <w:t xml:space="preserve"> söka jobb i Sverige</w:t>
      </w:r>
      <w:r w:rsidR="00903541">
        <w:t xml:space="preserve"> men </w:t>
      </w:r>
      <w:r w:rsidR="00E23D32">
        <w:t>kan vara till hjälp</w:t>
      </w:r>
      <w:r w:rsidR="00565577">
        <w:t xml:space="preserve"> vid rekrytering</w:t>
      </w:r>
      <w:r w:rsidR="18EC19D9">
        <w:t>.</w:t>
      </w:r>
      <w:r w:rsidR="00903541">
        <w:t xml:space="preserve"> </w:t>
      </w:r>
      <w:r w:rsidR="00903541" w:rsidRPr="00903541">
        <w:t>Andra myndigheter ansvarar för bedömning av utbildningar som leder till yrken som är reglerade i Sverige. Till exempel ansvarar Socialstyrelsen för</w:t>
      </w:r>
      <w:r w:rsidR="00903541">
        <w:t xml:space="preserve"> </w:t>
      </w:r>
      <w:r w:rsidR="0005224B">
        <w:t xml:space="preserve">legitimationer inom </w:t>
      </w:r>
      <w:r w:rsidR="00903541">
        <w:t>hälso- och sjukvårds</w:t>
      </w:r>
      <w:r w:rsidR="0005224B">
        <w:t>området,</w:t>
      </w:r>
      <w:r w:rsidR="00903541">
        <w:t xml:space="preserve"> som </w:t>
      </w:r>
      <w:r w:rsidR="18EC19D9">
        <w:t>läkar</w:t>
      </w:r>
      <w:r w:rsidR="00565577">
        <w:t>legitimation</w:t>
      </w:r>
      <w:r w:rsidR="00903541">
        <w:t xml:space="preserve"> </w:t>
      </w:r>
      <w:r w:rsidR="00903541" w:rsidRPr="00903541">
        <w:t>och Skolverket för lärarlegitimation.</w:t>
      </w:r>
      <w:r w:rsidR="00565577">
        <w:t xml:space="preserve"> </w:t>
      </w:r>
    </w:p>
    <w:p w14:paraId="6C0ADA5A" w14:textId="2278FA91" w:rsidR="00F82882" w:rsidRDefault="0025527B" w:rsidP="00A173BD">
      <w:pPr>
        <w:pStyle w:val="Brdtext"/>
      </w:pPr>
      <w:r>
        <w:t xml:space="preserve">En del i </w:t>
      </w:r>
      <w:proofErr w:type="spellStart"/>
      <w:r w:rsidR="0005224B">
        <w:t>UHR:s</w:t>
      </w:r>
      <w:proofErr w:type="spellEnd"/>
      <w:r w:rsidR="0005224B">
        <w:t xml:space="preserve"> </w:t>
      </w:r>
      <w:r>
        <w:t xml:space="preserve">bedömning avser att granska äktheten i utländska utbildningsdokument. </w:t>
      </w:r>
      <w:r w:rsidR="00903541" w:rsidRPr="00903541">
        <w:t xml:space="preserve">Sedan 2016 har UHR polisanmält drygt 300 fall av falska examensintyg. </w:t>
      </w:r>
      <w:r w:rsidR="00903541">
        <w:t>U</w:t>
      </w:r>
      <w:r w:rsidR="00903541" w:rsidRPr="00903541">
        <w:t>nder förra året tog UHR emot drygt 21 000 ansökningar om bedömning av utländsk utbildning</w:t>
      </w:r>
      <w:r w:rsidR="00903541">
        <w:t>. Samtidigt gjorde myndigheten</w:t>
      </w:r>
      <w:r w:rsidR="00903541" w:rsidRPr="00903541">
        <w:t xml:space="preserve"> 49 polisanmälningar</w:t>
      </w:r>
      <w:r w:rsidR="00903541">
        <w:t xml:space="preserve">. </w:t>
      </w:r>
      <w:r w:rsidR="00085E64">
        <w:t>Fusk är oacceptabelt</w:t>
      </w:r>
      <w:r w:rsidR="00A554EE">
        <w:t>.</w:t>
      </w:r>
      <w:r w:rsidR="00085E64">
        <w:t xml:space="preserve"> </w:t>
      </w:r>
      <w:r w:rsidR="00A554EE">
        <w:t>Ingen ska</w:t>
      </w:r>
      <w:r w:rsidR="003320CC">
        <w:t xml:space="preserve"> fuska sig in på svensk arbetsmarknad med falska dokument. </w:t>
      </w:r>
      <w:r w:rsidR="001B111D">
        <w:t>De</w:t>
      </w:r>
      <w:r w:rsidR="00A554EE">
        <w:t xml:space="preserve">t är viktigt att </w:t>
      </w:r>
      <w:r w:rsidR="00E23D32">
        <w:t>UHR</w:t>
      </w:r>
      <w:r w:rsidR="00A554EE">
        <w:t xml:space="preserve"> i sin</w:t>
      </w:r>
      <w:r w:rsidR="001B111D">
        <w:t xml:space="preserve"> </w:t>
      </w:r>
      <w:r w:rsidR="00565577">
        <w:t>bedömnings</w:t>
      </w:r>
      <w:r w:rsidR="18EC19D9">
        <w:t xml:space="preserve">process </w:t>
      </w:r>
      <w:r w:rsidR="00A554EE">
        <w:t xml:space="preserve">polisanmäler i de fall där det upptäcks </w:t>
      </w:r>
      <w:r w:rsidR="00E23D32">
        <w:t xml:space="preserve">att personer </w:t>
      </w:r>
      <w:r w:rsidR="00E23D32">
        <w:lastRenderedPageBreak/>
        <w:t>fuskar med sina dokument.</w:t>
      </w:r>
      <w:r w:rsidR="00085E64" w:rsidRPr="00085E64">
        <w:t xml:space="preserve"> Vi fortsätter följa frågan och </w:t>
      </w:r>
      <w:r w:rsidR="00DE6F26">
        <w:t>utesluter inte ytterligare åtgärder</w:t>
      </w:r>
      <w:r w:rsidR="00085E64" w:rsidRPr="00085E64">
        <w:t>.</w:t>
      </w:r>
    </w:p>
    <w:p w14:paraId="0F6832BA" w14:textId="420C46F4" w:rsidR="00914A0B" w:rsidRDefault="00914A0B" w:rsidP="00A173BD">
      <w:pPr>
        <w:pStyle w:val="Brdtext"/>
      </w:pPr>
      <w:r>
        <w:t xml:space="preserve">Stockholm den </w:t>
      </w:r>
      <w:sdt>
        <w:sdtPr>
          <w:id w:val="-1225218591"/>
          <w:placeholder>
            <w:docPart w:val="E7FDAFFBDD1C4E65A5E4189CD4E32911"/>
          </w:placeholder>
          <w:dataBinding w:prefixMappings="xmlns:ns0='http://lp/documentinfo/RK' " w:xpath="/ns0:DocumentInfo[1]/ns0:BaseInfo[1]/ns0:HeaderDate[1]" w:storeItemID="{23FEF8CC-368E-4D41-904B-3EB51950B778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maj 2021</w:t>
          </w:r>
        </w:sdtContent>
      </w:sdt>
    </w:p>
    <w:p w14:paraId="2B6ED001" w14:textId="77777777" w:rsidR="00914A0B" w:rsidRDefault="00914A0B" w:rsidP="00A173BD">
      <w:pPr>
        <w:pStyle w:val="Brdtextutanavstnd"/>
      </w:pPr>
    </w:p>
    <w:p w14:paraId="552E8650" w14:textId="77777777" w:rsidR="00914A0B" w:rsidRDefault="00914A0B" w:rsidP="00A173BD">
      <w:pPr>
        <w:pStyle w:val="Brdtextutanavstnd"/>
      </w:pPr>
    </w:p>
    <w:p w14:paraId="74E37DA1" w14:textId="77777777" w:rsidR="00914A0B" w:rsidRDefault="00914A0B" w:rsidP="00A173BD">
      <w:pPr>
        <w:pStyle w:val="Brdtextutanavstnd"/>
      </w:pPr>
    </w:p>
    <w:p w14:paraId="56579022" w14:textId="44DC27B3" w:rsidR="00914A0B" w:rsidRDefault="00914A0B" w:rsidP="00A173BD">
      <w:pPr>
        <w:pStyle w:val="Brdtext"/>
      </w:pPr>
      <w:r>
        <w:t>Matilda Ernkrans</w:t>
      </w:r>
    </w:p>
    <w:p w14:paraId="06D78492" w14:textId="7FD1302A" w:rsidR="00914A0B" w:rsidRPr="00DB48AB" w:rsidRDefault="00914A0B" w:rsidP="00A173BD">
      <w:pPr>
        <w:pStyle w:val="Brdtext"/>
      </w:pPr>
    </w:p>
    <w:sectPr w:rsidR="00914A0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82C2" w14:textId="77777777" w:rsidR="00DD4FB9" w:rsidRDefault="00DD4FB9" w:rsidP="00A87A54">
      <w:pPr>
        <w:spacing w:after="0" w:line="240" w:lineRule="auto"/>
      </w:pPr>
      <w:r>
        <w:separator/>
      </w:r>
    </w:p>
  </w:endnote>
  <w:endnote w:type="continuationSeparator" w:id="0">
    <w:p w14:paraId="15708A07" w14:textId="77777777" w:rsidR="00DD4FB9" w:rsidRDefault="00DD4FB9" w:rsidP="00A87A54">
      <w:pPr>
        <w:spacing w:after="0" w:line="240" w:lineRule="auto"/>
      </w:pPr>
      <w:r>
        <w:continuationSeparator/>
      </w:r>
    </w:p>
  </w:endnote>
  <w:endnote w:type="continuationNotice" w:id="1">
    <w:p w14:paraId="5CA4F626" w14:textId="77777777" w:rsidR="00DD4FB9" w:rsidRDefault="00DD4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D4FB9" w:rsidRPr="00347E11" w14:paraId="54F91E56" w14:textId="77777777" w:rsidTr="00A173BD">
      <w:trPr>
        <w:trHeight w:val="227"/>
        <w:jc w:val="right"/>
      </w:trPr>
      <w:tc>
        <w:tcPr>
          <w:tcW w:w="708" w:type="dxa"/>
          <w:vAlign w:val="bottom"/>
        </w:tcPr>
        <w:p w14:paraId="3E18B589" w14:textId="77777777" w:rsidR="00DD4FB9" w:rsidRPr="00B62610" w:rsidRDefault="00DD4FB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D4FB9" w:rsidRPr="00347E11" w14:paraId="4CB45197" w14:textId="77777777" w:rsidTr="00A173BD">
      <w:trPr>
        <w:trHeight w:val="850"/>
        <w:jc w:val="right"/>
      </w:trPr>
      <w:tc>
        <w:tcPr>
          <w:tcW w:w="708" w:type="dxa"/>
          <w:vAlign w:val="bottom"/>
        </w:tcPr>
        <w:p w14:paraId="740DB3B6" w14:textId="77777777" w:rsidR="00DD4FB9" w:rsidRPr="00347E11" w:rsidRDefault="00DD4FB9" w:rsidP="005606BC">
          <w:pPr>
            <w:pStyle w:val="Sidfot"/>
            <w:spacing w:line="276" w:lineRule="auto"/>
            <w:jc w:val="right"/>
          </w:pPr>
        </w:p>
      </w:tc>
    </w:tr>
  </w:tbl>
  <w:p w14:paraId="3CAAED17" w14:textId="77777777" w:rsidR="00DD4FB9" w:rsidRPr="005606BC" w:rsidRDefault="00DD4FB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D4FB9" w:rsidRPr="00347E11" w14:paraId="10CEF3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40F3A0" w14:textId="77777777" w:rsidR="00DD4FB9" w:rsidRPr="00347E11" w:rsidRDefault="00DD4FB9" w:rsidP="00347E11">
          <w:pPr>
            <w:pStyle w:val="Sidfot"/>
            <w:rPr>
              <w:sz w:val="8"/>
            </w:rPr>
          </w:pPr>
        </w:p>
      </w:tc>
    </w:tr>
    <w:tr w:rsidR="00DD4FB9" w:rsidRPr="00EE3C0F" w14:paraId="74532767" w14:textId="77777777" w:rsidTr="00C26068">
      <w:trPr>
        <w:trHeight w:val="227"/>
      </w:trPr>
      <w:tc>
        <w:tcPr>
          <w:tcW w:w="4074" w:type="dxa"/>
        </w:tcPr>
        <w:p w14:paraId="6E56CBF2" w14:textId="77777777" w:rsidR="00DD4FB9" w:rsidRPr="00F53AEA" w:rsidRDefault="00DD4FB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DAF0C3" w14:textId="77777777" w:rsidR="00DD4FB9" w:rsidRPr="00F53AEA" w:rsidRDefault="00DD4FB9" w:rsidP="00F53AEA">
          <w:pPr>
            <w:pStyle w:val="Sidfot"/>
            <w:spacing w:line="276" w:lineRule="auto"/>
          </w:pPr>
        </w:p>
      </w:tc>
    </w:tr>
  </w:tbl>
  <w:p w14:paraId="351B8DF5" w14:textId="77777777" w:rsidR="00DD4FB9" w:rsidRPr="00EE3C0F" w:rsidRDefault="00DD4FB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F722" w14:textId="77777777" w:rsidR="00DD4FB9" w:rsidRDefault="00DD4FB9" w:rsidP="00A87A54">
      <w:pPr>
        <w:spacing w:after="0" w:line="240" w:lineRule="auto"/>
      </w:pPr>
      <w:r>
        <w:separator/>
      </w:r>
    </w:p>
  </w:footnote>
  <w:footnote w:type="continuationSeparator" w:id="0">
    <w:p w14:paraId="7DBD048A" w14:textId="77777777" w:rsidR="00DD4FB9" w:rsidRDefault="00DD4FB9" w:rsidP="00A87A54">
      <w:pPr>
        <w:spacing w:after="0" w:line="240" w:lineRule="auto"/>
      </w:pPr>
      <w:r>
        <w:continuationSeparator/>
      </w:r>
    </w:p>
  </w:footnote>
  <w:footnote w:type="continuationNotice" w:id="1">
    <w:p w14:paraId="35D6E264" w14:textId="77777777" w:rsidR="00DD4FB9" w:rsidRDefault="00DD4F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4FB9" w14:paraId="137A0986" w14:textId="77777777" w:rsidTr="00C93EBA">
      <w:trPr>
        <w:trHeight w:val="227"/>
      </w:trPr>
      <w:tc>
        <w:tcPr>
          <w:tcW w:w="5534" w:type="dxa"/>
        </w:tcPr>
        <w:p w14:paraId="00AEA9C3" w14:textId="77777777" w:rsidR="00DD4FB9" w:rsidRPr="007D73AB" w:rsidRDefault="00DD4FB9">
          <w:pPr>
            <w:pStyle w:val="Sidhuvud"/>
          </w:pPr>
        </w:p>
      </w:tc>
      <w:tc>
        <w:tcPr>
          <w:tcW w:w="3170" w:type="dxa"/>
          <w:vAlign w:val="bottom"/>
        </w:tcPr>
        <w:p w14:paraId="47B360AD" w14:textId="77777777" w:rsidR="00DD4FB9" w:rsidRPr="007D73AB" w:rsidRDefault="00DD4FB9" w:rsidP="00340DE0">
          <w:pPr>
            <w:pStyle w:val="Sidhuvud"/>
          </w:pPr>
        </w:p>
      </w:tc>
      <w:tc>
        <w:tcPr>
          <w:tcW w:w="1134" w:type="dxa"/>
        </w:tcPr>
        <w:p w14:paraId="4790A796" w14:textId="77777777" w:rsidR="00DD4FB9" w:rsidRDefault="00DD4FB9" w:rsidP="00A173BD">
          <w:pPr>
            <w:pStyle w:val="Sidhuvud"/>
          </w:pPr>
        </w:p>
      </w:tc>
    </w:tr>
    <w:tr w:rsidR="00DD4FB9" w14:paraId="7AE9ECC8" w14:textId="77777777" w:rsidTr="00C93EBA">
      <w:trPr>
        <w:trHeight w:val="1928"/>
      </w:trPr>
      <w:tc>
        <w:tcPr>
          <w:tcW w:w="5534" w:type="dxa"/>
        </w:tcPr>
        <w:p w14:paraId="4BCC1FF6" w14:textId="77777777" w:rsidR="00DD4FB9" w:rsidRPr="00340DE0" w:rsidRDefault="00DD4F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BC5A60" wp14:editId="48E3B64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F308BD" w14:textId="77777777" w:rsidR="00DD4FB9" w:rsidRPr="00710A6C" w:rsidRDefault="00DD4FB9" w:rsidP="00EE3C0F">
          <w:pPr>
            <w:pStyle w:val="Sidhuvud"/>
            <w:rPr>
              <w:b/>
            </w:rPr>
          </w:pPr>
        </w:p>
        <w:p w14:paraId="36A33BD6" w14:textId="77777777" w:rsidR="00DD4FB9" w:rsidRDefault="00DD4FB9" w:rsidP="00EE3C0F">
          <w:pPr>
            <w:pStyle w:val="Sidhuvud"/>
          </w:pPr>
        </w:p>
        <w:p w14:paraId="2F3B6047" w14:textId="77777777" w:rsidR="00DD4FB9" w:rsidRDefault="00DD4FB9" w:rsidP="00EE3C0F">
          <w:pPr>
            <w:pStyle w:val="Sidhuvud"/>
          </w:pPr>
        </w:p>
        <w:p w14:paraId="13E94DFA" w14:textId="77777777" w:rsidR="00DD4FB9" w:rsidRDefault="00DD4F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076349B8884B9DB9F8E1ECBCCA5202"/>
            </w:placeholder>
            <w:dataBinding w:prefixMappings="xmlns:ns0='http://lp/documentinfo/RK' " w:xpath="/ns0:DocumentInfo[1]/ns0:BaseInfo[1]/ns0:Dnr[1]" w:storeItemID="{23FEF8CC-368E-4D41-904B-3EB51950B778}"/>
            <w:text/>
          </w:sdtPr>
          <w:sdtEndPr/>
          <w:sdtContent>
            <w:p w14:paraId="78611C8D" w14:textId="2897CC8E" w:rsidR="00DD4FB9" w:rsidRDefault="006624F9" w:rsidP="00EE3C0F">
              <w:pPr>
                <w:pStyle w:val="Sidhuvud"/>
              </w:pPr>
              <w:r>
                <w:t>U2021/02395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BCE8EA76EE047D495606A8F03606E23"/>
            </w:placeholder>
            <w:dataBinding w:prefixMappings="xmlns:ns0='http://lp/documentinfo/RK' " w:xpath="/ns0:DocumentInfo[1]/ns0:BaseInfo[1]/ns0:DocNumber[1]" w:storeItemID="{23FEF8CC-368E-4D41-904B-3EB51950B778}"/>
            <w:text/>
          </w:sdtPr>
          <w:sdtEndPr/>
          <w:sdtContent>
            <w:p w14:paraId="409137EC" w14:textId="6D3164C9" w:rsidR="00DD4FB9" w:rsidRDefault="006624F9" w:rsidP="00EE3C0F">
              <w:pPr>
                <w:pStyle w:val="Sidhuvud"/>
              </w:pPr>
              <w:r w:rsidRPr="006624F9">
                <w:t>U2021/02435</w:t>
              </w:r>
            </w:p>
          </w:sdtContent>
        </w:sdt>
        <w:p w14:paraId="1E1B2563" w14:textId="77777777" w:rsidR="00DD4FB9" w:rsidRDefault="00DD4FB9" w:rsidP="00EE3C0F">
          <w:pPr>
            <w:pStyle w:val="Sidhuvud"/>
          </w:pPr>
        </w:p>
      </w:tc>
      <w:tc>
        <w:tcPr>
          <w:tcW w:w="1134" w:type="dxa"/>
        </w:tcPr>
        <w:p w14:paraId="127619D7" w14:textId="77777777" w:rsidR="00DD4FB9" w:rsidRDefault="00DD4FB9" w:rsidP="0094502D">
          <w:pPr>
            <w:pStyle w:val="Sidhuvud"/>
          </w:pPr>
        </w:p>
        <w:p w14:paraId="57C9FC89" w14:textId="77777777" w:rsidR="00DD4FB9" w:rsidRPr="0094502D" w:rsidRDefault="00DD4FB9" w:rsidP="00EC71A6">
          <w:pPr>
            <w:pStyle w:val="Sidhuvud"/>
          </w:pPr>
        </w:p>
      </w:tc>
    </w:tr>
    <w:tr w:rsidR="00DD4FB9" w14:paraId="5EC917C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ABD42E2C0164BDAAA7E96935BCEAD6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974FC5" w14:textId="77777777" w:rsidR="00DD4FB9" w:rsidRPr="00914A0B" w:rsidRDefault="00DD4FB9" w:rsidP="00340DE0">
              <w:pPr>
                <w:pStyle w:val="Sidhuvud"/>
                <w:rPr>
                  <w:b/>
                </w:rPr>
              </w:pPr>
              <w:r w:rsidRPr="00914A0B">
                <w:rPr>
                  <w:b/>
                </w:rPr>
                <w:t>Utbildningsdepartementet</w:t>
              </w:r>
            </w:p>
            <w:p w14:paraId="55287FFE" w14:textId="658BA934" w:rsidR="002E2CD7" w:rsidRDefault="00DD4FB9" w:rsidP="00340DE0">
              <w:pPr>
                <w:pStyle w:val="Sidhuvud"/>
              </w:pPr>
              <w:r w:rsidRPr="00914A0B">
                <w:t>Ministern för högre utbildning och forskning</w:t>
              </w:r>
            </w:p>
            <w:p w14:paraId="39E70B9B" w14:textId="77777777" w:rsidR="002E2CD7" w:rsidRDefault="002E2CD7" w:rsidP="00340DE0">
              <w:pPr>
                <w:pStyle w:val="Sidhuvud"/>
              </w:pPr>
            </w:p>
            <w:p w14:paraId="7B2DACC3" w14:textId="2878AF78" w:rsidR="00DD4FB9" w:rsidRPr="00340DE0" w:rsidRDefault="00DD4FB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CA94DB739B4946B26D44523E9B74FE"/>
          </w:placeholder>
          <w:dataBinding w:prefixMappings="xmlns:ns0='http://lp/documentinfo/RK' " w:xpath="/ns0:DocumentInfo[1]/ns0:BaseInfo[1]/ns0:Recipient[1]" w:storeItemID="{23FEF8CC-368E-4D41-904B-3EB51950B778}"/>
          <w:text w:multiLine="1"/>
        </w:sdtPr>
        <w:sdtEndPr/>
        <w:sdtContent>
          <w:tc>
            <w:tcPr>
              <w:tcW w:w="3170" w:type="dxa"/>
            </w:tcPr>
            <w:p w14:paraId="2249BBA3" w14:textId="77777777" w:rsidR="00DD4FB9" w:rsidRDefault="00DD4F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B02D5E" w14:textId="77777777" w:rsidR="00DD4FB9" w:rsidRDefault="00DD4FB9" w:rsidP="003E6020">
          <w:pPr>
            <w:pStyle w:val="Sidhuvud"/>
          </w:pPr>
        </w:p>
      </w:tc>
    </w:tr>
  </w:tbl>
  <w:p w14:paraId="63A1588D" w14:textId="77777777" w:rsidR="00DD4FB9" w:rsidRDefault="00DD4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68945EC"/>
    <w:multiLevelType w:val="hybridMultilevel"/>
    <w:tmpl w:val="4814B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5A55D44"/>
    <w:multiLevelType w:val="hybridMultilevel"/>
    <w:tmpl w:val="905A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0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224B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E6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11D"/>
    <w:rsid w:val="001B4824"/>
    <w:rsid w:val="001C1C7D"/>
    <w:rsid w:val="001C4566"/>
    <w:rsid w:val="001C4980"/>
    <w:rsid w:val="001C5ADC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B90"/>
    <w:rsid w:val="00227E43"/>
    <w:rsid w:val="002315F5"/>
    <w:rsid w:val="00232EC3"/>
    <w:rsid w:val="00233D52"/>
    <w:rsid w:val="00237147"/>
    <w:rsid w:val="00242AD1"/>
    <w:rsid w:val="0024412C"/>
    <w:rsid w:val="0024537C"/>
    <w:rsid w:val="0025527B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2CD7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20CC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AD2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35B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577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4F9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808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98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6E0B"/>
    <w:rsid w:val="00797A90"/>
    <w:rsid w:val="007A1856"/>
    <w:rsid w:val="007A1887"/>
    <w:rsid w:val="007A629C"/>
    <w:rsid w:val="007A6348"/>
    <w:rsid w:val="007A63ED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54F3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541"/>
    <w:rsid w:val="009036E7"/>
    <w:rsid w:val="0090605F"/>
    <w:rsid w:val="0091053B"/>
    <w:rsid w:val="00912158"/>
    <w:rsid w:val="00912945"/>
    <w:rsid w:val="009144EE"/>
    <w:rsid w:val="00914A0B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9D4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3BD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4EE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53F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F44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8EF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16A"/>
    <w:rsid w:val="00DD0722"/>
    <w:rsid w:val="00DD0B3D"/>
    <w:rsid w:val="00DD212F"/>
    <w:rsid w:val="00DD4FB9"/>
    <w:rsid w:val="00DE18F5"/>
    <w:rsid w:val="00DE6F26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3D32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882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18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739DE4"/>
  <w15:docId w15:val="{A62A099C-61D5-41E5-84B5-DD3736BC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76349B8884B9DB9F8E1ECBCCA5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4556B-1F04-46D4-9473-DB3A77097CC0}"/>
      </w:docPartPr>
      <w:docPartBody>
        <w:p w:rsidR="00263875" w:rsidRDefault="00263875" w:rsidP="00263875">
          <w:pPr>
            <w:pStyle w:val="7C076349B8884B9DB9F8E1ECBCCA52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E8EA76EE047D495606A8F03606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AF355-A004-4385-A81F-C58B8497CBC2}"/>
      </w:docPartPr>
      <w:docPartBody>
        <w:p w:rsidR="00263875" w:rsidRDefault="00263875" w:rsidP="00263875">
          <w:pPr>
            <w:pStyle w:val="CBCE8EA76EE047D495606A8F03606E2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BD42E2C0164BDAAA7E96935BCEA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DF099-E961-4BD2-8EDF-7412BCECA904}"/>
      </w:docPartPr>
      <w:docPartBody>
        <w:p w:rsidR="00263875" w:rsidRDefault="00263875" w:rsidP="00263875">
          <w:pPr>
            <w:pStyle w:val="FABD42E2C0164BDAAA7E96935BCEAD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CA94DB739B4946B26D44523E9B7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574B1-ABED-4034-95E7-D8AF413F0BDD}"/>
      </w:docPartPr>
      <w:docPartBody>
        <w:p w:rsidR="00263875" w:rsidRDefault="00263875" w:rsidP="00263875">
          <w:pPr>
            <w:pStyle w:val="01CA94DB739B4946B26D44523E9B74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FDAFFBDD1C4E65A5E4189CD4E32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C360B-EA9C-4473-9963-568D79716BAE}"/>
      </w:docPartPr>
      <w:docPartBody>
        <w:p w:rsidR="00263875" w:rsidRDefault="00263875" w:rsidP="00263875">
          <w:pPr>
            <w:pStyle w:val="E7FDAFFBDD1C4E65A5E4189CD4E3291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8E39C38F07547FDA965411C4444A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892B5-54F8-46EF-91F9-6B9A548A0229}"/>
      </w:docPartPr>
      <w:docPartBody>
        <w:p w:rsidR="00A84330" w:rsidRDefault="00470AEF" w:rsidP="00470AEF">
          <w:pPr>
            <w:pStyle w:val="D8E39C38F07547FDA965411C4444A7E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75"/>
    <w:rsid w:val="0014434F"/>
    <w:rsid w:val="00263875"/>
    <w:rsid w:val="002A4A22"/>
    <w:rsid w:val="00470AEF"/>
    <w:rsid w:val="00A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F3512CBC6940BB9A9EE4CFBE279FCC">
    <w:name w:val="F1F3512CBC6940BB9A9EE4CFBE279FCC"/>
    <w:rsid w:val="00263875"/>
  </w:style>
  <w:style w:type="character" w:styleId="Platshllartext">
    <w:name w:val="Placeholder Text"/>
    <w:basedOn w:val="Standardstycketeckensnitt"/>
    <w:uiPriority w:val="99"/>
    <w:semiHidden/>
    <w:rsid w:val="00470AEF"/>
    <w:rPr>
      <w:noProof w:val="0"/>
      <w:color w:val="808080"/>
    </w:rPr>
  </w:style>
  <w:style w:type="paragraph" w:customStyle="1" w:styleId="A6792222FA3E45B79E115C662287E1A2">
    <w:name w:val="A6792222FA3E45B79E115C662287E1A2"/>
    <w:rsid w:val="00263875"/>
  </w:style>
  <w:style w:type="paragraph" w:customStyle="1" w:styleId="68965E9377B54C658F5D7943711B3277">
    <w:name w:val="68965E9377B54C658F5D7943711B3277"/>
    <w:rsid w:val="00263875"/>
  </w:style>
  <w:style w:type="paragraph" w:customStyle="1" w:styleId="F43657A45A4C4118AE17367BCF462B12">
    <w:name w:val="F43657A45A4C4118AE17367BCF462B12"/>
    <w:rsid w:val="00263875"/>
  </w:style>
  <w:style w:type="paragraph" w:customStyle="1" w:styleId="7C076349B8884B9DB9F8E1ECBCCA5202">
    <w:name w:val="7C076349B8884B9DB9F8E1ECBCCA5202"/>
    <w:rsid w:val="00263875"/>
  </w:style>
  <w:style w:type="paragraph" w:customStyle="1" w:styleId="CBCE8EA76EE047D495606A8F03606E23">
    <w:name w:val="CBCE8EA76EE047D495606A8F03606E23"/>
    <w:rsid w:val="00263875"/>
  </w:style>
  <w:style w:type="paragraph" w:customStyle="1" w:styleId="221DE3FDA6354543B2460987D6CB2DEE">
    <w:name w:val="221DE3FDA6354543B2460987D6CB2DEE"/>
    <w:rsid w:val="00263875"/>
  </w:style>
  <w:style w:type="paragraph" w:customStyle="1" w:styleId="C05F3C42E78F4E658C8EED82331E3F9B">
    <w:name w:val="C05F3C42E78F4E658C8EED82331E3F9B"/>
    <w:rsid w:val="00263875"/>
  </w:style>
  <w:style w:type="paragraph" w:customStyle="1" w:styleId="9E19565C2DD048E582DA2B56C72052F0">
    <w:name w:val="9E19565C2DD048E582DA2B56C72052F0"/>
    <w:rsid w:val="00263875"/>
  </w:style>
  <w:style w:type="paragraph" w:customStyle="1" w:styleId="FABD42E2C0164BDAAA7E96935BCEAD6C">
    <w:name w:val="FABD42E2C0164BDAAA7E96935BCEAD6C"/>
    <w:rsid w:val="00263875"/>
  </w:style>
  <w:style w:type="paragraph" w:customStyle="1" w:styleId="01CA94DB739B4946B26D44523E9B74FE">
    <w:name w:val="01CA94DB739B4946B26D44523E9B74FE"/>
    <w:rsid w:val="00263875"/>
  </w:style>
  <w:style w:type="paragraph" w:customStyle="1" w:styleId="CBCE8EA76EE047D495606A8F03606E231">
    <w:name w:val="CBCE8EA76EE047D495606A8F03606E231"/>
    <w:rsid w:val="002638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BD42E2C0164BDAAA7E96935BCEAD6C1">
    <w:name w:val="FABD42E2C0164BDAAA7E96935BCEAD6C1"/>
    <w:rsid w:val="002638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E02871E6034771A794F2C8C4E38E74">
    <w:name w:val="DCE02871E6034771A794F2C8C4E38E74"/>
    <w:rsid w:val="00263875"/>
  </w:style>
  <w:style w:type="paragraph" w:customStyle="1" w:styleId="6119F8E3C424440FA19CCAFC11CC6B44">
    <w:name w:val="6119F8E3C424440FA19CCAFC11CC6B44"/>
    <w:rsid w:val="00263875"/>
  </w:style>
  <w:style w:type="paragraph" w:customStyle="1" w:styleId="310F8857A90D443D962F812EB83CA7EA">
    <w:name w:val="310F8857A90D443D962F812EB83CA7EA"/>
    <w:rsid w:val="00263875"/>
  </w:style>
  <w:style w:type="paragraph" w:customStyle="1" w:styleId="A53B6E1E780B444FB6D759247BF16F5A">
    <w:name w:val="A53B6E1E780B444FB6D759247BF16F5A"/>
    <w:rsid w:val="00263875"/>
  </w:style>
  <w:style w:type="paragraph" w:customStyle="1" w:styleId="49C03F8E749147F0BB813189FAECE971">
    <w:name w:val="49C03F8E749147F0BB813189FAECE971"/>
    <w:rsid w:val="00263875"/>
  </w:style>
  <w:style w:type="paragraph" w:customStyle="1" w:styleId="E7FDAFFBDD1C4E65A5E4189CD4E32911">
    <w:name w:val="E7FDAFFBDD1C4E65A5E4189CD4E32911"/>
    <w:rsid w:val="00263875"/>
  </w:style>
  <w:style w:type="paragraph" w:customStyle="1" w:styleId="0AD5B587E6E54A59906A9055BEEE597C">
    <w:name w:val="0AD5B587E6E54A59906A9055BEEE597C"/>
    <w:rsid w:val="00263875"/>
  </w:style>
  <w:style w:type="paragraph" w:customStyle="1" w:styleId="3D9158E2FAB24D1A9905EA7357835E44">
    <w:name w:val="3D9158E2FAB24D1A9905EA7357835E44"/>
    <w:rsid w:val="00470AEF"/>
  </w:style>
  <w:style w:type="paragraph" w:customStyle="1" w:styleId="D8E39C38F07547FDA965411C4444A7ED">
    <w:name w:val="D8E39C38F07547FDA965411C4444A7ED"/>
    <w:rsid w:val="00470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02c76f7b-0fa3-48d0-843f-dae1297c9ff6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D1CE2CB95AB944B9C828AB74295FD80" ma:contentTypeVersion="50" ma:contentTypeDescription="Skapa nytt dokument med möjlighet att välja RK-mall" ma:contentTypeScope="" ma:versionID="d7ae42514768246a7d64866d001cd92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d0eb60b-32c8-489c-a600-61d55b22892d" targetNamespace="http://schemas.microsoft.com/office/2006/metadata/properties" ma:root="true" ma:fieldsID="8cc6ac3e3dacfbd1a0e2e0223ef368e8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d0eb60b-32c8-489c-a600-61d55b22892d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f1134e-a5b0-485b-bfa2-3624a530a859}" ma:internalName="TaxCatchAll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2021-05-05T00:00:00</HeaderDate>
    <Office/>
    <Dnr>U2021/02395</Dnr>
    <ParagrafNr/>
    <DocumentTitle/>
    <VisitingAddress/>
    <Extra1/>
    <Extra2/>
    <Extra3>Björn Söder </Extra3>
    <Number/>
    <Recipient>Till riksdagen</Recipient>
    <SenderText/>
    <DocNumber>U2021/02435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F387A3E-DDF1-4AC1-88EA-848001D5F5D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2E43056-5057-4B30-A54F-84D0CC676AE6}"/>
</file>

<file path=customXml/itemProps4.xml><?xml version="1.0" encoding="utf-8"?>
<ds:datastoreItem xmlns:ds="http://schemas.openxmlformats.org/officeDocument/2006/customXml" ds:itemID="{94F9988B-EA25-4069-B785-543F013AFD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5C2F71F-CDA0-40C8-99F6-3E1856AF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7CD0921-B21D-4ED0-8CAD-EC89E856FB1F}"/>
</file>

<file path=customXml/itemProps8.xml><?xml version="1.0" encoding="utf-8"?>
<ds:datastoreItem xmlns:ds="http://schemas.openxmlformats.org/officeDocument/2006/customXml" ds:itemID="{23FEF8CC-368E-4D41-904B-3EB51950B7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2708 av Lars Beckman (M) Falska examensintyg 2020 21 2682 av Björn Söder (SD) Falska intyg från utlandet.docx</dc:title>
  <dc:subject/>
  <dc:creator>Lovisa Hellberg</dc:creator>
  <cp:keywords/>
  <dc:description/>
  <cp:lastModifiedBy>Catrin Arusell Ekström</cp:lastModifiedBy>
  <cp:revision>2</cp:revision>
  <dcterms:created xsi:type="dcterms:W3CDTF">2021-05-04T15:04:00Z</dcterms:created>
  <dcterms:modified xsi:type="dcterms:W3CDTF">2021-05-04T15:04:00Z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6af08631-5384-42a0-9f34-c46951969ad3</vt:lpwstr>
  </property>
</Properties>
</file>