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802DB" w:rsidP="00DA0661">
      <w:pPr>
        <w:pStyle w:val="Title"/>
      </w:pPr>
      <w:bookmarkStart w:id="0" w:name="Start"/>
      <w:bookmarkEnd w:id="0"/>
      <w:r>
        <w:t>Svar på fråga 2021/22:1686 av Roger Haddad (L)</w:t>
      </w:r>
      <w:r>
        <w:br/>
      </w:r>
      <w:r w:rsidRPr="008802DB">
        <w:t>Våld och hot mot personal i förskolan</w:t>
      </w:r>
    </w:p>
    <w:p w:rsidR="008802DB" w:rsidP="008802DB">
      <w:pPr>
        <w:pStyle w:val="BodyText"/>
      </w:pPr>
      <w:r>
        <w:t xml:space="preserve">Roger Haddad har frågat mig vilka initiativ </w:t>
      </w:r>
      <w:r w:rsidR="001438BA">
        <w:t xml:space="preserve">som </w:t>
      </w:r>
      <w:r>
        <w:t>regeringen avser att vidta för att förebygga hot och våld mot förskolans personal.</w:t>
      </w:r>
    </w:p>
    <w:p w:rsidR="000109C4" w:rsidP="008802DB">
      <w:pPr>
        <w:pStyle w:val="BodyText"/>
      </w:pPr>
      <w:r>
        <w:t xml:space="preserve">Förskolan ska vara en </w:t>
      </w:r>
      <w:r w:rsidR="0049706A">
        <w:t xml:space="preserve">trygg och </w:t>
      </w:r>
      <w:r>
        <w:t xml:space="preserve">säker plats för såväl barn som personal. </w:t>
      </w:r>
      <w:r w:rsidRPr="000109C4">
        <w:t>Alla former av hot och våld mot personal</w:t>
      </w:r>
      <w:r>
        <w:t xml:space="preserve"> i förskolan</w:t>
      </w:r>
      <w:r w:rsidRPr="000109C4">
        <w:t xml:space="preserve"> </w:t>
      </w:r>
      <w:r w:rsidR="0049706A">
        <w:t>måste tas på allvar</w:t>
      </w:r>
      <w:r w:rsidRPr="000109C4">
        <w:t xml:space="preserve">. </w:t>
      </w:r>
      <w:r>
        <w:t>Förskoll</w:t>
      </w:r>
      <w:r w:rsidRPr="000109C4">
        <w:t>ärare och annan personal ska kunna utföra sitt arbete med trygghet i sin yrkesutövning och med stöd från rektor och huvudman.</w:t>
      </w:r>
    </w:p>
    <w:p w:rsidR="00A023B7" w:rsidP="008802DB">
      <w:pPr>
        <w:pStyle w:val="BodyText"/>
      </w:pPr>
      <w:r>
        <w:t xml:space="preserve">Av arbetsmiljölagen </w:t>
      </w:r>
      <w:r w:rsidRPr="007615C9">
        <w:t>(1977:1160)</w:t>
      </w:r>
      <w:r>
        <w:t xml:space="preserve"> framgår att a</w:t>
      </w:r>
      <w:r w:rsidRPr="007615C9">
        <w:t>rbetsgivaren ska vidta alla åtgärder som behövs för att förebygga att arbetstagaren utsätts för ohälsa eller olycksfall</w:t>
      </w:r>
      <w:r w:rsidR="0049706A">
        <w:t xml:space="preserve"> (3 kap. 2 §)</w:t>
      </w:r>
      <w:r w:rsidRPr="007615C9">
        <w:t>.</w:t>
      </w:r>
      <w:r>
        <w:t xml:space="preserve"> </w:t>
      </w:r>
      <w:r w:rsidRPr="007615C9">
        <w:t>Arbetsgivaren ska systematiskt planera, leda och kontrollera verksamheten på ett sätt som leder till att arbetsmiljön uppfyller föreskrivna krav på en god arbetsmiljö</w:t>
      </w:r>
      <w:r w:rsidR="0049706A">
        <w:t xml:space="preserve"> (3 kap. 2 a §)</w:t>
      </w:r>
      <w:r w:rsidRPr="007615C9">
        <w:t>.</w:t>
      </w:r>
      <w:r>
        <w:t xml:space="preserve"> </w:t>
      </w:r>
      <w:r w:rsidRPr="00D12EB2" w:rsidR="00D12EB2">
        <w:t>Brottsliga handlingar</w:t>
      </w:r>
      <w:r w:rsidR="00D12EB2">
        <w:t xml:space="preserve"> bör</w:t>
      </w:r>
      <w:r w:rsidR="0049706A">
        <w:t xml:space="preserve"> </w:t>
      </w:r>
      <w:r w:rsidR="00D12EB2">
        <w:t>polisanmälas.</w:t>
      </w:r>
    </w:p>
    <w:p w:rsidR="000109C4" w:rsidP="008802DB">
      <w:pPr>
        <w:pStyle w:val="BodyText"/>
      </w:pPr>
      <w:r w:rsidRPr="000109C4">
        <w:t xml:space="preserve">I maj 2020 tillsatte regeringen en utredning med uppdrag att bland annat analysera och ta ställning till hur ett förstärkt straffrättsligt skydd för vissa samhällsnyttiga funktioner bör utformas. Utredningen överlämnade sitt betänkande En skärpt syn på brott mot journalister och utövare av vissa samhällsnyttiga funktioner (SOU 2022:2) i februari i år. Utredningen föreslår bland annat att det ska införas nya straffbestämmelser om våld eller hot respektive förgripelse mot utövare av viss samhällsnyttig funktion. Med utövare av viss samhällsnyttig funktion avses bland annat utbildningspersonal inom skolväsendet. </w:t>
      </w:r>
      <w:r w:rsidR="00A567B4">
        <w:t xml:space="preserve">Betänkandet </w:t>
      </w:r>
      <w:r w:rsidR="0049706A">
        <w:t xml:space="preserve">har remitterats och </w:t>
      </w:r>
      <w:r w:rsidR="00A567B4">
        <w:t>bereds inom</w:t>
      </w:r>
      <w:r w:rsidR="001438BA">
        <w:t xml:space="preserve"> R</w:t>
      </w:r>
      <w:r w:rsidR="00A567B4">
        <w:t>egeringskansliet.</w:t>
      </w:r>
      <w:r>
        <w:t xml:space="preserve"> </w:t>
      </w:r>
    </w:p>
    <w:p w:rsidR="00923530" w:rsidP="00923530">
      <w:pPr>
        <w:pStyle w:val="BodyText"/>
      </w:pPr>
      <w:r>
        <w:t xml:space="preserve">Den 5 maj 2022 genomförde jag, tillsammans med sr Danielsson och sr Johansson, ett s.k. rundabordssamtal om säkerhetsarbete i skolväsendet. Bland deltagarna fanns företrädare för myndigheter, fackförbund och andra organisationer inom </w:t>
      </w:r>
      <w:r w:rsidR="00937513">
        <w:t>skolväsendet</w:t>
      </w:r>
      <w:r>
        <w:t>. Under samtalet fick företrädarna beskriva vilka åtgärder de anser behöver vidtas för att stärka säkerheten i skolväsendet. Bland annat betonades samverkan, förebyggande arbete och riskbedömningar.</w:t>
      </w:r>
      <w:r w:rsidR="00892F84">
        <w:t xml:space="preserve"> </w:t>
      </w:r>
      <w:r>
        <w:t>Samtalet är ett viktigt steg i regeringens arbete när det gäller frågan om säkerheten i det svenska skolväsendet och regeringen följer frågan noga.</w:t>
      </w:r>
    </w:p>
    <w:p w:rsidR="008802DB" w:rsidP="008802DB">
      <w:pPr>
        <w:pStyle w:val="BodyText"/>
      </w:pPr>
    </w:p>
    <w:p w:rsidR="008802DB" w:rsidP="006A12F1">
      <w:pPr>
        <w:pStyle w:val="BodyText"/>
      </w:pPr>
      <w:r>
        <w:t xml:space="preserve">Stockholm den </w:t>
      </w:r>
      <w:sdt>
        <w:sdtPr>
          <w:id w:val="-1225218591"/>
          <w:placeholder>
            <w:docPart w:val="D47AB90C015B4408B2229A468CD5A8B9"/>
          </w:placeholder>
          <w:dataBinding w:xpath="/ns0:DocumentInfo[1]/ns0:BaseInfo[1]/ns0:HeaderDate[1]" w:storeItemID="{16696AD8-A661-42CD-9C10-8898683437B1}" w:prefixMappings="xmlns:ns0='http://lp/documentinfo/RK' "/>
          <w:date w:fullDate="2022-06-15T00:00:00Z">
            <w:dateFormat w:val="d MMMM yyyy"/>
            <w:lid w:val="sv-SE"/>
            <w:storeMappedDataAs w:val="dateTime"/>
            <w:calendar w:val="gregorian"/>
          </w:date>
        </w:sdtPr>
        <w:sdtContent>
          <w:r w:rsidR="000109C4">
            <w:t>15 juni 2022</w:t>
          </w:r>
        </w:sdtContent>
      </w:sdt>
    </w:p>
    <w:p w:rsidR="008802DB" w:rsidP="004E7A8F">
      <w:pPr>
        <w:pStyle w:val="Brdtextutanavstnd"/>
      </w:pPr>
    </w:p>
    <w:p w:rsidR="008802DB" w:rsidP="004E7A8F">
      <w:pPr>
        <w:pStyle w:val="Brdtextutanavstnd"/>
      </w:pPr>
    </w:p>
    <w:p w:rsidR="008802DB" w:rsidP="004E7A8F">
      <w:pPr>
        <w:pStyle w:val="Brdtextutanavstnd"/>
      </w:pPr>
    </w:p>
    <w:p w:rsidR="008802DB" w:rsidP="00422A41">
      <w:pPr>
        <w:pStyle w:val="BodyText"/>
      </w:pPr>
      <w:r>
        <w:t>Lina Axelsson Kihlblom</w:t>
      </w:r>
    </w:p>
    <w:p w:rsidR="008802D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802DB" w:rsidRPr="007D73AB">
          <w:pPr>
            <w:pStyle w:val="Header"/>
          </w:pPr>
        </w:p>
      </w:tc>
      <w:tc>
        <w:tcPr>
          <w:tcW w:w="3170" w:type="dxa"/>
          <w:vAlign w:val="bottom"/>
        </w:tcPr>
        <w:p w:rsidR="008802DB" w:rsidRPr="007D73AB" w:rsidP="00340DE0">
          <w:pPr>
            <w:pStyle w:val="Header"/>
          </w:pPr>
        </w:p>
      </w:tc>
      <w:tc>
        <w:tcPr>
          <w:tcW w:w="1134" w:type="dxa"/>
        </w:tcPr>
        <w:p w:rsidR="008802D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802D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802DB" w:rsidRPr="00710A6C" w:rsidP="00EE3C0F">
          <w:pPr>
            <w:pStyle w:val="Header"/>
            <w:rPr>
              <w:b/>
            </w:rPr>
          </w:pPr>
        </w:p>
        <w:p w:rsidR="008802DB" w:rsidP="00EE3C0F">
          <w:pPr>
            <w:pStyle w:val="Header"/>
          </w:pPr>
        </w:p>
        <w:p w:rsidR="008802DB" w:rsidP="00EE3C0F">
          <w:pPr>
            <w:pStyle w:val="Header"/>
          </w:pPr>
        </w:p>
        <w:p w:rsidR="008802DB" w:rsidP="00EE3C0F">
          <w:pPr>
            <w:pStyle w:val="Header"/>
          </w:pPr>
        </w:p>
        <w:sdt>
          <w:sdtPr>
            <w:alias w:val="Dnr"/>
            <w:tag w:val="ccRKShow_Dnr"/>
            <w:id w:val="-829283628"/>
            <w:placeholder>
              <w:docPart w:val="5ED012DD13164C2DA26D0D4296560D20"/>
            </w:placeholder>
            <w:dataBinding w:xpath="/ns0:DocumentInfo[1]/ns0:BaseInfo[1]/ns0:Dnr[1]" w:storeItemID="{16696AD8-A661-42CD-9C10-8898683437B1}" w:prefixMappings="xmlns:ns0='http://lp/documentinfo/RK' "/>
            <w:text/>
          </w:sdtPr>
          <w:sdtContent>
            <w:p w:rsidR="008802DB" w:rsidP="00EE3C0F">
              <w:pPr>
                <w:pStyle w:val="Header"/>
              </w:pPr>
              <w:r>
                <w:t>U2022/02295</w:t>
              </w:r>
            </w:p>
          </w:sdtContent>
        </w:sdt>
        <w:sdt>
          <w:sdtPr>
            <w:alias w:val="DocNumber"/>
            <w:tag w:val="DocNumber"/>
            <w:id w:val="1726028884"/>
            <w:placeholder>
              <w:docPart w:val="7992598A3DBE4072BF8FC69E409C29AB"/>
            </w:placeholder>
            <w:showingPlcHdr/>
            <w:dataBinding w:xpath="/ns0:DocumentInfo[1]/ns0:BaseInfo[1]/ns0:DocNumber[1]" w:storeItemID="{16696AD8-A661-42CD-9C10-8898683437B1}" w:prefixMappings="xmlns:ns0='http://lp/documentinfo/RK' "/>
            <w:text/>
          </w:sdtPr>
          <w:sdtContent>
            <w:p w:rsidR="008802DB" w:rsidP="00EE3C0F">
              <w:pPr>
                <w:pStyle w:val="Header"/>
              </w:pPr>
              <w:r>
                <w:rPr>
                  <w:rStyle w:val="PlaceholderText"/>
                </w:rPr>
                <w:t xml:space="preserve"> </w:t>
              </w:r>
            </w:p>
          </w:sdtContent>
        </w:sdt>
        <w:p w:rsidR="008802DB" w:rsidP="00EE3C0F">
          <w:pPr>
            <w:pStyle w:val="Header"/>
          </w:pPr>
        </w:p>
      </w:tc>
      <w:tc>
        <w:tcPr>
          <w:tcW w:w="1134" w:type="dxa"/>
        </w:tcPr>
        <w:p w:rsidR="008802DB" w:rsidP="0094502D">
          <w:pPr>
            <w:pStyle w:val="Header"/>
          </w:pPr>
        </w:p>
        <w:p w:rsidR="008802D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5EB2EDF3A53740AEAC579807FA773E50"/>
            </w:placeholder>
            <w:richText/>
          </w:sdtPr>
          <w:sdtEndPr>
            <w:rPr>
              <w:b w:val="0"/>
            </w:rPr>
          </w:sdtEndPr>
          <w:sdtContent>
            <w:p w:rsidR="008802DB" w:rsidRPr="008802DB" w:rsidP="00E115D9">
              <w:pPr>
                <w:pStyle w:val="Header"/>
                <w:rPr>
                  <w:b/>
                </w:rPr>
              </w:pPr>
              <w:r w:rsidRPr="008802DB">
                <w:rPr>
                  <w:b/>
                </w:rPr>
                <w:t>Utbildningsdepartementet</w:t>
              </w:r>
            </w:p>
            <w:p w:rsidR="0000686A" w:rsidRPr="0000686A" w:rsidP="00E115D9">
              <w:pPr>
                <w:pStyle w:val="Header"/>
              </w:pPr>
              <w:r w:rsidRPr="008802DB">
                <w:t>Skolministern</w:t>
              </w:r>
            </w:p>
          </w:sdtContent>
        </w:sdt>
      </w:tc>
      <w:sdt>
        <w:sdtPr>
          <w:alias w:val="Recipient"/>
          <w:tag w:val="ccRKShow_Recipient"/>
          <w:id w:val="-28344517"/>
          <w:placeholder>
            <w:docPart w:val="01C54EA91F904612BA683B317BED35DC"/>
          </w:placeholder>
          <w:dataBinding w:xpath="/ns0:DocumentInfo[1]/ns0:BaseInfo[1]/ns0:Recipient[1]" w:storeItemID="{16696AD8-A661-42CD-9C10-8898683437B1}" w:prefixMappings="xmlns:ns0='http://lp/documentinfo/RK' "/>
          <w:text w:multiLine="1"/>
        </w:sdtPr>
        <w:sdtContent>
          <w:tc>
            <w:tcPr>
              <w:tcW w:w="3170" w:type="dxa"/>
            </w:tcPr>
            <w:p w:rsidR="008802DB" w:rsidP="00547B89">
              <w:pPr>
                <w:pStyle w:val="Header"/>
              </w:pPr>
              <w:r>
                <w:t>Till riksdagen</w:t>
              </w:r>
            </w:p>
          </w:tc>
        </w:sdtContent>
      </w:sdt>
      <w:tc>
        <w:tcPr>
          <w:tcW w:w="1134" w:type="dxa"/>
        </w:tcPr>
        <w:p w:rsidR="008802D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D012DD13164C2DA26D0D4296560D20"/>
        <w:category>
          <w:name w:val="Allmänt"/>
          <w:gallery w:val="placeholder"/>
        </w:category>
        <w:types>
          <w:type w:val="bbPlcHdr"/>
        </w:types>
        <w:behaviors>
          <w:behavior w:val="content"/>
        </w:behaviors>
        <w:guid w:val="{B9EE40A6-A62C-4448-A285-FBAD28F24731}"/>
      </w:docPartPr>
      <w:docPartBody>
        <w:p w:rsidR="00C23E5B" w:rsidP="00F76E1E">
          <w:pPr>
            <w:pStyle w:val="5ED012DD13164C2DA26D0D4296560D20"/>
          </w:pPr>
          <w:r>
            <w:rPr>
              <w:rStyle w:val="PlaceholderText"/>
            </w:rPr>
            <w:t xml:space="preserve"> </w:t>
          </w:r>
        </w:p>
      </w:docPartBody>
    </w:docPart>
    <w:docPart>
      <w:docPartPr>
        <w:name w:val="7992598A3DBE4072BF8FC69E409C29AB"/>
        <w:category>
          <w:name w:val="Allmänt"/>
          <w:gallery w:val="placeholder"/>
        </w:category>
        <w:types>
          <w:type w:val="bbPlcHdr"/>
        </w:types>
        <w:behaviors>
          <w:behavior w:val="content"/>
        </w:behaviors>
        <w:guid w:val="{4B1595D7-6852-48B0-874F-3BCE434D666E}"/>
      </w:docPartPr>
      <w:docPartBody>
        <w:p w:rsidR="00C23E5B" w:rsidP="00F76E1E">
          <w:pPr>
            <w:pStyle w:val="7992598A3DBE4072BF8FC69E409C29AB1"/>
          </w:pPr>
          <w:r>
            <w:rPr>
              <w:rStyle w:val="PlaceholderText"/>
            </w:rPr>
            <w:t xml:space="preserve"> </w:t>
          </w:r>
        </w:p>
      </w:docPartBody>
    </w:docPart>
    <w:docPart>
      <w:docPartPr>
        <w:name w:val="5EB2EDF3A53740AEAC579807FA773E50"/>
        <w:category>
          <w:name w:val="Allmänt"/>
          <w:gallery w:val="placeholder"/>
        </w:category>
        <w:types>
          <w:type w:val="bbPlcHdr"/>
        </w:types>
        <w:behaviors>
          <w:behavior w:val="content"/>
        </w:behaviors>
        <w:guid w:val="{F3395AEB-7FD6-4A92-8688-DE65CBCFC3C1}"/>
      </w:docPartPr>
      <w:docPartBody>
        <w:p w:rsidR="00C23E5B" w:rsidP="00F76E1E">
          <w:pPr>
            <w:pStyle w:val="5EB2EDF3A53740AEAC579807FA773E501"/>
          </w:pPr>
          <w:r>
            <w:rPr>
              <w:rStyle w:val="PlaceholderText"/>
            </w:rPr>
            <w:t xml:space="preserve"> </w:t>
          </w:r>
        </w:p>
      </w:docPartBody>
    </w:docPart>
    <w:docPart>
      <w:docPartPr>
        <w:name w:val="01C54EA91F904612BA683B317BED35DC"/>
        <w:category>
          <w:name w:val="Allmänt"/>
          <w:gallery w:val="placeholder"/>
        </w:category>
        <w:types>
          <w:type w:val="bbPlcHdr"/>
        </w:types>
        <w:behaviors>
          <w:behavior w:val="content"/>
        </w:behaviors>
        <w:guid w:val="{9CF52FC4-71D6-4AB3-9708-F64F5C6F1775}"/>
      </w:docPartPr>
      <w:docPartBody>
        <w:p w:rsidR="00C23E5B" w:rsidP="00F76E1E">
          <w:pPr>
            <w:pStyle w:val="01C54EA91F904612BA683B317BED35DC"/>
          </w:pPr>
          <w:r>
            <w:rPr>
              <w:rStyle w:val="PlaceholderText"/>
            </w:rPr>
            <w:t xml:space="preserve"> </w:t>
          </w:r>
        </w:p>
      </w:docPartBody>
    </w:docPart>
    <w:docPart>
      <w:docPartPr>
        <w:name w:val="D47AB90C015B4408B2229A468CD5A8B9"/>
        <w:category>
          <w:name w:val="Allmänt"/>
          <w:gallery w:val="placeholder"/>
        </w:category>
        <w:types>
          <w:type w:val="bbPlcHdr"/>
        </w:types>
        <w:behaviors>
          <w:behavior w:val="content"/>
        </w:behaviors>
        <w:guid w:val="{7EFF7452-E6B1-4CF9-9C84-C3E9D93B2B65}"/>
      </w:docPartPr>
      <w:docPartBody>
        <w:p w:rsidR="00C23E5B" w:rsidP="00F76E1E">
          <w:pPr>
            <w:pStyle w:val="D47AB90C015B4408B2229A468CD5A8B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E1E"/>
    <w:rPr>
      <w:noProof w:val="0"/>
      <w:color w:val="808080"/>
    </w:rPr>
  </w:style>
  <w:style w:type="paragraph" w:customStyle="1" w:styleId="5ED012DD13164C2DA26D0D4296560D20">
    <w:name w:val="5ED012DD13164C2DA26D0D4296560D20"/>
    <w:rsid w:val="00F76E1E"/>
  </w:style>
  <w:style w:type="paragraph" w:customStyle="1" w:styleId="01C54EA91F904612BA683B317BED35DC">
    <w:name w:val="01C54EA91F904612BA683B317BED35DC"/>
    <w:rsid w:val="00F76E1E"/>
  </w:style>
  <w:style w:type="paragraph" w:customStyle="1" w:styleId="7992598A3DBE4072BF8FC69E409C29AB1">
    <w:name w:val="7992598A3DBE4072BF8FC69E409C29AB1"/>
    <w:rsid w:val="00F76E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B2EDF3A53740AEAC579807FA773E501">
    <w:name w:val="5EB2EDF3A53740AEAC579807FA773E501"/>
    <w:rsid w:val="00F76E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7AB90C015B4408B2229A468CD5A8B9">
    <w:name w:val="D47AB90C015B4408B2229A468CD5A8B9"/>
    <w:rsid w:val="00F76E1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424d8c93-6638-43ea-b9ec-9ddd534246d8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2022-06-15T00:00:00</HeaderDate>
    <Office/>
    <Dnr>U2022/02295</Dnr>
    <ParagrafNr/>
    <DocumentTitle/>
    <VisitingAddress/>
    <Extra1/>
    <Extra2/>
    <Extra3>Roger Haddad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CCC2-2104-47F4-B1E8-A6B8211367D9}"/>
</file>

<file path=customXml/itemProps2.xml><?xml version="1.0" encoding="utf-8"?>
<ds:datastoreItem xmlns:ds="http://schemas.openxmlformats.org/officeDocument/2006/customXml" ds:itemID="{C410C884-DFEC-45AA-9B46-DA2759020F3E}"/>
</file>

<file path=customXml/itemProps3.xml><?xml version="1.0" encoding="utf-8"?>
<ds:datastoreItem xmlns:ds="http://schemas.openxmlformats.org/officeDocument/2006/customXml" ds:itemID="{16696AD8-A661-42CD-9C10-8898683437B1}"/>
</file>

<file path=customXml/itemProps4.xml><?xml version="1.0" encoding="utf-8"?>
<ds:datastoreItem xmlns:ds="http://schemas.openxmlformats.org/officeDocument/2006/customXml" ds:itemID="{A6DA970F-6538-4282-B214-230D7C20280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2021.22.1686 Våld och hot mot personal i förskolan SLUTLIG.docx</dc:title>
  <cp:revision>3</cp:revision>
  <dcterms:created xsi:type="dcterms:W3CDTF">2022-06-14T08:57:00Z</dcterms:created>
  <dcterms:modified xsi:type="dcterms:W3CDTF">2022-06-14T08:58:00Z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269eb1f2-cd4c-4f54-b911-2d298a1115ca</vt:lpwstr>
  </property>
</Properties>
</file>