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11A0" w14:textId="77777777" w:rsidR="00B54848" w:rsidRDefault="00B54848" w:rsidP="00DA066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Pr="00B54848">
        <w:t>17/18:1619</w:t>
      </w:r>
      <w:r>
        <w:t xml:space="preserve"> av </w:t>
      </w:r>
      <w:r w:rsidRPr="00B54848">
        <w:t>Lars Tysklind</w:t>
      </w:r>
      <w:r>
        <w:t xml:space="preserve"> (L)</w:t>
      </w:r>
      <w:r>
        <w:br/>
      </w:r>
      <w:bookmarkEnd w:id="1"/>
      <w:r w:rsidRPr="00B54848">
        <w:t>Ökad gasanvändning</w:t>
      </w:r>
    </w:p>
    <w:p w14:paraId="62CAF593" w14:textId="77777777" w:rsidR="00FF3552" w:rsidRDefault="00FF3552" w:rsidP="00FF3552">
      <w:pPr>
        <w:pStyle w:val="Brdtext"/>
      </w:pPr>
      <w:r>
        <w:t>Lars Tysklind har frågat mig om jag och regeringen kommer att bidra till att Sverige och Göteborg ska satsa på nya fossila anläggningar med rådande klimathot.</w:t>
      </w:r>
    </w:p>
    <w:p w14:paraId="1F3BE910" w14:textId="77777777" w:rsidR="00FF3552" w:rsidRDefault="00400583" w:rsidP="000E7807">
      <w:pPr>
        <w:pStyle w:val="Brdtext"/>
      </w:pPr>
      <w:r>
        <w:t xml:space="preserve">Jag och regeringen </w:t>
      </w:r>
      <w:r w:rsidR="00FF3552">
        <w:t xml:space="preserve">delar </w:t>
      </w:r>
      <w:r w:rsidR="00F975FF">
        <w:t xml:space="preserve">Lars </w:t>
      </w:r>
      <w:r w:rsidR="00FF3552">
        <w:t>Tysklinds uppfattning att det krävs en omställ</w:t>
      </w:r>
      <w:r w:rsidR="00F975FF">
        <w:t>-</w:t>
      </w:r>
      <w:r w:rsidR="00FF3552">
        <w:t xml:space="preserve">ning </w:t>
      </w:r>
      <w:r w:rsidR="00B357CF">
        <w:t xml:space="preserve">där </w:t>
      </w:r>
      <w:r w:rsidR="00AC265D">
        <w:t xml:space="preserve">till exempel </w:t>
      </w:r>
      <w:r w:rsidR="00B357CF">
        <w:t xml:space="preserve">fossila bränslen </w:t>
      </w:r>
      <w:r w:rsidR="00AC265D">
        <w:t xml:space="preserve">i transportsektorn </w:t>
      </w:r>
      <w:r w:rsidR="00B357CF">
        <w:t>ersätts med biodriv</w:t>
      </w:r>
      <w:r w:rsidR="00F975FF">
        <w:t>-</w:t>
      </w:r>
      <w:r w:rsidR="00B357CF">
        <w:t xml:space="preserve">medel och el. </w:t>
      </w:r>
      <w:r w:rsidR="00C24E56">
        <w:t xml:space="preserve">Regeringen </w:t>
      </w:r>
      <w:r w:rsidR="000E7807">
        <w:t xml:space="preserve">överlämnade därför </w:t>
      </w:r>
      <w:r w:rsidR="00444C89">
        <w:t xml:space="preserve">under 2017 </w:t>
      </w:r>
      <w:r w:rsidR="00907E1D">
        <w:t xml:space="preserve">en proposition </w:t>
      </w:r>
      <w:r w:rsidR="004658D2">
        <w:t xml:space="preserve">om reduktionsplikt </w:t>
      </w:r>
      <w:r w:rsidR="00282138">
        <w:t xml:space="preserve">med både mål och instrument för </w:t>
      </w:r>
      <w:r w:rsidR="002929CB">
        <w:t xml:space="preserve">kraftigt minskade utsläpp i transportsektorn. </w:t>
      </w:r>
      <w:r w:rsidR="000E7807">
        <w:t>U</w:t>
      </w:r>
      <w:r w:rsidR="00C24E56">
        <w:t xml:space="preserve">nder 2017 </w:t>
      </w:r>
      <w:r w:rsidR="00091F5F">
        <w:t xml:space="preserve">presenterade regeringen </w:t>
      </w:r>
      <w:r w:rsidR="004658D2">
        <w:t xml:space="preserve">även </w:t>
      </w:r>
      <w:r w:rsidR="00091F5F">
        <w:t>ett</w:t>
      </w:r>
      <w:r w:rsidR="000E7807">
        <w:t xml:space="preserve"> förslag på </w:t>
      </w:r>
      <w:r w:rsidR="00C24E56">
        <w:t xml:space="preserve">klimatpolitiskt ramverk </w:t>
      </w:r>
      <w:r w:rsidR="002929CB">
        <w:t xml:space="preserve">för att </w:t>
      </w:r>
      <w:r w:rsidR="000E7807">
        <w:t>Sverige senast 20</w:t>
      </w:r>
      <w:r w:rsidR="00C24E56">
        <w:t>4</w:t>
      </w:r>
      <w:r w:rsidR="000E7807">
        <w:t>5</w:t>
      </w:r>
      <w:r w:rsidR="00C24E56">
        <w:t xml:space="preserve"> inte </w:t>
      </w:r>
      <w:r w:rsidR="002929CB">
        <w:t>ska ha</w:t>
      </w:r>
      <w:r w:rsidR="00C24E56">
        <w:t xml:space="preserve"> några netto</w:t>
      </w:r>
      <w:r w:rsidR="00F975FF">
        <w:t>-</w:t>
      </w:r>
      <w:r w:rsidR="00C24E56">
        <w:t xml:space="preserve">utsläpp av växthusgaser. </w:t>
      </w:r>
      <w:r w:rsidR="00507F9E">
        <w:t>Under 2018 presenterade regeringen också en pro</w:t>
      </w:r>
      <w:r w:rsidR="00F975FF">
        <w:t>-</w:t>
      </w:r>
      <w:r w:rsidR="00507F9E">
        <w:t>position som lägger fast energipolitikens långsiktiga mål och skapar förut</w:t>
      </w:r>
      <w:r w:rsidR="00F975FF">
        <w:t>-</w:t>
      </w:r>
      <w:r w:rsidR="00507F9E">
        <w:t xml:space="preserve">sägbarhet för både konsumenter och producenter. </w:t>
      </w:r>
      <w:r w:rsidR="002929CB">
        <w:t xml:space="preserve">Alla tre </w:t>
      </w:r>
      <w:r w:rsidR="000E7807">
        <w:t xml:space="preserve">förslagen fick mycket brett stöd i riksdagen och jag är övertygad om att </w:t>
      </w:r>
      <w:r w:rsidR="005F577A">
        <w:t>regeringen</w:t>
      </w:r>
      <w:r w:rsidR="00091F5F">
        <w:t xml:space="preserve"> därmed lagt en solid grund för </w:t>
      </w:r>
      <w:r w:rsidR="002929CB">
        <w:t>omställning</w:t>
      </w:r>
      <w:r w:rsidR="005F577A">
        <w:t>en</w:t>
      </w:r>
      <w:r w:rsidR="002929CB">
        <w:t xml:space="preserve"> av energisystemen</w:t>
      </w:r>
      <w:r w:rsidR="005F577A">
        <w:t xml:space="preserve"> och givit </w:t>
      </w:r>
      <w:r w:rsidR="00282138">
        <w:t>marknaden besked om energipolitikens långsiktiga inriktning</w:t>
      </w:r>
      <w:r w:rsidR="00F8727F">
        <w:t xml:space="preserve">. </w:t>
      </w:r>
    </w:p>
    <w:p w14:paraId="5868CA6D" w14:textId="77777777" w:rsidR="00B0040B" w:rsidRDefault="00F8727F" w:rsidP="00B0040B">
      <w:r>
        <w:t xml:space="preserve">Vad gäller koncessionsansökan </w:t>
      </w:r>
      <w:r w:rsidR="00BB12D4">
        <w:t xml:space="preserve">för </w:t>
      </w:r>
      <w:r w:rsidR="006B3ED6">
        <w:t>LNG-terminalen</w:t>
      </w:r>
      <w:r w:rsidR="00BB12D4">
        <w:t xml:space="preserve"> </w:t>
      </w:r>
      <w:r w:rsidR="00476535">
        <w:t>överlämnades</w:t>
      </w:r>
      <w:r>
        <w:t xml:space="preserve"> ärendet </w:t>
      </w:r>
      <w:r w:rsidR="00394A73">
        <w:t>till Regeringskansliet</w:t>
      </w:r>
      <w:r w:rsidR="00BB12D4">
        <w:t xml:space="preserve"> i </w:t>
      </w:r>
      <w:r>
        <w:t>juli</w:t>
      </w:r>
      <w:r w:rsidR="00476535">
        <w:t xml:space="preserve"> månad</w:t>
      </w:r>
      <w:r w:rsidR="005F577A">
        <w:t xml:space="preserve">. </w:t>
      </w:r>
      <w:r w:rsidR="00B0040B">
        <w:t xml:space="preserve">Ärendet </w:t>
      </w:r>
      <w:r w:rsidR="00811E27">
        <w:t>bereds för närvarande i Regeringskansliet</w:t>
      </w:r>
      <w:r w:rsidR="00B0040B">
        <w:t xml:space="preserve">. </w:t>
      </w:r>
    </w:p>
    <w:p w14:paraId="472A999B" w14:textId="77777777" w:rsidR="00FF3552" w:rsidRDefault="00FF35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0EDFD7F7684FB2BBC96C74D3748A0E"/>
          </w:placeholder>
          <w:dataBinding w:prefixMappings="xmlns:ns0='http://lp/documentinfo/RK' " w:xpath="/ns0:DocumentInfo[1]/ns0:BaseInfo[1]/ns0:HeaderDate[1]" w:storeItemID="{C87B70C6-F141-403D-BF8F-8316AEC4BE55}"/>
          <w:date w:fullDate="2018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975FF">
            <w:t>4 september 2018</w:t>
          </w:r>
        </w:sdtContent>
      </w:sdt>
    </w:p>
    <w:p w14:paraId="48539943" w14:textId="77777777" w:rsidR="00FF3552" w:rsidRDefault="00FF3552" w:rsidP="004E7A8F">
      <w:pPr>
        <w:pStyle w:val="Brdtextutanavstnd"/>
      </w:pPr>
    </w:p>
    <w:p w14:paraId="4A2B83E5" w14:textId="77777777" w:rsidR="00B54848" w:rsidRPr="00DB48AB" w:rsidRDefault="00FF3552" w:rsidP="00DB48AB">
      <w:pPr>
        <w:pStyle w:val="Brdtext"/>
      </w:pPr>
      <w:r>
        <w:t>Ibrahim Baylan</w:t>
      </w:r>
    </w:p>
    <w:sectPr w:rsidR="00B54848" w:rsidRPr="00DB48AB" w:rsidSect="00B5484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4F1B" w14:textId="77777777" w:rsidR="00B54848" w:rsidRDefault="00B54848" w:rsidP="00A87A54">
      <w:pPr>
        <w:spacing w:after="0" w:line="240" w:lineRule="auto"/>
      </w:pPr>
      <w:r>
        <w:separator/>
      </w:r>
    </w:p>
  </w:endnote>
  <w:endnote w:type="continuationSeparator" w:id="0">
    <w:p w14:paraId="338D0C1F" w14:textId="77777777" w:rsidR="00B54848" w:rsidRDefault="00B548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109E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20315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975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975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8BA7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A92F6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AC99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444D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2269D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503F9B" w14:textId="77777777" w:rsidTr="00C26068">
      <w:trPr>
        <w:trHeight w:val="227"/>
      </w:trPr>
      <w:tc>
        <w:tcPr>
          <w:tcW w:w="4074" w:type="dxa"/>
        </w:tcPr>
        <w:p w14:paraId="4F56732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8C02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A4E8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F8E1" w14:textId="77777777" w:rsidR="00B54848" w:rsidRDefault="00B54848" w:rsidP="00A87A54">
      <w:pPr>
        <w:spacing w:after="0" w:line="240" w:lineRule="auto"/>
      </w:pPr>
      <w:r>
        <w:separator/>
      </w:r>
    </w:p>
  </w:footnote>
  <w:footnote w:type="continuationSeparator" w:id="0">
    <w:p w14:paraId="1F43F68C" w14:textId="77777777" w:rsidR="00B54848" w:rsidRDefault="00B548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54848" w14:paraId="49FB8A3B" w14:textId="77777777" w:rsidTr="00C93EBA">
      <w:trPr>
        <w:trHeight w:val="227"/>
      </w:trPr>
      <w:tc>
        <w:tcPr>
          <w:tcW w:w="5534" w:type="dxa"/>
        </w:tcPr>
        <w:p w14:paraId="5AF99039" w14:textId="77777777" w:rsidR="00B54848" w:rsidRPr="007D73AB" w:rsidRDefault="00B54848">
          <w:pPr>
            <w:pStyle w:val="Sidhuvud"/>
          </w:pPr>
        </w:p>
      </w:tc>
      <w:tc>
        <w:tcPr>
          <w:tcW w:w="3170" w:type="dxa"/>
          <w:vAlign w:val="bottom"/>
        </w:tcPr>
        <w:p w14:paraId="331EAF74" w14:textId="77777777" w:rsidR="00B54848" w:rsidRPr="007D73AB" w:rsidRDefault="00B54848" w:rsidP="00340DE0">
          <w:pPr>
            <w:pStyle w:val="Sidhuvud"/>
          </w:pPr>
        </w:p>
      </w:tc>
      <w:tc>
        <w:tcPr>
          <w:tcW w:w="1134" w:type="dxa"/>
        </w:tcPr>
        <w:p w14:paraId="3B3DB953" w14:textId="77777777" w:rsidR="00B54848" w:rsidRDefault="00B54848" w:rsidP="005A703A">
          <w:pPr>
            <w:pStyle w:val="Sidhuvud"/>
          </w:pPr>
        </w:p>
      </w:tc>
    </w:tr>
    <w:tr w:rsidR="00B54848" w14:paraId="23DFA793" w14:textId="77777777" w:rsidTr="00C93EBA">
      <w:trPr>
        <w:trHeight w:val="1928"/>
      </w:trPr>
      <w:tc>
        <w:tcPr>
          <w:tcW w:w="5534" w:type="dxa"/>
        </w:tcPr>
        <w:p w14:paraId="51F2D48C" w14:textId="77777777" w:rsidR="00B54848" w:rsidRPr="00340DE0" w:rsidRDefault="00B548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E5A675" wp14:editId="092FAF7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D0D3E7" w14:textId="77777777" w:rsidR="00B54848" w:rsidRPr="00710A6C" w:rsidRDefault="00B54848" w:rsidP="00EE3C0F">
          <w:pPr>
            <w:pStyle w:val="Sidhuvud"/>
            <w:rPr>
              <w:b/>
            </w:rPr>
          </w:pPr>
        </w:p>
        <w:p w14:paraId="455E24FA" w14:textId="77777777" w:rsidR="00B54848" w:rsidRDefault="00B54848" w:rsidP="00EE3C0F">
          <w:pPr>
            <w:pStyle w:val="Sidhuvud"/>
          </w:pPr>
        </w:p>
        <w:p w14:paraId="47BD5F90" w14:textId="77777777" w:rsidR="00B54848" w:rsidRDefault="00B54848" w:rsidP="00EE3C0F">
          <w:pPr>
            <w:pStyle w:val="Sidhuvud"/>
          </w:pPr>
        </w:p>
        <w:p w14:paraId="470801DC" w14:textId="77777777" w:rsidR="00B54848" w:rsidRDefault="00B548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4BAAAEB5274CA2B5E0753B84404237"/>
            </w:placeholder>
            <w:dataBinding w:prefixMappings="xmlns:ns0='http://lp/documentinfo/RK' " w:xpath="/ns0:DocumentInfo[1]/ns0:BaseInfo[1]/ns0:Dnr[1]" w:storeItemID="{C87B70C6-F141-403D-BF8F-8316AEC4BE55}"/>
            <w:text/>
          </w:sdtPr>
          <w:sdtEndPr/>
          <w:sdtContent>
            <w:p w14:paraId="193C3A01" w14:textId="77777777" w:rsidR="00B54848" w:rsidRDefault="00B54848" w:rsidP="00EE3C0F">
              <w:pPr>
                <w:pStyle w:val="Sidhuvud"/>
              </w:pPr>
              <w:r>
                <w:t>M2018/02220/Ee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E3206026E144D683D82040562835DD"/>
            </w:placeholder>
            <w:showingPlcHdr/>
            <w:dataBinding w:prefixMappings="xmlns:ns0='http://lp/documentinfo/RK' " w:xpath="/ns0:DocumentInfo[1]/ns0:BaseInfo[1]/ns0:DocNumber[1]" w:storeItemID="{C87B70C6-F141-403D-BF8F-8316AEC4BE55}"/>
            <w:text/>
          </w:sdtPr>
          <w:sdtEndPr/>
          <w:sdtContent>
            <w:p w14:paraId="3689ED1D" w14:textId="77777777" w:rsidR="00B54848" w:rsidRDefault="00B548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5A4694" w14:textId="77777777" w:rsidR="00B54848" w:rsidRDefault="00B54848" w:rsidP="00EE3C0F">
          <w:pPr>
            <w:pStyle w:val="Sidhuvud"/>
          </w:pPr>
        </w:p>
      </w:tc>
      <w:tc>
        <w:tcPr>
          <w:tcW w:w="1134" w:type="dxa"/>
        </w:tcPr>
        <w:p w14:paraId="76527BD2" w14:textId="77777777" w:rsidR="00B54848" w:rsidRDefault="00B54848" w:rsidP="0094502D">
          <w:pPr>
            <w:pStyle w:val="Sidhuvud"/>
          </w:pPr>
        </w:p>
        <w:p w14:paraId="5565223F" w14:textId="77777777" w:rsidR="00B54848" w:rsidRPr="0094502D" w:rsidRDefault="00B54848" w:rsidP="00EC71A6">
          <w:pPr>
            <w:pStyle w:val="Sidhuvud"/>
          </w:pPr>
        </w:p>
      </w:tc>
    </w:tr>
    <w:tr w:rsidR="00B54848" w14:paraId="3FF9FB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FBA3EB5E1D4B92890B342EC4501CE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2C8054" w14:textId="77777777" w:rsidR="00FF3552" w:rsidRPr="00FF3552" w:rsidRDefault="00FF3552" w:rsidP="00340DE0">
              <w:pPr>
                <w:pStyle w:val="Sidhuvud"/>
                <w:rPr>
                  <w:b/>
                </w:rPr>
              </w:pPr>
              <w:r w:rsidRPr="00FF3552">
                <w:rPr>
                  <w:b/>
                </w:rPr>
                <w:t>Miljö- och energidepartementet</w:t>
              </w:r>
            </w:p>
            <w:p w14:paraId="0443ECC3" w14:textId="77777777" w:rsidR="00B54848" w:rsidRPr="00B54848" w:rsidRDefault="00B0040B" w:rsidP="00340DE0">
              <w:pPr>
                <w:pStyle w:val="Sidhuvud"/>
                <w:rPr>
                  <w:b/>
                </w:rPr>
              </w:pPr>
              <w:r>
                <w:t>Samordnings- och energiministern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5B72AA259242F1BA7B9AEA6B7D2066"/>
          </w:placeholder>
          <w:dataBinding w:prefixMappings="xmlns:ns0='http://lp/documentinfo/RK' " w:xpath="/ns0:DocumentInfo[1]/ns0:BaseInfo[1]/ns0:Recipient[1]" w:storeItemID="{C87B70C6-F141-403D-BF8F-8316AEC4BE55}"/>
          <w:text w:multiLine="1"/>
        </w:sdtPr>
        <w:sdtEndPr/>
        <w:sdtContent>
          <w:tc>
            <w:tcPr>
              <w:tcW w:w="3170" w:type="dxa"/>
            </w:tcPr>
            <w:p w14:paraId="3CDEAAF0" w14:textId="77777777" w:rsidR="00B54848" w:rsidRDefault="00B548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509892" w14:textId="77777777" w:rsidR="00B54848" w:rsidRDefault="00B54848" w:rsidP="003E6020">
          <w:pPr>
            <w:pStyle w:val="Sidhuvud"/>
          </w:pPr>
        </w:p>
      </w:tc>
    </w:tr>
  </w:tbl>
  <w:p w14:paraId="7437C4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1F5F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E7807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3AEA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138"/>
    <w:rsid w:val="00282263"/>
    <w:rsid w:val="00282417"/>
    <w:rsid w:val="00282D27"/>
    <w:rsid w:val="00287F0D"/>
    <w:rsid w:val="00292420"/>
    <w:rsid w:val="002929CB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83F"/>
    <w:rsid w:val="00394A73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373"/>
    <w:rsid w:val="003D3535"/>
    <w:rsid w:val="003D7B03"/>
    <w:rsid w:val="003E5A50"/>
    <w:rsid w:val="003E6020"/>
    <w:rsid w:val="003F1F1F"/>
    <w:rsid w:val="003F299F"/>
    <w:rsid w:val="003F6B92"/>
    <w:rsid w:val="00400583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C89"/>
    <w:rsid w:val="00445604"/>
    <w:rsid w:val="004557F3"/>
    <w:rsid w:val="0045607E"/>
    <w:rsid w:val="00456DC3"/>
    <w:rsid w:val="0046337E"/>
    <w:rsid w:val="00464CA1"/>
    <w:rsid w:val="004658D2"/>
    <w:rsid w:val="004660C8"/>
    <w:rsid w:val="00472EBA"/>
    <w:rsid w:val="004745D7"/>
    <w:rsid w:val="00474676"/>
    <w:rsid w:val="0047511B"/>
    <w:rsid w:val="00476535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7F9E"/>
    <w:rsid w:val="00511A1B"/>
    <w:rsid w:val="00511A68"/>
    <w:rsid w:val="00513E7D"/>
    <w:rsid w:val="00514A67"/>
    <w:rsid w:val="00517A2D"/>
    <w:rsid w:val="00521192"/>
    <w:rsid w:val="0052127C"/>
    <w:rsid w:val="005302CC"/>
    <w:rsid w:val="005302E0"/>
    <w:rsid w:val="00544738"/>
    <w:rsid w:val="005456E4"/>
    <w:rsid w:val="00547B89"/>
    <w:rsid w:val="00556AF5"/>
    <w:rsid w:val="005606BC"/>
    <w:rsid w:val="00563E73"/>
    <w:rsid w:val="00565792"/>
    <w:rsid w:val="0056741A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577A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1C17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3ED6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1E27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E1D"/>
    <w:rsid w:val="0091053B"/>
    <w:rsid w:val="00912945"/>
    <w:rsid w:val="00915D4C"/>
    <w:rsid w:val="009279B2"/>
    <w:rsid w:val="00935814"/>
    <w:rsid w:val="00940C4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65D"/>
    <w:rsid w:val="00AD0E75"/>
    <w:rsid w:val="00AE7BD8"/>
    <w:rsid w:val="00AE7D02"/>
    <w:rsid w:val="00AF0BB7"/>
    <w:rsid w:val="00AF0BDE"/>
    <w:rsid w:val="00AF0EDE"/>
    <w:rsid w:val="00AF4853"/>
    <w:rsid w:val="00B004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7CF"/>
    <w:rsid w:val="00B41F72"/>
    <w:rsid w:val="00B44E90"/>
    <w:rsid w:val="00B45324"/>
    <w:rsid w:val="00B47956"/>
    <w:rsid w:val="00B517E1"/>
    <w:rsid w:val="00B54848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2D4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E56"/>
    <w:rsid w:val="00C26068"/>
    <w:rsid w:val="00C26B0C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24EF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27F"/>
    <w:rsid w:val="00F943C8"/>
    <w:rsid w:val="00F96B28"/>
    <w:rsid w:val="00F975FF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355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D20347"/>
  <w15:docId w15:val="{F9385DDA-5E24-41A6-9015-50C374E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BAAAEB5274CA2B5E0753B84404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78E39-9AF4-4D1F-B254-2527C088CBAF}"/>
      </w:docPartPr>
      <w:docPartBody>
        <w:p w:rsidR="005D4C31" w:rsidRDefault="00E14E16" w:rsidP="00E14E16">
          <w:pPr>
            <w:pStyle w:val="E84BAAAEB5274CA2B5E0753B84404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E3206026E144D683D8204056283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9EAD0-C648-4012-B9A5-D0BA2559BAAF}"/>
      </w:docPartPr>
      <w:docPartBody>
        <w:p w:rsidR="005D4C31" w:rsidRDefault="00E14E16" w:rsidP="00E14E16">
          <w:pPr>
            <w:pStyle w:val="8CE3206026E144D683D82040562835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FBA3EB5E1D4B92890B342EC4501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D4AA5-9C11-4E1F-AAD7-1FB58ED74C8F}"/>
      </w:docPartPr>
      <w:docPartBody>
        <w:p w:rsidR="005D4C31" w:rsidRDefault="00E14E16" w:rsidP="00E14E16">
          <w:pPr>
            <w:pStyle w:val="57FBA3EB5E1D4B92890B342EC4501C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5B72AA259242F1BA7B9AEA6B7D2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B5669-EA1D-4B7D-99EF-5398FA421ED8}"/>
      </w:docPartPr>
      <w:docPartBody>
        <w:p w:rsidR="005D4C31" w:rsidRDefault="00E14E16" w:rsidP="00E14E16">
          <w:pPr>
            <w:pStyle w:val="C15B72AA259242F1BA7B9AEA6B7D2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0EDFD7F7684FB2BBC96C74D3748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32C36-504B-49B3-89E9-D1191EA8F204}"/>
      </w:docPartPr>
      <w:docPartBody>
        <w:p w:rsidR="005D4C31" w:rsidRDefault="00E14E16" w:rsidP="00E14E16">
          <w:pPr>
            <w:pStyle w:val="610EDFD7F7684FB2BBC96C74D3748A0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6"/>
    <w:rsid w:val="005D4C31"/>
    <w:rsid w:val="00E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FDD08D804C43CDB38105B625BBD458">
    <w:name w:val="5DFDD08D804C43CDB38105B625BBD458"/>
    <w:rsid w:val="00E14E16"/>
  </w:style>
  <w:style w:type="character" w:styleId="Platshllartext">
    <w:name w:val="Placeholder Text"/>
    <w:basedOn w:val="Standardstycketeckensnitt"/>
    <w:uiPriority w:val="99"/>
    <w:semiHidden/>
    <w:rsid w:val="00E14E16"/>
    <w:rPr>
      <w:noProof w:val="0"/>
      <w:color w:val="808080"/>
    </w:rPr>
  </w:style>
  <w:style w:type="paragraph" w:customStyle="1" w:styleId="15915539136E45FABAB1B8DBE34F7A2C">
    <w:name w:val="15915539136E45FABAB1B8DBE34F7A2C"/>
    <w:rsid w:val="00E14E16"/>
  </w:style>
  <w:style w:type="paragraph" w:customStyle="1" w:styleId="54B35925FF9449ADAE6B8C792A844EC6">
    <w:name w:val="54B35925FF9449ADAE6B8C792A844EC6"/>
    <w:rsid w:val="00E14E16"/>
  </w:style>
  <w:style w:type="paragraph" w:customStyle="1" w:styleId="DB37A0F875D54ABB97C49FA8FC91D804">
    <w:name w:val="DB37A0F875D54ABB97C49FA8FC91D804"/>
    <w:rsid w:val="00E14E16"/>
  </w:style>
  <w:style w:type="paragraph" w:customStyle="1" w:styleId="E84BAAAEB5274CA2B5E0753B84404237">
    <w:name w:val="E84BAAAEB5274CA2B5E0753B84404237"/>
    <w:rsid w:val="00E14E16"/>
  </w:style>
  <w:style w:type="paragraph" w:customStyle="1" w:styleId="8CE3206026E144D683D82040562835DD">
    <w:name w:val="8CE3206026E144D683D82040562835DD"/>
    <w:rsid w:val="00E14E16"/>
  </w:style>
  <w:style w:type="paragraph" w:customStyle="1" w:styleId="55FF10CB2E1547B28A667F2EAB66D99F">
    <w:name w:val="55FF10CB2E1547B28A667F2EAB66D99F"/>
    <w:rsid w:val="00E14E16"/>
  </w:style>
  <w:style w:type="paragraph" w:customStyle="1" w:styleId="55D440DFA3DE4241AC18FB62DA43D6DF">
    <w:name w:val="55D440DFA3DE4241AC18FB62DA43D6DF"/>
    <w:rsid w:val="00E14E16"/>
  </w:style>
  <w:style w:type="paragraph" w:customStyle="1" w:styleId="BB014181F9E34CF182CC832D5C8238E4">
    <w:name w:val="BB014181F9E34CF182CC832D5C8238E4"/>
    <w:rsid w:val="00E14E16"/>
  </w:style>
  <w:style w:type="paragraph" w:customStyle="1" w:styleId="57FBA3EB5E1D4B92890B342EC4501CE4">
    <w:name w:val="57FBA3EB5E1D4B92890B342EC4501CE4"/>
    <w:rsid w:val="00E14E16"/>
  </w:style>
  <w:style w:type="paragraph" w:customStyle="1" w:styleId="C15B72AA259242F1BA7B9AEA6B7D2066">
    <w:name w:val="C15B72AA259242F1BA7B9AEA6B7D2066"/>
    <w:rsid w:val="00E14E16"/>
  </w:style>
  <w:style w:type="paragraph" w:customStyle="1" w:styleId="4D2EB3A59B7D41E68D101E62CFE21C3F">
    <w:name w:val="4D2EB3A59B7D41E68D101E62CFE21C3F"/>
    <w:rsid w:val="00E14E16"/>
  </w:style>
  <w:style w:type="paragraph" w:customStyle="1" w:styleId="800EFAFC40D74B48979C2FB876DD79E3">
    <w:name w:val="800EFAFC40D74B48979C2FB876DD79E3"/>
    <w:rsid w:val="00E14E16"/>
  </w:style>
  <w:style w:type="paragraph" w:customStyle="1" w:styleId="384F879488D54996944B026A49ED783E">
    <w:name w:val="384F879488D54996944B026A49ED783E"/>
    <w:rsid w:val="00E14E16"/>
  </w:style>
  <w:style w:type="paragraph" w:customStyle="1" w:styleId="610BDFD056584073BD87E16ADE11DE40">
    <w:name w:val="610BDFD056584073BD87E16ADE11DE40"/>
    <w:rsid w:val="00E14E16"/>
  </w:style>
  <w:style w:type="paragraph" w:customStyle="1" w:styleId="AB92520567764A858B89F275EF4DEA99">
    <w:name w:val="AB92520567764A858B89F275EF4DEA99"/>
    <w:rsid w:val="00E14E16"/>
  </w:style>
  <w:style w:type="paragraph" w:customStyle="1" w:styleId="610EDFD7F7684FB2BBC96C74D3748A0E">
    <w:name w:val="610EDFD7F7684FB2BBC96C74D3748A0E"/>
    <w:rsid w:val="00E14E16"/>
  </w:style>
  <w:style w:type="paragraph" w:customStyle="1" w:styleId="511C90AF2D9B4FF4B4FB458A949526AA">
    <w:name w:val="511C90AF2D9B4FF4B4FB458A949526AA"/>
    <w:rsid w:val="00E14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509d95e1-ce5f-47c2-a925-a6ff66d7ddde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2018-09-04T00:00:00</HeaderDate>
    <Office/>
    <Dnr>M2018/02220/Ee</Dnr>
    <ParagrafNr/>
    <DocumentTitle/>
    <VisitingAddress/>
    <Extra1/>
    <Extra2/>
    <Extra3>Lars Tysklind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12C1-6481-41C6-9F84-B2CE052DED0B}"/>
</file>

<file path=customXml/itemProps2.xml><?xml version="1.0" encoding="utf-8"?>
<ds:datastoreItem xmlns:ds="http://schemas.openxmlformats.org/officeDocument/2006/customXml" ds:itemID="{36F0BC51-C08F-4E6B-8113-8B75E57F2BD9}"/>
</file>

<file path=customXml/itemProps3.xml><?xml version="1.0" encoding="utf-8"?>
<ds:datastoreItem xmlns:ds="http://schemas.openxmlformats.org/officeDocument/2006/customXml" ds:itemID="{64F93A0B-F58A-439D-94E7-3FA03A7B28F6}"/>
</file>

<file path=customXml/itemProps4.xml><?xml version="1.0" encoding="utf-8"?>
<ds:datastoreItem xmlns:ds="http://schemas.openxmlformats.org/officeDocument/2006/customXml" ds:itemID="{F187A0B9-EE13-469B-AFB2-22C42D6DF724}"/>
</file>

<file path=customXml/itemProps5.xml><?xml version="1.0" encoding="utf-8"?>
<ds:datastoreItem xmlns:ds="http://schemas.openxmlformats.org/officeDocument/2006/customXml" ds:itemID="{69D2E916-98A8-4918-955A-FA3282CEA280}"/>
</file>

<file path=customXml/itemProps6.xml><?xml version="1.0" encoding="utf-8"?>
<ds:datastoreItem xmlns:ds="http://schemas.openxmlformats.org/officeDocument/2006/customXml" ds:itemID="{F187A0B9-EE13-469B-AFB2-22C42D6DF724}"/>
</file>

<file path=customXml/itemProps7.xml><?xml version="1.0" encoding="utf-8"?>
<ds:datastoreItem xmlns:ds="http://schemas.openxmlformats.org/officeDocument/2006/customXml" ds:itemID="{C87B70C6-F141-403D-BF8F-8316AEC4BE55}"/>
</file>

<file path=customXml/itemProps8.xml><?xml version="1.0" encoding="utf-8"?>
<ds:datastoreItem xmlns:ds="http://schemas.openxmlformats.org/officeDocument/2006/customXml" ds:itemID="{3EE67193-E257-47EF-88F8-9D75605C02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Telenius</dc:creator>
  <cp:keywords/>
  <dc:description/>
  <cp:lastModifiedBy>Thomas H Pettersson</cp:lastModifiedBy>
  <cp:revision>2</cp:revision>
  <cp:lastPrinted>2018-09-04T05:55:00Z</cp:lastPrinted>
  <dcterms:created xsi:type="dcterms:W3CDTF">2018-09-04T05:55:00Z</dcterms:created>
  <dcterms:modified xsi:type="dcterms:W3CDTF">2018-09-04T05:55:00Z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6751353b-07ee-4b55-ba9a-b011a6ed86f3</vt:lpwstr>
  </property>
</Properties>
</file>