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6859C" w14:textId="05407077" w:rsidR="009C2A23" w:rsidRDefault="009C2A23" w:rsidP="009C2A23">
      <w:pPr>
        <w:pStyle w:val="Rubrik"/>
        <w:spacing w:after="0"/>
      </w:pPr>
      <w:bookmarkStart w:id="0" w:name="Start"/>
      <w:bookmarkEnd w:id="0"/>
      <w:r>
        <w:t>Svar på fråga 2019/20:</w:t>
      </w:r>
      <w:r w:rsidR="00803BB1">
        <w:t>2106</w:t>
      </w:r>
      <w:r>
        <w:t xml:space="preserve"> av </w:t>
      </w:r>
      <w:r w:rsidR="00B219D8">
        <w:t>Magdalena Schröder</w:t>
      </w:r>
      <w:r>
        <w:t xml:space="preserve"> (</w:t>
      </w:r>
      <w:r w:rsidR="00B219D8">
        <w:t>M</w:t>
      </w:r>
      <w:r>
        <w:t xml:space="preserve">) </w:t>
      </w:r>
      <w:r w:rsidR="00803BB1">
        <w:t>Kostnader för frivilligt återvändande</w:t>
      </w:r>
    </w:p>
    <w:p w14:paraId="67B07ACD" w14:textId="77777777" w:rsidR="009C2A23" w:rsidRDefault="009C2A23" w:rsidP="009C2A23">
      <w:pPr>
        <w:pStyle w:val="Brdtext"/>
        <w:spacing w:after="0"/>
      </w:pPr>
    </w:p>
    <w:p w14:paraId="1EEEE1BB" w14:textId="74475EB1" w:rsidR="00803BB1" w:rsidRDefault="00597282" w:rsidP="00B219D8">
      <w:sdt>
        <w:sdtPr>
          <w:alias w:val="Frågeställare"/>
          <w:tag w:val="delete"/>
          <w:id w:val="-1635256365"/>
          <w:placeholder>
            <w:docPart w:val="BB66A1D57B8F43FE926860D5412FBFD2"/>
          </w:placeholder>
          <w:dataBinding w:prefixMappings="xmlns:ns0='http://lp/documentinfo/RK' " w:xpath="/ns0:DocumentInfo[1]/ns0:BaseInfo[1]/ns0:Extra3[1]" w:storeItemID="{4F79AE34-C6E0-4D9A-9698-4F078FF1184F}"/>
          <w:text/>
        </w:sdtPr>
        <w:sdtEndPr/>
        <w:sdtContent>
          <w:r w:rsidR="00B219D8" w:rsidRPr="00B65E0E">
            <w:t>Magdalena Schröder</w:t>
          </w:r>
          <w:r w:rsidR="009C2A23" w:rsidRPr="00B65E0E">
            <w:t xml:space="preserve"> </w:t>
          </w:r>
        </w:sdtContent>
      </w:sdt>
      <w:r w:rsidR="009C2A23" w:rsidRPr="00B65E0E">
        <w:t xml:space="preserve">har frågat mig om </w:t>
      </w:r>
      <w:r w:rsidR="00B219D8" w:rsidRPr="00B65E0E">
        <w:t>jag har för avsikt att</w:t>
      </w:r>
      <w:r w:rsidR="00803BB1">
        <w:t xml:space="preserve"> inkludera kostnader för frivilligt återvändande i biståndsramen i enlighet med OECD -DAC:s regelverk.</w:t>
      </w:r>
    </w:p>
    <w:p w14:paraId="5A91A596" w14:textId="4C2DA409" w:rsidR="009B6F9B" w:rsidRDefault="00E53FE9" w:rsidP="00E53FE9">
      <w:r>
        <w:t xml:space="preserve">Sverige </w:t>
      </w:r>
      <w:r w:rsidR="00CF3497">
        <w:t xml:space="preserve">tar </w:t>
      </w:r>
      <w:r>
        <w:t>ett stort ansvar för den globala flyktingsituationen</w:t>
      </w:r>
      <w:r w:rsidR="00CF3497">
        <w:t xml:space="preserve"> genom vårt stöd till FN:s flyktingorgan (UNHCR)</w:t>
      </w:r>
      <w:r>
        <w:t xml:space="preserve">. </w:t>
      </w:r>
      <w:r w:rsidR="003C6A20" w:rsidRPr="003C6A20">
        <w:t>Sverige har i enlighet med O</w:t>
      </w:r>
      <w:bookmarkStart w:id="1" w:name="_GoBack"/>
      <w:bookmarkEnd w:id="1"/>
      <w:r w:rsidR="003C6A20" w:rsidRPr="003C6A20">
        <w:t>ECD DAC:s riktlinjer möjlighet att såväl kunna hjälpa en person i behov av skydd i ett flyktingläger, som att bekosta omhändertagandet av asylsökande under den första tiden han eller hon befinner sig i Sverige</w:t>
      </w:r>
      <w:r w:rsidR="00CF3497">
        <w:t xml:space="preserve">. </w:t>
      </w:r>
      <w:r w:rsidR="009B6F9B">
        <w:t>I</w:t>
      </w:r>
      <w:r w:rsidR="009B6F9B" w:rsidRPr="001C0964">
        <w:t xml:space="preserve"> </w:t>
      </w:r>
      <w:r w:rsidR="00D3323C">
        <w:t>b</w:t>
      </w:r>
      <w:r w:rsidR="00D3323C" w:rsidRPr="001C0964">
        <w:t xml:space="preserve">udgetpropositionen </w:t>
      </w:r>
      <w:r w:rsidR="00F43849">
        <w:t xml:space="preserve">för </w:t>
      </w:r>
      <w:r w:rsidR="009B6F9B" w:rsidRPr="001C0964">
        <w:t xml:space="preserve">2020 </w:t>
      </w:r>
      <w:r w:rsidR="009B6F9B">
        <w:t xml:space="preserve">presenterade regeringen den beräkningsmodell </w:t>
      </w:r>
      <w:r w:rsidR="009B6F9B" w:rsidRPr="001C0964">
        <w:t>som används för att komma fram till kostnader för asylsökande, flyktingar och andra skyddsbehövande</w:t>
      </w:r>
      <w:r w:rsidR="009B6F9B">
        <w:t xml:space="preserve"> inom biståndet.</w:t>
      </w:r>
    </w:p>
    <w:p w14:paraId="36B40741" w14:textId="6ED88323" w:rsidR="00C113ED" w:rsidRDefault="00803BB1" w:rsidP="00B219D8">
      <w:r>
        <w:t>DAC:s direktiv för flyktingmottagande</w:t>
      </w:r>
      <w:r w:rsidR="009B6F9B">
        <w:t xml:space="preserve"> i givarländer</w:t>
      </w:r>
      <w:r>
        <w:t xml:space="preserve"> </w:t>
      </w:r>
      <w:r w:rsidR="00C113ED">
        <w:t xml:space="preserve">anger </w:t>
      </w:r>
      <w:r>
        <w:t xml:space="preserve">vad som kan </w:t>
      </w:r>
      <w:r w:rsidR="00C113ED">
        <w:t>räknas som bistånd</w:t>
      </w:r>
      <w:r w:rsidR="001C0964">
        <w:t>,</w:t>
      </w:r>
      <w:r>
        <w:t xml:space="preserve"> men det betyder inte att kostnaderna </w:t>
      </w:r>
      <w:r w:rsidR="00C113ED">
        <w:t xml:space="preserve">per automatik </w:t>
      </w:r>
      <w:r w:rsidR="001C0964">
        <w:t>måste</w:t>
      </w:r>
      <w:r>
        <w:t xml:space="preserve"> ingå. Tvärtom förespråkar DAC en </w:t>
      </w:r>
      <w:r w:rsidR="00234239">
        <w:t>restriktiv</w:t>
      </w:r>
      <w:r>
        <w:t xml:space="preserve"> </w:t>
      </w:r>
      <w:r w:rsidR="00F43849">
        <w:t xml:space="preserve">ansats </w:t>
      </w:r>
      <w:r>
        <w:t xml:space="preserve">vid beräkning av </w:t>
      </w:r>
      <w:r w:rsidR="009B6F9B">
        <w:t xml:space="preserve">just </w:t>
      </w:r>
      <w:r>
        <w:t>dessa kostnader.</w:t>
      </w:r>
      <w:r w:rsidR="00F27355">
        <w:t xml:space="preserve"> Regeringen har i enlighet med detta valt att exkludera bland annat kostnader för frivilligt återvändande från biståndsramen.</w:t>
      </w:r>
      <w:r w:rsidR="00E53FE9">
        <w:t xml:space="preserve"> </w:t>
      </w:r>
    </w:p>
    <w:p w14:paraId="7BF64E31" w14:textId="34D05685" w:rsidR="00E53FE9" w:rsidRDefault="009B6F9B" w:rsidP="00AE2086">
      <w:r>
        <w:t xml:space="preserve">Den svenska </w:t>
      </w:r>
      <w:r w:rsidR="00EA0A3F">
        <w:t>beräknings</w:t>
      </w:r>
      <w:r>
        <w:t>modellen har skickat</w:t>
      </w:r>
      <w:r w:rsidR="00F43849">
        <w:t>s</w:t>
      </w:r>
      <w:r>
        <w:t xml:space="preserve"> till DAC för validering och vi avvaktar deras återkoppling. Men </w:t>
      </w:r>
      <w:r w:rsidR="00F43849">
        <w:t xml:space="preserve">jag </w:t>
      </w:r>
      <w:r>
        <w:t xml:space="preserve">bedömer </w:t>
      </w:r>
      <w:r w:rsidR="00F43849">
        <w:t xml:space="preserve">att </w:t>
      </w:r>
      <w:r>
        <w:t xml:space="preserve">den </w:t>
      </w:r>
      <w:r w:rsidR="00A02E8A">
        <w:t xml:space="preserve">modell som tagits fram är </w:t>
      </w:r>
      <w:r>
        <w:t>väl avväg</w:t>
      </w:r>
      <w:r w:rsidR="00F43849">
        <w:t>d</w:t>
      </w:r>
      <w:r>
        <w:t xml:space="preserve"> i termer av vad som </w:t>
      </w:r>
      <w:r w:rsidR="00EA0A3F">
        <w:t xml:space="preserve">ingår </w:t>
      </w:r>
      <w:r>
        <w:t>i biståndsramen.</w:t>
      </w:r>
    </w:p>
    <w:p w14:paraId="51ED17EF" w14:textId="656E7F1C" w:rsidR="009C2A23" w:rsidRPr="00B65E0E" w:rsidRDefault="009C2A23" w:rsidP="004B51B9">
      <w:pPr>
        <w:tabs>
          <w:tab w:val="center" w:pos="3727"/>
        </w:tabs>
      </w:pPr>
      <w:r w:rsidRPr="00B65E0E">
        <w:t xml:space="preserve">Stockholm den </w:t>
      </w:r>
      <w:sdt>
        <w:sdtPr>
          <w:id w:val="-1225218591"/>
          <w:placeholder>
            <w:docPart w:val="58234766D2884EC2B1CA68B0C0245E01"/>
          </w:placeholder>
          <w:dataBinding w:prefixMappings="xmlns:ns0='http://lp/documentinfo/RK' " w:xpath="/ns0:DocumentInfo[1]/ns0:BaseInfo[1]/ns0:HeaderDate[1]" w:storeItemID="{4F79AE34-C6E0-4D9A-9698-4F078FF1184F}"/>
          <w:date w:fullDate="2020-09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9347F" w:rsidRPr="00D9347F">
            <w:t>9 september 2020</w:t>
          </w:r>
        </w:sdtContent>
      </w:sdt>
      <w:r w:rsidR="004B51B9" w:rsidRPr="00B65E0E">
        <w:tab/>
      </w:r>
    </w:p>
    <w:p w14:paraId="1342AFF0" w14:textId="77777777" w:rsidR="004B51B9" w:rsidRPr="00B65E0E" w:rsidRDefault="004B51B9" w:rsidP="004B51B9">
      <w:pPr>
        <w:tabs>
          <w:tab w:val="center" w:pos="3727"/>
        </w:tabs>
      </w:pPr>
    </w:p>
    <w:p w14:paraId="7FA92B36" w14:textId="58C9300C" w:rsidR="002A0DE4" w:rsidRPr="00FD054A" w:rsidRDefault="00597282" w:rsidP="00D9347F">
      <w:pPr>
        <w:tabs>
          <w:tab w:val="left" w:pos="2895"/>
        </w:tabs>
        <w:rPr>
          <w:rFonts w:ascii="OrigGarmnd BT" w:hAnsi="OrigGarmnd BT"/>
          <w:sz w:val="24"/>
          <w:szCs w:val="24"/>
        </w:rPr>
      </w:pPr>
      <w:sdt>
        <w:sdtPr>
          <w:alias w:val="Klicka på listpilen"/>
          <w:tag w:val="run-loadAllMinistersFromDep_control-cmdAvsandare_bindto-SenderTitle_delete"/>
          <w:id w:val="-122627287"/>
          <w:placeholder>
            <w:docPart w:val="5FA1928D8F2E4DA7AC0385DE85696C0E"/>
          </w:placeholder>
          <w:dataBinding w:prefixMappings="xmlns:ns0='http://lp/documentinfo/RK' " w:xpath="/ns0:DocumentInfo[1]/ns0:BaseInfo[1]/ns0:TopSender[1]" w:storeItemID="{4F79AE34-C6E0-4D9A-9698-4F078FF1184F}"/>
          <w:comboBox w:lastValue="Biståndsministern">
            <w:listItem w:displayText="Margot Wallström" w:value="Utrikesministern"/>
            <w:listItem w:displayText="Peter Eriksson" w:value="Biståndsministern"/>
            <w:listItem w:displayText="Ann Linde" w:value="Utrikeshandelsministern och ministern med ansvar för nordiska frågor"/>
          </w:comboBox>
        </w:sdtPr>
        <w:sdtEndPr/>
        <w:sdtContent>
          <w:r w:rsidR="00B219D8" w:rsidRPr="00B65E0E">
            <w:t>Peter Eriksson</w:t>
          </w:r>
        </w:sdtContent>
      </w:sdt>
      <w:r w:rsidR="00D9347F">
        <w:tab/>
      </w:r>
    </w:p>
    <w:sectPr w:rsidR="002A0DE4" w:rsidRPr="00FD054A" w:rsidSect="00D9347F">
      <w:footerReference w:type="default" r:id="rId15"/>
      <w:headerReference w:type="first" r:id="rId16"/>
      <w:footerReference w:type="first" r:id="rId17"/>
      <w:pgSz w:w="11906" w:h="16838" w:code="9"/>
      <w:pgMar w:top="2041" w:right="1985" w:bottom="1134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DA0DB" w14:textId="77777777" w:rsidR="0035598C" w:rsidRDefault="0035598C" w:rsidP="00A87A54">
      <w:pPr>
        <w:spacing w:after="0" w:line="240" w:lineRule="auto"/>
      </w:pPr>
      <w:r>
        <w:separator/>
      </w:r>
    </w:p>
  </w:endnote>
  <w:endnote w:type="continuationSeparator" w:id="0">
    <w:p w14:paraId="4E9CC7F8" w14:textId="77777777" w:rsidR="0035598C" w:rsidRDefault="0035598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413F35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6277DDA" w14:textId="1186DBA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2291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2291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B75752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6BB7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41D282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4E1C0B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9D701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237795" w14:textId="77777777" w:rsidTr="00C26068">
      <w:trPr>
        <w:trHeight w:val="227"/>
      </w:trPr>
      <w:tc>
        <w:tcPr>
          <w:tcW w:w="4074" w:type="dxa"/>
        </w:tcPr>
        <w:p w14:paraId="03AA828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5E0C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AF568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E6749" w14:textId="77777777" w:rsidR="0035598C" w:rsidRDefault="0035598C" w:rsidP="00A87A54">
      <w:pPr>
        <w:spacing w:after="0" w:line="240" w:lineRule="auto"/>
      </w:pPr>
      <w:r>
        <w:separator/>
      </w:r>
    </w:p>
  </w:footnote>
  <w:footnote w:type="continuationSeparator" w:id="0">
    <w:p w14:paraId="741149EE" w14:textId="77777777" w:rsidR="0035598C" w:rsidRDefault="0035598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811EB" w14:paraId="094FCBBC" w14:textId="77777777" w:rsidTr="00C93EBA">
      <w:trPr>
        <w:trHeight w:val="227"/>
      </w:trPr>
      <w:tc>
        <w:tcPr>
          <w:tcW w:w="5534" w:type="dxa"/>
        </w:tcPr>
        <w:p w14:paraId="0E187DB3" w14:textId="77777777" w:rsidR="004811EB" w:rsidRPr="007D73AB" w:rsidRDefault="004811EB">
          <w:pPr>
            <w:pStyle w:val="Sidhuvud"/>
          </w:pPr>
        </w:p>
      </w:tc>
      <w:tc>
        <w:tcPr>
          <w:tcW w:w="3170" w:type="dxa"/>
          <w:vAlign w:val="bottom"/>
        </w:tcPr>
        <w:p w14:paraId="5C9AE217" w14:textId="77777777" w:rsidR="004811EB" w:rsidRPr="007D73AB" w:rsidRDefault="004811EB" w:rsidP="00340DE0">
          <w:pPr>
            <w:pStyle w:val="Sidhuvud"/>
          </w:pPr>
        </w:p>
      </w:tc>
      <w:tc>
        <w:tcPr>
          <w:tcW w:w="1134" w:type="dxa"/>
        </w:tcPr>
        <w:p w14:paraId="3CE070AF" w14:textId="77777777" w:rsidR="004811EB" w:rsidRDefault="004811EB" w:rsidP="005A703A">
          <w:pPr>
            <w:pStyle w:val="Sidhuvud"/>
          </w:pPr>
        </w:p>
      </w:tc>
    </w:tr>
    <w:tr w:rsidR="004811EB" w14:paraId="03A2058B" w14:textId="77777777" w:rsidTr="00C93EBA">
      <w:trPr>
        <w:trHeight w:val="1928"/>
      </w:trPr>
      <w:tc>
        <w:tcPr>
          <w:tcW w:w="5534" w:type="dxa"/>
        </w:tcPr>
        <w:p w14:paraId="55479CD3" w14:textId="77777777" w:rsidR="004811EB" w:rsidRPr="00340DE0" w:rsidRDefault="004811E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AEF690" wp14:editId="7835D465">
                <wp:extent cx="1743633" cy="505162"/>
                <wp:effectExtent l="0" t="0" r="0" b="9525"/>
                <wp:docPr id="8" name="Bildobjekt 8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5826F7" w14:textId="77777777" w:rsidR="004811EB" w:rsidRPr="00710A6C" w:rsidRDefault="004811EB" w:rsidP="00EE3C0F">
          <w:pPr>
            <w:pStyle w:val="Sidhuvud"/>
            <w:rPr>
              <w:b/>
            </w:rPr>
          </w:pPr>
        </w:p>
        <w:p w14:paraId="4BDBA32D" w14:textId="77777777" w:rsidR="004811EB" w:rsidRDefault="004811EB" w:rsidP="00EE3C0F">
          <w:pPr>
            <w:pStyle w:val="Sidhuvud"/>
          </w:pPr>
        </w:p>
        <w:p w14:paraId="440FE032" w14:textId="77777777" w:rsidR="004811EB" w:rsidRDefault="004811EB" w:rsidP="00EE3C0F">
          <w:pPr>
            <w:pStyle w:val="Sidhuvud"/>
          </w:pPr>
        </w:p>
        <w:p w14:paraId="3018B8C1" w14:textId="77777777" w:rsidR="004811EB" w:rsidRDefault="004811EB" w:rsidP="00EE3C0F">
          <w:pPr>
            <w:pStyle w:val="Sidhuvud"/>
          </w:pPr>
        </w:p>
        <w:p w14:paraId="3F748EBE" w14:textId="3FB1C4E0" w:rsidR="004811EB" w:rsidRDefault="004811EB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EC4B81A95F98417B987A1A7CDAB0EFCF"/>
            </w:placeholder>
            <w:showingPlcHdr/>
            <w:dataBinding w:prefixMappings="xmlns:ns0='http://lp/documentinfo/RK' " w:xpath="/ns0:DocumentInfo[1]/ns0:BaseInfo[1]/ns0:DocNumber[1]" w:storeItemID="{4F79AE34-C6E0-4D9A-9698-4F078FF1184F}"/>
            <w:text/>
          </w:sdtPr>
          <w:sdtEndPr/>
          <w:sdtContent>
            <w:p w14:paraId="7594E590" w14:textId="77777777" w:rsidR="004811EB" w:rsidRDefault="004811E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37BDA5" w14:textId="77777777" w:rsidR="004811EB" w:rsidRDefault="004811EB" w:rsidP="00EE3C0F">
          <w:pPr>
            <w:pStyle w:val="Sidhuvud"/>
          </w:pPr>
        </w:p>
      </w:tc>
      <w:tc>
        <w:tcPr>
          <w:tcW w:w="1134" w:type="dxa"/>
        </w:tcPr>
        <w:p w14:paraId="3173585B" w14:textId="77777777" w:rsidR="004811EB" w:rsidRDefault="004811EB" w:rsidP="0094502D">
          <w:pPr>
            <w:pStyle w:val="Sidhuvud"/>
          </w:pPr>
        </w:p>
        <w:p w14:paraId="311166D0" w14:textId="77777777" w:rsidR="004811EB" w:rsidRPr="0094502D" w:rsidRDefault="004811EB" w:rsidP="00EC71A6">
          <w:pPr>
            <w:pStyle w:val="Sidhuvud"/>
          </w:pPr>
        </w:p>
      </w:tc>
    </w:tr>
    <w:tr w:rsidR="004811EB" w14:paraId="45C335D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6B53BD0B3B64FEF8F443999EBA487C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9BB6003" w14:textId="6375AD56" w:rsidR="002A0DE4" w:rsidRPr="002A0DE4" w:rsidRDefault="002A0DE4" w:rsidP="00340DE0">
              <w:pPr>
                <w:pStyle w:val="Sidhuvud"/>
                <w:rPr>
                  <w:b/>
                </w:rPr>
              </w:pPr>
              <w:r w:rsidRPr="002A0DE4">
                <w:rPr>
                  <w:b/>
                </w:rPr>
                <w:t>Utrikesdepartementet</w:t>
              </w:r>
            </w:p>
            <w:p w14:paraId="7119067B" w14:textId="052CB05E" w:rsidR="004B51B9" w:rsidRDefault="002F1D4D" w:rsidP="00340DE0">
              <w:pPr>
                <w:pStyle w:val="Sidhuvud"/>
              </w:pPr>
              <w:r>
                <w:t>Statsrådet Eriksson</w:t>
              </w:r>
            </w:p>
            <w:p w14:paraId="5DCB52B1" w14:textId="77777777" w:rsidR="004B51B9" w:rsidRDefault="004B51B9" w:rsidP="00340DE0">
              <w:pPr>
                <w:pStyle w:val="Sidhuvud"/>
              </w:pPr>
            </w:p>
            <w:p w14:paraId="245F4DF9" w14:textId="62315F58" w:rsidR="004811EB" w:rsidRPr="00340DE0" w:rsidRDefault="004811EB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F6FFDB9C195E4860B2F5762CBF184441"/>
            </w:placeholder>
            <w:dataBinding w:prefixMappings="xmlns:ns0='http://lp/documentinfo/RK' " w:xpath="/ns0:DocumentInfo[1]/ns0:BaseInfo[1]/ns0:Recipient[1]" w:storeItemID="{4F79AE34-C6E0-4D9A-9698-4F078FF1184F}"/>
            <w:text w:multiLine="1"/>
          </w:sdtPr>
          <w:sdtContent>
            <w:p w14:paraId="773F1F19" w14:textId="6FB68944" w:rsidR="004811EB" w:rsidRDefault="00597282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sdtContent>
        </w:sdt>
      </w:tc>
      <w:tc>
        <w:tcPr>
          <w:tcW w:w="1134" w:type="dxa"/>
        </w:tcPr>
        <w:p w14:paraId="4B98F386" w14:textId="77777777" w:rsidR="004811EB" w:rsidRDefault="004811EB" w:rsidP="003E6020">
          <w:pPr>
            <w:pStyle w:val="Sidhuvud"/>
          </w:pPr>
        </w:p>
      </w:tc>
    </w:tr>
  </w:tbl>
  <w:p w14:paraId="6CF4807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abstractNum w:abstractNumId="40" w15:restartNumberingAfterBreak="0">
    <w:nsid w:val="7E6A09DA"/>
    <w:multiLevelType w:val="hybridMultilevel"/>
    <w:tmpl w:val="AC5CE316"/>
    <w:lvl w:ilvl="0" w:tplc="9E4417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E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17CCC"/>
    <w:rsid w:val="000203B0"/>
    <w:rsid w:val="00021B5F"/>
    <w:rsid w:val="000241FA"/>
    <w:rsid w:val="00025992"/>
    <w:rsid w:val="00026711"/>
    <w:rsid w:val="0002708E"/>
    <w:rsid w:val="0003679E"/>
    <w:rsid w:val="00040417"/>
    <w:rsid w:val="00040A38"/>
    <w:rsid w:val="00041EDC"/>
    <w:rsid w:val="0004352E"/>
    <w:rsid w:val="00053CAA"/>
    <w:rsid w:val="000562E7"/>
    <w:rsid w:val="00057FE0"/>
    <w:rsid w:val="00061A2A"/>
    <w:rsid w:val="00061DFA"/>
    <w:rsid w:val="000620FD"/>
    <w:rsid w:val="00063DCB"/>
    <w:rsid w:val="00066BC9"/>
    <w:rsid w:val="0007033C"/>
    <w:rsid w:val="000707E9"/>
    <w:rsid w:val="00071C0A"/>
    <w:rsid w:val="00072C86"/>
    <w:rsid w:val="00072FFC"/>
    <w:rsid w:val="00073B75"/>
    <w:rsid w:val="000757FC"/>
    <w:rsid w:val="00076667"/>
    <w:rsid w:val="00080631"/>
    <w:rsid w:val="000862E0"/>
    <w:rsid w:val="000873C3"/>
    <w:rsid w:val="00093371"/>
    <w:rsid w:val="00093408"/>
    <w:rsid w:val="00093BBF"/>
    <w:rsid w:val="0009435C"/>
    <w:rsid w:val="000A13CA"/>
    <w:rsid w:val="000A43BD"/>
    <w:rsid w:val="000A456A"/>
    <w:rsid w:val="000A5E43"/>
    <w:rsid w:val="000B56A9"/>
    <w:rsid w:val="000C4A7A"/>
    <w:rsid w:val="000C61D1"/>
    <w:rsid w:val="000D31A9"/>
    <w:rsid w:val="000D370F"/>
    <w:rsid w:val="000D3B2B"/>
    <w:rsid w:val="000D5449"/>
    <w:rsid w:val="000E12D9"/>
    <w:rsid w:val="000E2D9D"/>
    <w:rsid w:val="000E431B"/>
    <w:rsid w:val="000E59A9"/>
    <w:rsid w:val="000E638A"/>
    <w:rsid w:val="000E6472"/>
    <w:rsid w:val="000F00B8"/>
    <w:rsid w:val="000F1EA7"/>
    <w:rsid w:val="000F2084"/>
    <w:rsid w:val="000F5FB1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6213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0787"/>
    <w:rsid w:val="001B18FA"/>
    <w:rsid w:val="001B4824"/>
    <w:rsid w:val="001C0964"/>
    <w:rsid w:val="001C42E2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9CC"/>
    <w:rsid w:val="001F4302"/>
    <w:rsid w:val="001F50BE"/>
    <w:rsid w:val="001F525B"/>
    <w:rsid w:val="001F6BBE"/>
    <w:rsid w:val="00201E03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1D6D"/>
    <w:rsid w:val="00233264"/>
    <w:rsid w:val="00233D52"/>
    <w:rsid w:val="00234239"/>
    <w:rsid w:val="00237147"/>
    <w:rsid w:val="002418C8"/>
    <w:rsid w:val="00242AD1"/>
    <w:rsid w:val="0024412C"/>
    <w:rsid w:val="002449FF"/>
    <w:rsid w:val="00252C77"/>
    <w:rsid w:val="00260D2D"/>
    <w:rsid w:val="002617B0"/>
    <w:rsid w:val="00264503"/>
    <w:rsid w:val="0026669B"/>
    <w:rsid w:val="00267650"/>
    <w:rsid w:val="00271D00"/>
    <w:rsid w:val="00275872"/>
    <w:rsid w:val="00281106"/>
    <w:rsid w:val="00281D1A"/>
    <w:rsid w:val="00282263"/>
    <w:rsid w:val="00282417"/>
    <w:rsid w:val="00282D27"/>
    <w:rsid w:val="00287F0D"/>
    <w:rsid w:val="00292420"/>
    <w:rsid w:val="00296B7A"/>
    <w:rsid w:val="002A08AC"/>
    <w:rsid w:val="002A0DE4"/>
    <w:rsid w:val="002A39EF"/>
    <w:rsid w:val="002A6820"/>
    <w:rsid w:val="002B6849"/>
    <w:rsid w:val="002C1D37"/>
    <w:rsid w:val="002C476F"/>
    <w:rsid w:val="002C5B48"/>
    <w:rsid w:val="002C741F"/>
    <w:rsid w:val="002D2647"/>
    <w:rsid w:val="002D4298"/>
    <w:rsid w:val="002D4829"/>
    <w:rsid w:val="002D6541"/>
    <w:rsid w:val="002E0589"/>
    <w:rsid w:val="002E080D"/>
    <w:rsid w:val="002E150B"/>
    <w:rsid w:val="002E25A9"/>
    <w:rsid w:val="002E2C89"/>
    <w:rsid w:val="002E32EE"/>
    <w:rsid w:val="002E3609"/>
    <w:rsid w:val="002E4D3F"/>
    <w:rsid w:val="002E61A5"/>
    <w:rsid w:val="002F0DE0"/>
    <w:rsid w:val="002F1D4D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6BB4"/>
    <w:rsid w:val="0034750A"/>
    <w:rsid w:val="00347E11"/>
    <w:rsid w:val="003503DD"/>
    <w:rsid w:val="00350696"/>
    <w:rsid w:val="00350C92"/>
    <w:rsid w:val="003542C5"/>
    <w:rsid w:val="0035598C"/>
    <w:rsid w:val="00360ED5"/>
    <w:rsid w:val="00365461"/>
    <w:rsid w:val="00367020"/>
    <w:rsid w:val="00370311"/>
    <w:rsid w:val="00380663"/>
    <w:rsid w:val="003853E3"/>
    <w:rsid w:val="0038587E"/>
    <w:rsid w:val="00392ED4"/>
    <w:rsid w:val="00393680"/>
    <w:rsid w:val="00394D4C"/>
    <w:rsid w:val="003A1315"/>
    <w:rsid w:val="003A273A"/>
    <w:rsid w:val="003A2E73"/>
    <w:rsid w:val="003A3071"/>
    <w:rsid w:val="003A5969"/>
    <w:rsid w:val="003A5C58"/>
    <w:rsid w:val="003B0C81"/>
    <w:rsid w:val="003B6C5A"/>
    <w:rsid w:val="003C6A20"/>
    <w:rsid w:val="003C7BE0"/>
    <w:rsid w:val="003D0DD3"/>
    <w:rsid w:val="003D17EF"/>
    <w:rsid w:val="003D18BB"/>
    <w:rsid w:val="003D3535"/>
    <w:rsid w:val="003D4D9F"/>
    <w:rsid w:val="003D7B03"/>
    <w:rsid w:val="003E30BD"/>
    <w:rsid w:val="003E4156"/>
    <w:rsid w:val="003E5A50"/>
    <w:rsid w:val="003E5EE6"/>
    <w:rsid w:val="003E6020"/>
    <w:rsid w:val="003F1F1F"/>
    <w:rsid w:val="003F299F"/>
    <w:rsid w:val="003F59B4"/>
    <w:rsid w:val="003F6B92"/>
    <w:rsid w:val="0040090E"/>
    <w:rsid w:val="00403D11"/>
    <w:rsid w:val="00404DB4"/>
    <w:rsid w:val="0040616A"/>
    <w:rsid w:val="0041093C"/>
    <w:rsid w:val="0041223B"/>
    <w:rsid w:val="004137EE"/>
    <w:rsid w:val="00413A4E"/>
    <w:rsid w:val="00415163"/>
    <w:rsid w:val="004157BE"/>
    <w:rsid w:val="0042068E"/>
    <w:rsid w:val="00420AC6"/>
    <w:rsid w:val="00422030"/>
    <w:rsid w:val="00422A7F"/>
    <w:rsid w:val="00426213"/>
    <w:rsid w:val="00431A7B"/>
    <w:rsid w:val="00433CED"/>
    <w:rsid w:val="00433E9C"/>
    <w:rsid w:val="0043623F"/>
    <w:rsid w:val="00437459"/>
    <w:rsid w:val="00441D70"/>
    <w:rsid w:val="004425C2"/>
    <w:rsid w:val="0044341B"/>
    <w:rsid w:val="00445604"/>
    <w:rsid w:val="004557F3"/>
    <w:rsid w:val="0045607E"/>
    <w:rsid w:val="00456DC3"/>
    <w:rsid w:val="0046337E"/>
    <w:rsid w:val="00464CA1"/>
    <w:rsid w:val="004660C8"/>
    <w:rsid w:val="00467DEF"/>
    <w:rsid w:val="00470ACA"/>
    <w:rsid w:val="00472EBA"/>
    <w:rsid w:val="004735B6"/>
    <w:rsid w:val="004735F0"/>
    <w:rsid w:val="004745D7"/>
    <w:rsid w:val="00474676"/>
    <w:rsid w:val="0047511B"/>
    <w:rsid w:val="00480A8A"/>
    <w:rsid w:val="00480EC3"/>
    <w:rsid w:val="004811EB"/>
    <w:rsid w:val="0048317E"/>
    <w:rsid w:val="00485601"/>
    <w:rsid w:val="004865B8"/>
    <w:rsid w:val="00486C0D"/>
    <w:rsid w:val="004906CE"/>
    <w:rsid w:val="004911D9"/>
    <w:rsid w:val="00491796"/>
    <w:rsid w:val="0049768A"/>
    <w:rsid w:val="004A50E5"/>
    <w:rsid w:val="004A66B1"/>
    <w:rsid w:val="004A7DC4"/>
    <w:rsid w:val="004B1E7B"/>
    <w:rsid w:val="004B3029"/>
    <w:rsid w:val="004B35E7"/>
    <w:rsid w:val="004B51B9"/>
    <w:rsid w:val="004B55FB"/>
    <w:rsid w:val="004B63BF"/>
    <w:rsid w:val="004B66DA"/>
    <w:rsid w:val="004B696B"/>
    <w:rsid w:val="004B7DFF"/>
    <w:rsid w:val="004C3A3F"/>
    <w:rsid w:val="004C5686"/>
    <w:rsid w:val="004C6E0C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372"/>
    <w:rsid w:val="00501A1F"/>
    <w:rsid w:val="00505905"/>
    <w:rsid w:val="00511A1B"/>
    <w:rsid w:val="00511A68"/>
    <w:rsid w:val="00513E7D"/>
    <w:rsid w:val="00514A67"/>
    <w:rsid w:val="00521192"/>
    <w:rsid w:val="0052127C"/>
    <w:rsid w:val="0052291B"/>
    <w:rsid w:val="00526AEB"/>
    <w:rsid w:val="005302E0"/>
    <w:rsid w:val="00544738"/>
    <w:rsid w:val="005456E4"/>
    <w:rsid w:val="00547B89"/>
    <w:rsid w:val="005568AF"/>
    <w:rsid w:val="00556986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97282"/>
    <w:rsid w:val="005A0CBA"/>
    <w:rsid w:val="005A2022"/>
    <w:rsid w:val="005A3272"/>
    <w:rsid w:val="005A5193"/>
    <w:rsid w:val="005A7999"/>
    <w:rsid w:val="005B115A"/>
    <w:rsid w:val="005B537F"/>
    <w:rsid w:val="005C120D"/>
    <w:rsid w:val="005C15B3"/>
    <w:rsid w:val="005C3020"/>
    <w:rsid w:val="005D07C2"/>
    <w:rsid w:val="005D2EA5"/>
    <w:rsid w:val="005D4E4A"/>
    <w:rsid w:val="005E2F29"/>
    <w:rsid w:val="005E400D"/>
    <w:rsid w:val="005E4E79"/>
    <w:rsid w:val="005E5085"/>
    <w:rsid w:val="005E5CE7"/>
    <w:rsid w:val="005E790C"/>
    <w:rsid w:val="005F08C5"/>
    <w:rsid w:val="005F1E54"/>
    <w:rsid w:val="005F58F5"/>
    <w:rsid w:val="00605718"/>
    <w:rsid w:val="00605C66"/>
    <w:rsid w:val="00607814"/>
    <w:rsid w:val="006175D7"/>
    <w:rsid w:val="00620619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641BC"/>
    <w:rsid w:val="006700F0"/>
    <w:rsid w:val="0067035D"/>
    <w:rsid w:val="006708AD"/>
    <w:rsid w:val="00670A48"/>
    <w:rsid w:val="0067294E"/>
    <w:rsid w:val="00672F6F"/>
    <w:rsid w:val="00674C2F"/>
    <w:rsid w:val="00674C8B"/>
    <w:rsid w:val="00674EAC"/>
    <w:rsid w:val="00676C90"/>
    <w:rsid w:val="00681775"/>
    <w:rsid w:val="006818BE"/>
    <w:rsid w:val="006900B1"/>
    <w:rsid w:val="00691AEE"/>
    <w:rsid w:val="006920C5"/>
    <w:rsid w:val="0069523C"/>
    <w:rsid w:val="006962CA"/>
    <w:rsid w:val="00696A95"/>
    <w:rsid w:val="006A09DA"/>
    <w:rsid w:val="006A1835"/>
    <w:rsid w:val="006A2625"/>
    <w:rsid w:val="006A69BE"/>
    <w:rsid w:val="006B4A30"/>
    <w:rsid w:val="006B7569"/>
    <w:rsid w:val="006C28EE"/>
    <w:rsid w:val="006D2998"/>
    <w:rsid w:val="006D3188"/>
    <w:rsid w:val="006D374D"/>
    <w:rsid w:val="006D5159"/>
    <w:rsid w:val="006E08FC"/>
    <w:rsid w:val="006F2588"/>
    <w:rsid w:val="00705786"/>
    <w:rsid w:val="00706D1F"/>
    <w:rsid w:val="00710A6C"/>
    <w:rsid w:val="00710D98"/>
    <w:rsid w:val="00711CE9"/>
    <w:rsid w:val="00712266"/>
    <w:rsid w:val="00712593"/>
    <w:rsid w:val="00712D82"/>
    <w:rsid w:val="0071615A"/>
    <w:rsid w:val="00716E22"/>
    <w:rsid w:val="007171AB"/>
    <w:rsid w:val="007213D0"/>
    <w:rsid w:val="00721FBA"/>
    <w:rsid w:val="00726BF6"/>
    <w:rsid w:val="00732599"/>
    <w:rsid w:val="00732965"/>
    <w:rsid w:val="00733F3F"/>
    <w:rsid w:val="00742486"/>
    <w:rsid w:val="007430E0"/>
    <w:rsid w:val="00743E09"/>
    <w:rsid w:val="00744B5C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B72"/>
    <w:rsid w:val="007A629C"/>
    <w:rsid w:val="007A6348"/>
    <w:rsid w:val="007B023C"/>
    <w:rsid w:val="007B2438"/>
    <w:rsid w:val="007B5098"/>
    <w:rsid w:val="007C44FF"/>
    <w:rsid w:val="007C6456"/>
    <w:rsid w:val="007C7BDB"/>
    <w:rsid w:val="007D2308"/>
    <w:rsid w:val="007D2FF5"/>
    <w:rsid w:val="007D5238"/>
    <w:rsid w:val="007D73AB"/>
    <w:rsid w:val="007D790E"/>
    <w:rsid w:val="007E2712"/>
    <w:rsid w:val="007E4A9C"/>
    <w:rsid w:val="007E5516"/>
    <w:rsid w:val="007E7EE2"/>
    <w:rsid w:val="007F06CA"/>
    <w:rsid w:val="0080228F"/>
    <w:rsid w:val="00803BB1"/>
    <w:rsid w:val="00804C1B"/>
    <w:rsid w:val="0080595A"/>
    <w:rsid w:val="00807CA5"/>
    <w:rsid w:val="008150A6"/>
    <w:rsid w:val="008178E6"/>
    <w:rsid w:val="0082249C"/>
    <w:rsid w:val="00824CCE"/>
    <w:rsid w:val="00830B7B"/>
    <w:rsid w:val="00832661"/>
    <w:rsid w:val="008349AA"/>
    <w:rsid w:val="008375D5"/>
    <w:rsid w:val="008376AC"/>
    <w:rsid w:val="00841486"/>
    <w:rsid w:val="00842BC9"/>
    <w:rsid w:val="008431AF"/>
    <w:rsid w:val="0084476E"/>
    <w:rsid w:val="00847233"/>
    <w:rsid w:val="008504F6"/>
    <w:rsid w:val="008573B9"/>
    <w:rsid w:val="0085782D"/>
    <w:rsid w:val="00863BB7"/>
    <w:rsid w:val="008730FD"/>
    <w:rsid w:val="00873DA1"/>
    <w:rsid w:val="0087466A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0CC"/>
    <w:rsid w:val="008A4CEA"/>
    <w:rsid w:val="008A7506"/>
    <w:rsid w:val="008B1603"/>
    <w:rsid w:val="008B20ED"/>
    <w:rsid w:val="008B6135"/>
    <w:rsid w:val="008C0C35"/>
    <w:rsid w:val="008C1760"/>
    <w:rsid w:val="008C4538"/>
    <w:rsid w:val="008C562B"/>
    <w:rsid w:val="008C5F76"/>
    <w:rsid w:val="008C6717"/>
    <w:rsid w:val="008D0FEA"/>
    <w:rsid w:val="008D2D6B"/>
    <w:rsid w:val="008D3090"/>
    <w:rsid w:val="008D4306"/>
    <w:rsid w:val="008D4508"/>
    <w:rsid w:val="008D4DC4"/>
    <w:rsid w:val="008D7CAF"/>
    <w:rsid w:val="008E02EE"/>
    <w:rsid w:val="008E298A"/>
    <w:rsid w:val="008E4C68"/>
    <w:rsid w:val="008E65A8"/>
    <w:rsid w:val="008E6C80"/>
    <w:rsid w:val="008E77D6"/>
    <w:rsid w:val="008F1BE1"/>
    <w:rsid w:val="009036E7"/>
    <w:rsid w:val="0091053B"/>
    <w:rsid w:val="00912945"/>
    <w:rsid w:val="00913D17"/>
    <w:rsid w:val="009144EE"/>
    <w:rsid w:val="00915D4C"/>
    <w:rsid w:val="009279B2"/>
    <w:rsid w:val="0093572A"/>
    <w:rsid w:val="00935814"/>
    <w:rsid w:val="0094502D"/>
    <w:rsid w:val="00946561"/>
    <w:rsid w:val="00946B39"/>
    <w:rsid w:val="00947013"/>
    <w:rsid w:val="009521ED"/>
    <w:rsid w:val="00954818"/>
    <w:rsid w:val="009560EC"/>
    <w:rsid w:val="00962FD3"/>
    <w:rsid w:val="00973084"/>
    <w:rsid w:val="00974B59"/>
    <w:rsid w:val="0097588A"/>
    <w:rsid w:val="00983BB2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B6F9B"/>
    <w:rsid w:val="009B7E20"/>
    <w:rsid w:val="009C2459"/>
    <w:rsid w:val="009C255A"/>
    <w:rsid w:val="009C2A23"/>
    <w:rsid w:val="009C2B46"/>
    <w:rsid w:val="009C4448"/>
    <w:rsid w:val="009C610D"/>
    <w:rsid w:val="009D2769"/>
    <w:rsid w:val="009D3771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2E8A"/>
    <w:rsid w:val="00A2019A"/>
    <w:rsid w:val="00A20DA8"/>
    <w:rsid w:val="00A23493"/>
    <w:rsid w:val="00A2416A"/>
    <w:rsid w:val="00A321A6"/>
    <w:rsid w:val="00A3270B"/>
    <w:rsid w:val="00A379E4"/>
    <w:rsid w:val="00A37A05"/>
    <w:rsid w:val="00A43B02"/>
    <w:rsid w:val="00A44946"/>
    <w:rsid w:val="00A46B85"/>
    <w:rsid w:val="00A50585"/>
    <w:rsid w:val="00A506F1"/>
    <w:rsid w:val="00A5156E"/>
    <w:rsid w:val="00A53E57"/>
    <w:rsid w:val="00A548EA"/>
    <w:rsid w:val="00A5567E"/>
    <w:rsid w:val="00A56824"/>
    <w:rsid w:val="00A572DA"/>
    <w:rsid w:val="00A60D45"/>
    <w:rsid w:val="00A61F6D"/>
    <w:rsid w:val="00A65996"/>
    <w:rsid w:val="00A67276"/>
    <w:rsid w:val="00A67588"/>
    <w:rsid w:val="00A67840"/>
    <w:rsid w:val="00A7158A"/>
    <w:rsid w:val="00A71A9E"/>
    <w:rsid w:val="00A7382D"/>
    <w:rsid w:val="00A743AC"/>
    <w:rsid w:val="00A75054"/>
    <w:rsid w:val="00A75AB7"/>
    <w:rsid w:val="00A8483F"/>
    <w:rsid w:val="00A870B0"/>
    <w:rsid w:val="00A8728A"/>
    <w:rsid w:val="00A87A54"/>
    <w:rsid w:val="00A93EF7"/>
    <w:rsid w:val="00AA1809"/>
    <w:rsid w:val="00AA5080"/>
    <w:rsid w:val="00AB5033"/>
    <w:rsid w:val="00AB5298"/>
    <w:rsid w:val="00AB5519"/>
    <w:rsid w:val="00AB6313"/>
    <w:rsid w:val="00AB71DD"/>
    <w:rsid w:val="00AC072E"/>
    <w:rsid w:val="00AC15C5"/>
    <w:rsid w:val="00AC7B2A"/>
    <w:rsid w:val="00AD0E75"/>
    <w:rsid w:val="00AE2086"/>
    <w:rsid w:val="00AE7BD8"/>
    <w:rsid w:val="00AE7D02"/>
    <w:rsid w:val="00AF054E"/>
    <w:rsid w:val="00AF0BB7"/>
    <w:rsid w:val="00AF0BDE"/>
    <w:rsid w:val="00AF0EDE"/>
    <w:rsid w:val="00AF4853"/>
    <w:rsid w:val="00AF7A47"/>
    <w:rsid w:val="00B00702"/>
    <w:rsid w:val="00B0110B"/>
    <w:rsid w:val="00B0234E"/>
    <w:rsid w:val="00B06751"/>
    <w:rsid w:val="00B13E67"/>
    <w:rsid w:val="00B149E2"/>
    <w:rsid w:val="00B2169D"/>
    <w:rsid w:val="00B219D8"/>
    <w:rsid w:val="00B21CBB"/>
    <w:rsid w:val="00B263C0"/>
    <w:rsid w:val="00B27EF5"/>
    <w:rsid w:val="00B316CA"/>
    <w:rsid w:val="00B31BFB"/>
    <w:rsid w:val="00B3528F"/>
    <w:rsid w:val="00B357AB"/>
    <w:rsid w:val="00B41F72"/>
    <w:rsid w:val="00B43D0F"/>
    <w:rsid w:val="00B44E90"/>
    <w:rsid w:val="00B45324"/>
    <w:rsid w:val="00B47018"/>
    <w:rsid w:val="00B47956"/>
    <w:rsid w:val="00B47FA1"/>
    <w:rsid w:val="00B517E1"/>
    <w:rsid w:val="00B556E8"/>
    <w:rsid w:val="00B55E70"/>
    <w:rsid w:val="00B55EC2"/>
    <w:rsid w:val="00B60238"/>
    <w:rsid w:val="00B640A8"/>
    <w:rsid w:val="00B64962"/>
    <w:rsid w:val="00B65E0E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B63"/>
    <w:rsid w:val="00BB2F42"/>
    <w:rsid w:val="00BB4AC0"/>
    <w:rsid w:val="00BB5683"/>
    <w:rsid w:val="00BC112B"/>
    <w:rsid w:val="00BC17DF"/>
    <w:rsid w:val="00BC6832"/>
    <w:rsid w:val="00BC7BF9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319C"/>
    <w:rsid w:val="00C113ED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216E"/>
    <w:rsid w:val="00C36E3A"/>
    <w:rsid w:val="00C37A77"/>
    <w:rsid w:val="00C41141"/>
    <w:rsid w:val="00C461E6"/>
    <w:rsid w:val="00C479DB"/>
    <w:rsid w:val="00C50771"/>
    <w:rsid w:val="00C508BE"/>
    <w:rsid w:val="00C63EC4"/>
    <w:rsid w:val="00C64CD9"/>
    <w:rsid w:val="00C670F8"/>
    <w:rsid w:val="00C6780B"/>
    <w:rsid w:val="00C729C2"/>
    <w:rsid w:val="00C73439"/>
    <w:rsid w:val="00C74316"/>
    <w:rsid w:val="00C76D49"/>
    <w:rsid w:val="00C80AD4"/>
    <w:rsid w:val="00C80B5E"/>
    <w:rsid w:val="00C82CFD"/>
    <w:rsid w:val="00C9061B"/>
    <w:rsid w:val="00C93EBA"/>
    <w:rsid w:val="00CA0BD8"/>
    <w:rsid w:val="00CA345E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3D"/>
    <w:rsid w:val="00CD6D76"/>
    <w:rsid w:val="00CE20BC"/>
    <w:rsid w:val="00CE780F"/>
    <w:rsid w:val="00CF16D8"/>
    <w:rsid w:val="00CF1FD8"/>
    <w:rsid w:val="00CF20D0"/>
    <w:rsid w:val="00CF3497"/>
    <w:rsid w:val="00CF44A1"/>
    <w:rsid w:val="00CF45F2"/>
    <w:rsid w:val="00CF4FDC"/>
    <w:rsid w:val="00CF60A0"/>
    <w:rsid w:val="00D00E9E"/>
    <w:rsid w:val="00D021D2"/>
    <w:rsid w:val="00D05F86"/>
    <w:rsid w:val="00D061BB"/>
    <w:rsid w:val="00D07BE1"/>
    <w:rsid w:val="00D116C0"/>
    <w:rsid w:val="00D12DEB"/>
    <w:rsid w:val="00D12E0C"/>
    <w:rsid w:val="00D13433"/>
    <w:rsid w:val="00D13D8A"/>
    <w:rsid w:val="00D1568C"/>
    <w:rsid w:val="00D20DA7"/>
    <w:rsid w:val="00D249A5"/>
    <w:rsid w:val="00D279D8"/>
    <w:rsid w:val="00D27C8E"/>
    <w:rsid w:val="00D3026A"/>
    <w:rsid w:val="00D30CD2"/>
    <w:rsid w:val="00D31A46"/>
    <w:rsid w:val="00D32D62"/>
    <w:rsid w:val="00D3323C"/>
    <w:rsid w:val="00D335F6"/>
    <w:rsid w:val="00D36E44"/>
    <w:rsid w:val="00D40C72"/>
    <w:rsid w:val="00D4141B"/>
    <w:rsid w:val="00D4145D"/>
    <w:rsid w:val="00D458F0"/>
    <w:rsid w:val="00D4599C"/>
    <w:rsid w:val="00D46BFC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776F5"/>
    <w:rsid w:val="00D804A2"/>
    <w:rsid w:val="00D84704"/>
    <w:rsid w:val="00D921FD"/>
    <w:rsid w:val="00D9347F"/>
    <w:rsid w:val="00D93714"/>
    <w:rsid w:val="00D94034"/>
    <w:rsid w:val="00D95424"/>
    <w:rsid w:val="00DA1061"/>
    <w:rsid w:val="00DA13EF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3190"/>
    <w:rsid w:val="00DE18F5"/>
    <w:rsid w:val="00DF5BFB"/>
    <w:rsid w:val="00DF5CD6"/>
    <w:rsid w:val="00E01146"/>
    <w:rsid w:val="00E022DA"/>
    <w:rsid w:val="00E0329C"/>
    <w:rsid w:val="00E036AC"/>
    <w:rsid w:val="00E03BCB"/>
    <w:rsid w:val="00E124DC"/>
    <w:rsid w:val="00E2019E"/>
    <w:rsid w:val="00E258D8"/>
    <w:rsid w:val="00E26DDF"/>
    <w:rsid w:val="00E30167"/>
    <w:rsid w:val="00E33003"/>
    <w:rsid w:val="00E33493"/>
    <w:rsid w:val="00E37922"/>
    <w:rsid w:val="00E406DF"/>
    <w:rsid w:val="00E415D3"/>
    <w:rsid w:val="00E4186C"/>
    <w:rsid w:val="00E42943"/>
    <w:rsid w:val="00E469E4"/>
    <w:rsid w:val="00E475C3"/>
    <w:rsid w:val="00E509B0"/>
    <w:rsid w:val="00E50B11"/>
    <w:rsid w:val="00E53FE9"/>
    <w:rsid w:val="00E54246"/>
    <w:rsid w:val="00E55D8E"/>
    <w:rsid w:val="00E6214E"/>
    <w:rsid w:val="00E6641E"/>
    <w:rsid w:val="00E66F18"/>
    <w:rsid w:val="00E70856"/>
    <w:rsid w:val="00E727DE"/>
    <w:rsid w:val="00E74A30"/>
    <w:rsid w:val="00E77778"/>
    <w:rsid w:val="00E77B7E"/>
    <w:rsid w:val="00E8077F"/>
    <w:rsid w:val="00E82180"/>
    <w:rsid w:val="00E82DF1"/>
    <w:rsid w:val="00E90CAA"/>
    <w:rsid w:val="00E93339"/>
    <w:rsid w:val="00E9609D"/>
    <w:rsid w:val="00E96532"/>
    <w:rsid w:val="00E973A0"/>
    <w:rsid w:val="00E97D9C"/>
    <w:rsid w:val="00EA0A3F"/>
    <w:rsid w:val="00EA1688"/>
    <w:rsid w:val="00EA1AFC"/>
    <w:rsid w:val="00EA4C83"/>
    <w:rsid w:val="00EC0A92"/>
    <w:rsid w:val="00EC1DA0"/>
    <w:rsid w:val="00EC1EA4"/>
    <w:rsid w:val="00EC329B"/>
    <w:rsid w:val="00EC51A6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4EAE"/>
    <w:rsid w:val="00EF5127"/>
    <w:rsid w:val="00EF6E06"/>
    <w:rsid w:val="00F03EAC"/>
    <w:rsid w:val="00F04B7C"/>
    <w:rsid w:val="00F078B5"/>
    <w:rsid w:val="00F14024"/>
    <w:rsid w:val="00F15DB1"/>
    <w:rsid w:val="00F24297"/>
    <w:rsid w:val="00F24E6C"/>
    <w:rsid w:val="00F25761"/>
    <w:rsid w:val="00F259D7"/>
    <w:rsid w:val="00F27355"/>
    <w:rsid w:val="00F32D05"/>
    <w:rsid w:val="00F35263"/>
    <w:rsid w:val="00F37D78"/>
    <w:rsid w:val="00F403BF"/>
    <w:rsid w:val="00F41BFC"/>
    <w:rsid w:val="00F42702"/>
    <w:rsid w:val="00F4342F"/>
    <w:rsid w:val="00F43849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1ED3"/>
    <w:rsid w:val="00F829C7"/>
    <w:rsid w:val="00F834AA"/>
    <w:rsid w:val="00F848D6"/>
    <w:rsid w:val="00F859AE"/>
    <w:rsid w:val="00F87557"/>
    <w:rsid w:val="00F922B2"/>
    <w:rsid w:val="00F943C8"/>
    <w:rsid w:val="00F96B28"/>
    <w:rsid w:val="00F9796D"/>
    <w:rsid w:val="00FA1564"/>
    <w:rsid w:val="00FA2705"/>
    <w:rsid w:val="00FA41B4"/>
    <w:rsid w:val="00FA5DDD"/>
    <w:rsid w:val="00FA7644"/>
    <w:rsid w:val="00FB0647"/>
    <w:rsid w:val="00FB713E"/>
    <w:rsid w:val="00FC008D"/>
    <w:rsid w:val="00FC069A"/>
    <w:rsid w:val="00FC08A9"/>
    <w:rsid w:val="00FC11FD"/>
    <w:rsid w:val="00FC7600"/>
    <w:rsid w:val="00FD054A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979AD6"/>
  <w15:docId w15:val="{822763BF-9EDC-4B06-998A-55FDFECC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2A23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F39CC"/>
    <w:pPr>
      <w:autoSpaceDE w:val="0"/>
      <w:autoSpaceDN w:val="0"/>
      <w:adjustRightInd w:val="0"/>
      <w:spacing w:after="0" w:line="240" w:lineRule="auto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8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1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71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4B81A95F98417B987A1A7CDAB0E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B80D3-ADB8-4D34-976A-DF507C5C43BD}"/>
      </w:docPartPr>
      <w:docPartBody>
        <w:p w:rsidR="00252B00" w:rsidRDefault="00052FE7" w:rsidP="00052FE7">
          <w:pPr>
            <w:pStyle w:val="EC4B81A95F98417B987A1A7CDAB0EF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B53BD0B3B64FEF8F443999EBA487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B9D18-2378-4D31-8771-00652C07FB98}"/>
      </w:docPartPr>
      <w:docPartBody>
        <w:p w:rsidR="00252B00" w:rsidRDefault="00052FE7" w:rsidP="00052FE7">
          <w:pPr>
            <w:pStyle w:val="A6B53BD0B3B64FEF8F443999EBA487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FFDB9C195E4860B2F5762CBF184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02CDF-8DCE-4FBF-B110-0E2AC49801CC}"/>
      </w:docPartPr>
      <w:docPartBody>
        <w:p w:rsidR="00252B00" w:rsidRDefault="00052FE7" w:rsidP="00052FE7">
          <w:pPr>
            <w:pStyle w:val="F6FFDB9C195E4860B2F5762CBF1844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66A1D57B8F43FE926860D5412FB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A1D80D-5C6F-4DA9-96F6-C8BC34D6FE1C}"/>
      </w:docPartPr>
      <w:docPartBody>
        <w:p w:rsidR="000C7512" w:rsidRDefault="0052518E" w:rsidP="0052518E">
          <w:pPr>
            <w:pStyle w:val="BB66A1D57B8F43FE926860D5412FBFD2"/>
          </w:pPr>
          <w:r>
            <w:rPr>
              <w:rStyle w:val="Platshllartext"/>
            </w:rPr>
            <w:t>Klicka här för att ange namnet på frågeställaren.</w:t>
          </w:r>
        </w:p>
      </w:docPartBody>
    </w:docPart>
    <w:docPart>
      <w:docPartPr>
        <w:name w:val="58234766D2884EC2B1CA68B0C0245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DBE57-25AE-486F-B78D-9C86C9412D20}"/>
      </w:docPartPr>
      <w:docPartBody>
        <w:p w:rsidR="000C7512" w:rsidRDefault="0052518E" w:rsidP="0052518E">
          <w:pPr>
            <w:pStyle w:val="58234766D2884EC2B1CA68B0C0245E0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FA1928D8F2E4DA7AC0385DE85696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745B1-CE87-43D4-9DC6-F93E96724AAD}"/>
      </w:docPartPr>
      <w:docPartBody>
        <w:p w:rsidR="000C7512" w:rsidRDefault="0052518E" w:rsidP="0052518E">
          <w:pPr>
            <w:pStyle w:val="5FA1928D8F2E4DA7AC0385DE85696C0E"/>
          </w:pPr>
          <w:r>
            <w:rPr>
              <w:rStyle w:val="Platshllartext"/>
            </w:rPr>
            <w:t>Välj undertecknare.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E7"/>
    <w:rsid w:val="00052FE7"/>
    <w:rsid w:val="000C7512"/>
    <w:rsid w:val="00252B00"/>
    <w:rsid w:val="0052518E"/>
    <w:rsid w:val="00A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0CE6CE577D64DB2ADCBB98BB55BDAE6">
    <w:name w:val="E0CE6CE577D64DB2ADCBB98BB55BDAE6"/>
    <w:rsid w:val="00052FE7"/>
  </w:style>
  <w:style w:type="character" w:styleId="Platshllartext">
    <w:name w:val="Placeholder Text"/>
    <w:basedOn w:val="Standardstycketeckensnitt"/>
    <w:uiPriority w:val="99"/>
    <w:semiHidden/>
    <w:rsid w:val="0052518E"/>
  </w:style>
  <w:style w:type="paragraph" w:customStyle="1" w:styleId="3DADDF7E427443848D560EA1FBE257EE">
    <w:name w:val="3DADDF7E427443848D560EA1FBE257EE"/>
    <w:rsid w:val="00052FE7"/>
  </w:style>
  <w:style w:type="paragraph" w:customStyle="1" w:styleId="CE13521A51854ACABC05E54B463973E2">
    <w:name w:val="CE13521A51854ACABC05E54B463973E2"/>
    <w:rsid w:val="00052FE7"/>
  </w:style>
  <w:style w:type="paragraph" w:customStyle="1" w:styleId="7D1D61E3F46046888C7C80F8A45EC61B">
    <w:name w:val="7D1D61E3F46046888C7C80F8A45EC61B"/>
    <w:rsid w:val="00052FE7"/>
  </w:style>
  <w:style w:type="paragraph" w:customStyle="1" w:styleId="A7AB61732D404C35B7418E27A963544C">
    <w:name w:val="A7AB61732D404C35B7418E27A963544C"/>
    <w:rsid w:val="00052FE7"/>
  </w:style>
  <w:style w:type="paragraph" w:customStyle="1" w:styleId="EC4B81A95F98417B987A1A7CDAB0EFCF">
    <w:name w:val="EC4B81A95F98417B987A1A7CDAB0EFCF"/>
    <w:rsid w:val="00052FE7"/>
  </w:style>
  <w:style w:type="paragraph" w:customStyle="1" w:styleId="353A8D60567640848419E05800D8ACFE">
    <w:name w:val="353A8D60567640848419E05800D8ACFE"/>
    <w:rsid w:val="00052FE7"/>
  </w:style>
  <w:style w:type="paragraph" w:customStyle="1" w:styleId="945D718B3AF64A4CBE3A40CFB66F530B">
    <w:name w:val="945D718B3AF64A4CBE3A40CFB66F530B"/>
    <w:rsid w:val="00052FE7"/>
  </w:style>
  <w:style w:type="paragraph" w:customStyle="1" w:styleId="112255F0883A40F28E54D6F5C9EA9B08">
    <w:name w:val="112255F0883A40F28E54D6F5C9EA9B08"/>
    <w:rsid w:val="00052FE7"/>
  </w:style>
  <w:style w:type="paragraph" w:customStyle="1" w:styleId="A6B53BD0B3B64FEF8F443999EBA487C4">
    <w:name w:val="A6B53BD0B3B64FEF8F443999EBA487C4"/>
    <w:rsid w:val="00052FE7"/>
  </w:style>
  <w:style w:type="paragraph" w:customStyle="1" w:styleId="F6FFDB9C195E4860B2F5762CBF184441">
    <w:name w:val="F6FFDB9C195E4860B2F5762CBF184441"/>
    <w:rsid w:val="00052FE7"/>
  </w:style>
  <w:style w:type="paragraph" w:customStyle="1" w:styleId="DF80D8EE757A4150AB69DC3A24792C08">
    <w:name w:val="DF80D8EE757A4150AB69DC3A24792C08"/>
    <w:rsid w:val="00052FE7"/>
  </w:style>
  <w:style w:type="paragraph" w:customStyle="1" w:styleId="F55A4FF9E3A24BB9A91E858773027044">
    <w:name w:val="F55A4FF9E3A24BB9A91E858773027044"/>
    <w:rsid w:val="00052FE7"/>
  </w:style>
  <w:style w:type="paragraph" w:customStyle="1" w:styleId="205B499F0BD043D29C9BE2333E476CDE">
    <w:name w:val="205B499F0BD043D29C9BE2333E476CDE"/>
    <w:rsid w:val="00052FE7"/>
  </w:style>
  <w:style w:type="paragraph" w:customStyle="1" w:styleId="D51AA475177444159DF0E863E4D3DA22">
    <w:name w:val="D51AA475177444159DF0E863E4D3DA22"/>
    <w:rsid w:val="00052FE7"/>
  </w:style>
  <w:style w:type="paragraph" w:customStyle="1" w:styleId="CB2CD187A9C5440A8E50FBB39F61CAE2">
    <w:name w:val="CB2CD187A9C5440A8E50FBB39F61CAE2"/>
    <w:rsid w:val="00052FE7"/>
  </w:style>
  <w:style w:type="paragraph" w:customStyle="1" w:styleId="EE8D150C0B2A43C3AA514E4964CBB302">
    <w:name w:val="EE8D150C0B2A43C3AA514E4964CBB302"/>
    <w:rsid w:val="00052FE7"/>
  </w:style>
  <w:style w:type="paragraph" w:customStyle="1" w:styleId="C8E17C4C8F564BB396AD531D6294C0CA">
    <w:name w:val="C8E17C4C8F564BB396AD531D6294C0CA"/>
    <w:rsid w:val="00052FE7"/>
  </w:style>
  <w:style w:type="paragraph" w:customStyle="1" w:styleId="BB66A1D57B8F43FE926860D5412FBFD2">
    <w:name w:val="BB66A1D57B8F43FE926860D5412FBFD2"/>
    <w:rsid w:val="0052518E"/>
  </w:style>
  <w:style w:type="paragraph" w:customStyle="1" w:styleId="58234766D2884EC2B1CA68B0C0245E01">
    <w:name w:val="58234766D2884EC2B1CA68B0C0245E01"/>
    <w:rsid w:val="0052518E"/>
  </w:style>
  <w:style w:type="paragraph" w:customStyle="1" w:styleId="5FA1928D8F2E4DA7AC0385DE85696C0E">
    <w:name w:val="5FA1928D8F2E4DA7AC0385DE85696C0E"/>
    <w:rsid w:val="00525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55beebad-f9ee-4f15-a8f4-fc38546295f9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2020-09-09T00:00:00</HeaderDate>
    <Office/>
    <Dnr>UD2020/</Dnr>
    <ParagrafNr/>
    <DocumentTitle/>
    <VisitingAddress/>
    <Extra1/>
    <Extra2/>
    <Extra3>Magdalena Schröder 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BCFC6-285E-4E62-8088-9089F313302C}"/>
</file>

<file path=customXml/itemProps2.xml><?xml version="1.0" encoding="utf-8"?>
<ds:datastoreItem xmlns:ds="http://schemas.openxmlformats.org/officeDocument/2006/customXml" ds:itemID="{BD916120-1132-4A93-A3A8-40E87992A6E7}"/>
</file>

<file path=customXml/itemProps3.xml><?xml version="1.0" encoding="utf-8"?>
<ds:datastoreItem xmlns:ds="http://schemas.openxmlformats.org/officeDocument/2006/customXml" ds:itemID="{FA28D39C-893A-4856-83DD-F532B47702E0}"/>
</file>

<file path=customXml/itemProps4.xml><?xml version="1.0" encoding="utf-8"?>
<ds:datastoreItem xmlns:ds="http://schemas.openxmlformats.org/officeDocument/2006/customXml" ds:itemID="{6A227F2D-A7B7-487D-8AE3-68F0288C24E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D916120-1132-4A93-A3A8-40E87992A6E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733B31F-4E20-4EB1-A41C-452862F75599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F79AE34-C6E0-4D9A-9698-4F078FF1184F}"/>
</file>

<file path=customXml/itemProps8.xml><?xml version="1.0" encoding="utf-8"?>
<ds:datastoreItem xmlns:ds="http://schemas.openxmlformats.org/officeDocument/2006/customXml" ds:itemID="{DA29F0F3-731D-412A-9236-F4F8830937C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226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2106 Kostnader för frivilligt återvändande.docx</dc:title>
  <dc:subject/>
  <dc:creator>Hans Grundberg</dc:creator>
  <cp:keywords/>
  <dc:description/>
  <cp:lastModifiedBy>Eva-Lena Gustafsson</cp:lastModifiedBy>
  <cp:revision>2</cp:revision>
  <cp:lastPrinted>2020-03-06T11:46:00Z</cp:lastPrinted>
  <dcterms:created xsi:type="dcterms:W3CDTF">2020-09-09T07:31:00Z</dcterms:created>
  <dcterms:modified xsi:type="dcterms:W3CDTF">2020-09-09T07:31:00Z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72b735a1-93b6-4852-9cc1-9a8b2abf7bad</vt:lpwstr>
  </property>
</Properties>
</file>