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3613D" w14:textId="0FF74FE3" w:rsidR="00C150C5" w:rsidRDefault="00C150C5" w:rsidP="00DA0661">
      <w:pPr>
        <w:pStyle w:val="Rubrik"/>
      </w:pPr>
      <w:bookmarkStart w:id="0" w:name="Start"/>
      <w:bookmarkEnd w:id="0"/>
      <w:r>
        <w:t>Svar på fråga 2017/18:402 Feministisk</w:t>
      </w:r>
      <w:r w:rsidR="00D1726E">
        <w:t xml:space="preserve"> </w:t>
      </w:r>
      <w:r>
        <w:t>handelspolitik och fråga 2017/18:405 Jämställdhetskapitel i alla nya hande</w:t>
      </w:r>
      <w:r w:rsidR="00DD6473">
        <w:t xml:space="preserve">lsavtal av Håkan </w:t>
      </w:r>
      <w:proofErr w:type="spellStart"/>
      <w:r w:rsidR="00DD6473">
        <w:t>Svenneling</w:t>
      </w:r>
      <w:proofErr w:type="spellEnd"/>
      <w:r w:rsidR="00DD6473">
        <w:t xml:space="preserve"> (V)</w:t>
      </w:r>
      <w:r>
        <w:br/>
      </w:r>
    </w:p>
    <w:p w14:paraId="02A626EC" w14:textId="0E0E5968" w:rsidR="00C150C5" w:rsidRDefault="00C150C5" w:rsidP="00C150C5">
      <w:pPr>
        <w:pStyle w:val="Brdtext"/>
      </w:pPr>
      <w:r>
        <w:t xml:space="preserve">Håkan </w:t>
      </w:r>
      <w:proofErr w:type="spellStart"/>
      <w:r>
        <w:t>Svenneling</w:t>
      </w:r>
      <w:proofErr w:type="spellEnd"/>
      <w:r>
        <w:t xml:space="preserve"> har frågat mig</w:t>
      </w:r>
      <w:r w:rsidRPr="00C150C5">
        <w:t xml:space="preserve"> </w:t>
      </w:r>
      <w:r>
        <w:t>hur jag arbetar med jämställdhet och handel för att även handelspolitiken ska vara en del av den feministiska utrikespolitiken och om jag avser att arbeta för att regeringen ska stödja förslaget om att införa ett särskilt jämställdhetskapitel i alla nya handelsav</w:t>
      </w:r>
      <w:r w:rsidR="00DD6473">
        <w:t>tal framöver. Jag väljer att besvara frågorna i ett sammanhang.</w:t>
      </w:r>
    </w:p>
    <w:p w14:paraId="3B2FE355" w14:textId="4A1811DB" w:rsidR="00C150C5" w:rsidRDefault="00C150C5" w:rsidP="00C150C5">
      <w:r>
        <w:t xml:space="preserve">Frågan kommer lägligt eftersom det riktas särskilt fokus på jämställdhetsfrågor och kvinnors ekonomiska egenmakt i samband med Världshandelsorganisationens (WTO:s) elfte ministermöte i Buenos Aires den </w:t>
      </w:r>
      <w:proofErr w:type="gramStart"/>
      <w:r>
        <w:t>10-13</w:t>
      </w:r>
      <w:proofErr w:type="gramEnd"/>
      <w:r>
        <w:t xml:space="preserve"> december 2017. När detta svar lämnas har jag hunnit återvända till Sverige från ministermötet.</w:t>
      </w:r>
    </w:p>
    <w:p w14:paraId="3731052E" w14:textId="77777777" w:rsidR="00C150C5" w:rsidRDefault="00C150C5" w:rsidP="00C150C5">
      <w:r>
        <w:t xml:space="preserve">Regeringen är mycket aktiv när det gäller att driva frågor som rör jämställdhet i handelspolitiken eftersom liberalisering av handeln har skapat fördelar för kvinnor, men i mindre utsträckning än för män. Eftersom Sverige är ett av de länder som varit mest drivande på området har jag bjudits in att delta vid en högnivåpanel som kommer att </w:t>
      </w:r>
      <w:r w:rsidRPr="001A7349">
        <w:t xml:space="preserve">informera om </w:t>
      </w:r>
      <w:r>
        <w:t>en deklaration</w:t>
      </w:r>
      <w:r w:rsidRPr="001A7349">
        <w:t xml:space="preserve"> om handel och jämställdhet (Buenos Aires-deklarationen)</w:t>
      </w:r>
      <w:r>
        <w:t xml:space="preserve"> och som kommer att undertecknas i Buenos Aires</w:t>
      </w:r>
      <w:r w:rsidRPr="001A7349">
        <w:t>.</w:t>
      </w:r>
      <w:r>
        <w:t xml:space="preserve"> D</w:t>
      </w:r>
      <w:r w:rsidRPr="004946DB">
        <w:t>eklarationen ingår inte i det formella ministerrådet</w:t>
      </w:r>
      <w:r>
        <w:t xml:space="preserve">s överläggningar men syftar </w:t>
      </w:r>
      <w:r w:rsidRPr="004946DB">
        <w:t xml:space="preserve">till att skapa en ram och plattform för </w:t>
      </w:r>
      <w:r>
        <w:t xml:space="preserve">det </w:t>
      </w:r>
      <w:r w:rsidRPr="004946DB">
        <w:t>fortsatta arbete</w:t>
      </w:r>
      <w:r>
        <w:t>t</w:t>
      </w:r>
      <w:r w:rsidRPr="004946DB">
        <w:t xml:space="preserve"> på området.</w:t>
      </w:r>
      <w:r>
        <w:t xml:space="preserve"> </w:t>
      </w:r>
      <w:r w:rsidRPr="00D4174C">
        <w:t xml:space="preserve">Deklarationen är delvis resultatet av samordnade insatser inom initiativet ”International </w:t>
      </w:r>
      <w:proofErr w:type="spellStart"/>
      <w:r w:rsidRPr="00D4174C">
        <w:t>Geneva</w:t>
      </w:r>
      <w:proofErr w:type="spellEnd"/>
      <w:r w:rsidRPr="00D4174C">
        <w:t xml:space="preserve"> Gender Champions” och som bl.a. arbetar med att integrera jämställdhet på det handelspolitiska området. </w:t>
      </w:r>
      <w:r>
        <w:t xml:space="preserve">Initiativet syftar till att skapa ett nätverk för de </w:t>
      </w:r>
      <w:r>
        <w:lastRenderedPageBreak/>
        <w:t xml:space="preserve">länder och organisationer som </w:t>
      </w:r>
      <w:r w:rsidRPr="005D06C3">
        <w:t>åtar sig att främja jämställdhet mellan kvinnor och män.</w:t>
      </w:r>
      <w:r>
        <w:t xml:space="preserve"> Alla deltagare har förbundit sig att arbeta för konkreta åtgärder för att främja jämställdhet i de organisationer som man verkar i. Sverige är mycket aktivt i detta arbete.</w:t>
      </w:r>
    </w:p>
    <w:p w14:paraId="6EA08342" w14:textId="77777777" w:rsidR="00C150C5" w:rsidRDefault="00C150C5" w:rsidP="00C150C5">
      <w:r>
        <w:t>Eftersom den internationella handelspolitiken ligger under EU-kommissionens exklusiva kompetens verkar regeringen främst inom EU för att driva ökad jämställdhet i WTO, EU:s frihandelsavtal och inom andra relevanta områden, till exempel det handelsrelaterade biståndet (</w:t>
      </w:r>
      <w:proofErr w:type="spellStart"/>
      <w:r>
        <w:t>Aid</w:t>
      </w:r>
      <w:proofErr w:type="spellEnd"/>
      <w:r>
        <w:t xml:space="preserve"> for </w:t>
      </w:r>
      <w:proofErr w:type="spellStart"/>
      <w:r>
        <w:t>Trade</w:t>
      </w:r>
      <w:proofErr w:type="spellEnd"/>
      <w:r>
        <w:t>).</w:t>
      </w:r>
    </w:p>
    <w:p w14:paraId="1ED87B1B" w14:textId="30AD4A52" w:rsidR="00C150C5" w:rsidRDefault="00C150C5" w:rsidP="00C150C5">
      <w:r>
        <w:t>Regeringen har under flera år drivit att jämställdhetsintegrering</w:t>
      </w:r>
      <w:r w:rsidR="00DD6473">
        <w:t xml:space="preserve"> ingår i förhandlingarna om EU:</w:t>
      </w:r>
      <w:r>
        <w:t>s frihandelsavtal. Det är viktigt att jämställdhet integreras i alla delar av avtalet. För att detta ska vara möjligt behöver effekter på kvinnor och jämställdhet ingå som integrerad del i de hållbarhetsbedömningar som EU genomför när förhandlingar inleds. Särskilda jämställdhetskapitel kan fungera som plattform för fortsatt samarbete om jämställdhet mellan parterna i avtalet.</w:t>
      </w:r>
    </w:p>
    <w:p w14:paraId="71F785A9" w14:textId="7F23993A" w:rsidR="00C150C5" w:rsidRDefault="00C150C5" w:rsidP="00C150C5">
      <w:r>
        <w:t>D</w:t>
      </w:r>
      <w:r w:rsidRPr="004F18FD">
        <w:t xml:space="preserve">e långsamma framstegen i </w:t>
      </w:r>
      <w:r w:rsidR="0018178C">
        <w:t xml:space="preserve">jämställdhetsanalys </w:t>
      </w:r>
      <w:r>
        <w:t>är en utmaning för en aktiv politik för jämställdhetsintegrering. Tillgång till uppgifter om kvinnors och mäns situation är en förutsättning för</w:t>
      </w:r>
      <w:r w:rsidR="0018178C">
        <w:t xml:space="preserve"> en lyckosam</w:t>
      </w:r>
      <w:r>
        <w:t xml:space="preserve"> integrering av jämställdhetsperspektivet</w:t>
      </w:r>
      <w:r w:rsidR="0018178C">
        <w:t xml:space="preserve"> i politiska beslut</w:t>
      </w:r>
      <w:r>
        <w:t xml:space="preserve">. För att detta ska vara möjligt måste statistiken delas upp efter kön. Regeringen har därför finansierat UNCTAD:s arbete med att ta fram en metod för att göra ex ante analyser av hur handelspolitiska åtgärder påverkar kvinnor. Metoden – </w:t>
      </w:r>
      <w:proofErr w:type="spellStart"/>
      <w:proofErr w:type="gramStart"/>
      <w:r>
        <w:t>s</w:t>
      </w:r>
      <w:r w:rsidR="00A76A09">
        <w:t>.k</w:t>
      </w:r>
      <w:proofErr w:type="spellEnd"/>
      <w:proofErr w:type="gramEnd"/>
      <w:r w:rsidR="00A76A09">
        <w:t xml:space="preserve"> .</w:t>
      </w:r>
      <w:proofErr w:type="spellStart"/>
      <w:r w:rsidR="00DD6473">
        <w:t>trade</w:t>
      </w:r>
      <w:proofErr w:type="spellEnd"/>
      <w:r w:rsidR="00DD6473">
        <w:t xml:space="preserve"> and gender </w:t>
      </w:r>
      <w:proofErr w:type="spellStart"/>
      <w:r w:rsidR="00DD6473">
        <w:t>toolbox</w:t>
      </w:r>
      <w:proofErr w:type="spellEnd"/>
      <w:r w:rsidR="00DD6473">
        <w:t xml:space="preserve"> - </w:t>
      </w:r>
      <w:r>
        <w:t xml:space="preserve">är det första systematiska verktyg som utvecklats på området och lanserades i somras. Regeringen trycker nu på för att andra relevanta organisationer på handelsområdet ska samla in statistik och inkludera jämställdhetsperspektiv i sina analyser, </w:t>
      </w:r>
      <w:r w:rsidRPr="0072107A">
        <w:t>för att därigenom kunna säkerställa att handelspolitiken stärker kvinnors ekonomiska egenmakt.</w:t>
      </w:r>
    </w:p>
    <w:p w14:paraId="3FCF8FD8" w14:textId="77777777" w:rsidR="00C150C5" w:rsidRDefault="00C150C5" w:rsidP="006A12F1">
      <w:pPr>
        <w:pStyle w:val="Brdtext"/>
      </w:pPr>
      <w:r>
        <w:t xml:space="preserve">Stockholm den </w:t>
      </w:r>
      <w:sdt>
        <w:sdtPr>
          <w:id w:val="-1225218591"/>
          <w:placeholder>
            <w:docPart w:val="1ECD17CC34664D7DA6D63D047A204518"/>
          </w:placeholder>
          <w:dataBinding w:prefixMappings="xmlns:ns0='http://lp/documentinfo/RK' " w:xpath="/ns0:DocumentInfo[1]/ns0:BaseInfo[1]/ns0:HeaderDate[1]" w:storeItemID="{656493F9-8D28-4FBC-866D-E8A6438016CD}"/>
          <w:date w:fullDate="2017-12-18T00:00:00Z">
            <w:dateFormat w:val="d MMMM yyyy"/>
            <w:lid w:val="sv-SE"/>
            <w:storeMappedDataAs w:val="dateTime"/>
            <w:calendar w:val="gregorian"/>
          </w:date>
        </w:sdtPr>
        <w:sdtEndPr/>
        <w:sdtContent>
          <w:r>
            <w:t>18 december 2017</w:t>
          </w:r>
        </w:sdtContent>
      </w:sdt>
    </w:p>
    <w:p w14:paraId="18CE173B" w14:textId="77777777" w:rsidR="00C150C5" w:rsidRDefault="00C150C5" w:rsidP="004E7A8F">
      <w:pPr>
        <w:pStyle w:val="Brdtextutanavstnd"/>
      </w:pPr>
    </w:p>
    <w:p w14:paraId="355DEA08" w14:textId="77777777" w:rsidR="00C150C5" w:rsidRDefault="00C150C5" w:rsidP="004E7A8F">
      <w:pPr>
        <w:pStyle w:val="Brdtextutanavstnd"/>
      </w:pPr>
    </w:p>
    <w:p w14:paraId="6EE80633" w14:textId="77777777" w:rsidR="00C150C5" w:rsidRDefault="00C150C5" w:rsidP="004E7A8F">
      <w:pPr>
        <w:pStyle w:val="Brdtextutanavstnd"/>
      </w:pPr>
    </w:p>
    <w:p w14:paraId="5D10FC4D" w14:textId="7B220970" w:rsidR="00C150C5" w:rsidRPr="00DB48AB" w:rsidRDefault="00C150C5" w:rsidP="00DB48AB">
      <w:pPr>
        <w:pStyle w:val="Brdtext"/>
      </w:pPr>
      <w:r>
        <w:t>Ann Linde</w:t>
      </w:r>
      <w:bookmarkStart w:id="1" w:name="_GoBack"/>
      <w:bookmarkEnd w:id="1"/>
    </w:p>
    <w:sectPr w:rsidR="00C150C5" w:rsidRPr="00DB48AB" w:rsidSect="00C150C5">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8523E" w14:textId="77777777" w:rsidR="00C150C5" w:rsidRDefault="00C150C5" w:rsidP="00A87A54">
      <w:pPr>
        <w:spacing w:after="0" w:line="240" w:lineRule="auto"/>
      </w:pPr>
      <w:r>
        <w:separator/>
      </w:r>
    </w:p>
  </w:endnote>
  <w:endnote w:type="continuationSeparator" w:id="0">
    <w:p w14:paraId="47D727C5" w14:textId="77777777" w:rsidR="00C150C5" w:rsidRDefault="00C150C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74F6D3F" w14:textId="77777777" w:rsidTr="006A26EC">
      <w:trPr>
        <w:trHeight w:val="227"/>
        <w:jc w:val="right"/>
      </w:trPr>
      <w:tc>
        <w:tcPr>
          <w:tcW w:w="708" w:type="dxa"/>
          <w:vAlign w:val="bottom"/>
        </w:tcPr>
        <w:p w14:paraId="5794ECDB" w14:textId="434A390B"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76A0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76A09">
            <w:rPr>
              <w:rStyle w:val="Sidnummer"/>
              <w:noProof/>
            </w:rPr>
            <w:t>2</w:t>
          </w:r>
          <w:r>
            <w:rPr>
              <w:rStyle w:val="Sidnummer"/>
            </w:rPr>
            <w:fldChar w:fldCharType="end"/>
          </w:r>
          <w:r>
            <w:rPr>
              <w:rStyle w:val="Sidnummer"/>
            </w:rPr>
            <w:t>)</w:t>
          </w:r>
        </w:p>
      </w:tc>
    </w:tr>
    <w:tr w:rsidR="005606BC" w:rsidRPr="00347E11" w14:paraId="6F114D6E" w14:textId="77777777" w:rsidTr="006A26EC">
      <w:trPr>
        <w:trHeight w:val="850"/>
        <w:jc w:val="right"/>
      </w:trPr>
      <w:tc>
        <w:tcPr>
          <w:tcW w:w="708" w:type="dxa"/>
          <w:vAlign w:val="bottom"/>
        </w:tcPr>
        <w:p w14:paraId="0D1EBBA4" w14:textId="77777777" w:rsidR="005606BC" w:rsidRPr="00347E11" w:rsidRDefault="005606BC" w:rsidP="005606BC">
          <w:pPr>
            <w:pStyle w:val="Sidfot"/>
            <w:spacing w:line="276" w:lineRule="auto"/>
            <w:jc w:val="right"/>
          </w:pPr>
        </w:p>
      </w:tc>
    </w:tr>
  </w:tbl>
  <w:p w14:paraId="05D4606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3A378A5" w14:textId="77777777" w:rsidTr="001F4302">
      <w:trPr>
        <w:trHeight w:val="510"/>
      </w:trPr>
      <w:tc>
        <w:tcPr>
          <w:tcW w:w="8525" w:type="dxa"/>
          <w:gridSpan w:val="2"/>
          <w:vAlign w:val="bottom"/>
        </w:tcPr>
        <w:p w14:paraId="7A37A435" w14:textId="77777777" w:rsidR="00347E11" w:rsidRPr="00347E11" w:rsidRDefault="00347E11" w:rsidP="00347E11">
          <w:pPr>
            <w:pStyle w:val="Sidfot"/>
            <w:rPr>
              <w:sz w:val="8"/>
            </w:rPr>
          </w:pPr>
        </w:p>
      </w:tc>
    </w:tr>
    <w:tr w:rsidR="00093408" w:rsidRPr="00EE3C0F" w14:paraId="3017AC5D" w14:textId="77777777" w:rsidTr="00C26068">
      <w:trPr>
        <w:trHeight w:val="227"/>
      </w:trPr>
      <w:tc>
        <w:tcPr>
          <w:tcW w:w="4074" w:type="dxa"/>
        </w:tcPr>
        <w:p w14:paraId="7158214A" w14:textId="77777777" w:rsidR="00347E11" w:rsidRPr="00F53AEA" w:rsidRDefault="00347E11" w:rsidP="00C26068">
          <w:pPr>
            <w:pStyle w:val="Sidfot"/>
            <w:spacing w:line="276" w:lineRule="auto"/>
          </w:pPr>
        </w:p>
      </w:tc>
      <w:tc>
        <w:tcPr>
          <w:tcW w:w="4451" w:type="dxa"/>
        </w:tcPr>
        <w:p w14:paraId="5D01FB6F" w14:textId="77777777" w:rsidR="00093408" w:rsidRPr="00F53AEA" w:rsidRDefault="00093408" w:rsidP="00F53AEA">
          <w:pPr>
            <w:pStyle w:val="Sidfot"/>
            <w:spacing w:line="276" w:lineRule="auto"/>
          </w:pPr>
        </w:p>
      </w:tc>
    </w:tr>
  </w:tbl>
  <w:p w14:paraId="173C39D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7D577" w14:textId="77777777" w:rsidR="00C150C5" w:rsidRDefault="00C150C5" w:rsidP="00A87A54">
      <w:pPr>
        <w:spacing w:after="0" w:line="240" w:lineRule="auto"/>
      </w:pPr>
      <w:r>
        <w:separator/>
      </w:r>
    </w:p>
  </w:footnote>
  <w:footnote w:type="continuationSeparator" w:id="0">
    <w:p w14:paraId="4AFF7034" w14:textId="77777777" w:rsidR="00C150C5" w:rsidRDefault="00C150C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150C5" w14:paraId="4C3E8E8A" w14:textId="77777777" w:rsidTr="00C93EBA">
      <w:trPr>
        <w:trHeight w:val="227"/>
      </w:trPr>
      <w:tc>
        <w:tcPr>
          <w:tcW w:w="5534" w:type="dxa"/>
        </w:tcPr>
        <w:p w14:paraId="2E4FB8E1" w14:textId="77777777" w:rsidR="00C150C5" w:rsidRPr="007D73AB" w:rsidRDefault="00C150C5">
          <w:pPr>
            <w:pStyle w:val="Sidhuvud"/>
          </w:pPr>
        </w:p>
      </w:tc>
      <w:tc>
        <w:tcPr>
          <w:tcW w:w="3170" w:type="dxa"/>
          <w:vAlign w:val="bottom"/>
        </w:tcPr>
        <w:p w14:paraId="43746109" w14:textId="77777777" w:rsidR="00C150C5" w:rsidRPr="007D73AB" w:rsidRDefault="00C150C5" w:rsidP="00340DE0">
          <w:pPr>
            <w:pStyle w:val="Sidhuvud"/>
          </w:pPr>
        </w:p>
      </w:tc>
      <w:tc>
        <w:tcPr>
          <w:tcW w:w="1134" w:type="dxa"/>
        </w:tcPr>
        <w:p w14:paraId="62BB732E" w14:textId="77777777" w:rsidR="00C150C5" w:rsidRDefault="00C150C5" w:rsidP="005A703A">
          <w:pPr>
            <w:pStyle w:val="Sidhuvud"/>
          </w:pPr>
        </w:p>
      </w:tc>
    </w:tr>
    <w:tr w:rsidR="00C150C5" w14:paraId="40414FB1" w14:textId="77777777" w:rsidTr="00C93EBA">
      <w:trPr>
        <w:trHeight w:val="1928"/>
      </w:trPr>
      <w:tc>
        <w:tcPr>
          <w:tcW w:w="5534" w:type="dxa"/>
        </w:tcPr>
        <w:p w14:paraId="16EF3461" w14:textId="77777777" w:rsidR="00C150C5" w:rsidRPr="00340DE0" w:rsidRDefault="00C150C5" w:rsidP="00340DE0">
          <w:pPr>
            <w:pStyle w:val="Sidhuvud"/>
          </w:pPr>
          <w:r>
            <w:rPr>
              <w:noProof/>
            </w:rPr>
            <w:drawing>
              <wp:inline distT="0" distB="0" distL="0" distR="0" wp14:anchorId="0AD85F88" wp14:editId="29D5AB97">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71B92475" w14:textId="77777777" w:rsidR="00C150C5" w:rsidRPr="00710A6C" w:rsidRDefault="00C150C5" w:rsidP="00EE3C0F">
          <w:pPr>
            <w:pStyle w:val="Sidhuvud"/>
            <w:rPr>
              <w:b/>
            </w:rPr>
          </w:pPr>
        </w:p>
        <w:p w14:paraId="66B897AF" w14:textId="77777777" w:rsidR="00C150C5" w:rsidRDefault="00C150C5" w:rsidP="00EE3C0F">
          <w:pPr>
            <w:pStyle w:val="Sidhuvud"/>
          </w:pPr>
        </w:p>
        <w:p w14:paraId="52A00617" w14:textId="77777777" w:rsidR="00C150C5" w:rsidRDefault="00C150C5" w:rsidP="00EE3C0F">
          <w:pPr>
            <w:pStyle w:val="Sidhuvud"/>
          </w:pPr>
        </w:p>
        <w:p w14:paraId="60168150" w14:textId="77777777" w:rsidR="00C150C5" w:rsidRDefault="00C150C5" w:rsidP="00EE3C0F">
          <w:pPr>
            <w:pStyle w:val="Sidhuvud"/>
          </w:pPr>
        </w:p>
        <w:sdt>
          <w:sdtPr>
            <w:alias w:val="Dnr"/>
            <w:tag w:val="ccRKShow_Dnr"/>
            <w:id w:val="-829283628"/>
            <w:placeholder>
              <w:docPart w:val="791FD58DFAC944249532C840A9CF127F"/>
            </w:placeholder>
            <w:showingPlcHdr/>
            <w:dataBinding w:prefixMappings="xmlns:ns0='http://lp/documentinfo/RK' " w:xpath="/ns0:DocumentInfo[1]/ns0:BaseInfo[1]/ns0:Dnr[1]" w:storeItemID="{656493F9-8D28-4FBC-866D-E8A6438016CD}"/>
            <w:text/>
          </w:sdtPr>
          <w:sdtEndPr/>
          <w:sdtContent>
            <w:p w14:paraId="5A6BB58C" w14:textId="77777777" w:rsidR="00C150C5" w:rsidRDefault="00C150C5" w:rsidP="00EE3C0F">
              <w:pPr>
                <w:pStyle w:val="Sidhuvud"/>
              </w:pPr>
              <w:r>
                <w:rPr>
                  <w:rStyle w:val="Platshllartext"/>
                </w:rPr>
                <w:t xml:space="preserve"> </w:t>
              </w:r>
            </w:p>
          </w:sdtContent>
        </w:sdt>
        <w:sdt>
          <w:sdtPr>
            <w:alias w:val="DocNumber"/>
            <w:tag w:val="DocNumber"/>
            <w:id w:val="1726028884"/>
            <w:placeholder>
              <w:docPart w:val="E7372BDD484F4AB9A3BD2B9200A4216B"/>
            </w:placeholder>
            <w:showingPlcHdr/>
            <w:dataBinding w:prefixMappings="xmlns:ns0='http://lp/documentinfo/RK' " w:xpath="/ns0:DocumentInfo[1]/ns0:BaseInfo[1]/ns0:DocNumber[1]" w:storeItemID="{656493F9-8D28-4FBC-866D-E8A6438016CD}"/>
            <w:text/>
          </w:sdtPr>
          <w:sdtEndPr/>
          <w:sdtContent>
            <w:p w14:paraId="7120B3BE" w14:textId="77777777" w:rsidR="00C150C5" w:rsidRDefault="00C150C5" w:rsidP="00EE3C0F">
              <w:pPr>
                <w:pStyle w:val="Sidhuvud"/>
              </w:pPr>
              <w:r>
                <w:rPr>
                  <w:rStyle w:val="Platshllartext"/>
                </w:rPr>
                <w:t xml:space="preserve"> </w:t>
              </w:r>
            </w:p>
          </w:sdtContent>
        </w:sdt>
        <w:p w14:paraId="0E9C71D8" w14:textId="77777777" w:rsidR="00C150C5" w:rsidRDefault="00C150C5" w:rsidP="00EE3C0F">
          <w:pPr>
            <w:pStyle w:val="Sidhuvud"/>
          </w:pPr>
        </w:p>
      </w:tc>
      <w:tc>
        <w:tcPr>
          <w:tcW w:w="1134" w:type="dxa"/>
        </w:tcPr>
        <w:p w14:paraId="22C81BA6" w14:textId="77777777" w:rsidR="00C150C5" w:rsidRDefault="00C150C5" w:rsidP="0094502D">
          <w:pPr>
            <w:pStyle w:val="Sidhuvud"/>
          </w:pPr>
        </w:p>
        <w:p w14:paraId="71D98146" w14:textId="77777777" w:rsidR="00C150C5" w:rsidRPr="0094502D" w:rsidRDefault="00C150C5" w:rsidP="00EC71A6">
          <w:pPr>
            <w:pStyle w:val="Sidhuvud"/>
          </w:pPr>
        </w:p>
      </w:tc>
    </w:tr>
    <w:tr w:rsidR="00C150C5" w14:paraId="50D963F4" w14:textId="77777777" w:rsidTr="00C93EBA">
      <w:trPr>
        <w:trHeight w:val="2268"/>
      </w:trPr>
      <w:sdt>
        <w:sdtPr>
          <w:rPr>
            <w:b/>
          </w:rPr>
          <w:alias w:val="SenderText"/>
          <w:tag w:val="ccRKShow_SenderText"/>
          <w:id w:val="1374046025"/>
          <w:placeholder>
            <w:docPart w:val="10B66DFD20F44430ACE46CC5DCB71D21"/>
          </w:placeholder>
        </w:sdtPr>
        <w:sdtEndPr/>
        <w:sdtContent>
          <w:tc>
            <w:tcPr>
              <w:tcW w:w="5534" w:type="dxa"/>
              <w:tcMar>
                <w:right w:w="1134" w:type="dxa"/>
              </w:tcMar>
            </w:tcPr>
            <w:p w14:paraId="249B1D7B" w14:textId="77777777" w:rsidR="00C150C5" w:rsidRPr="00C150C5" w:rsidRDefault="00C150C5" w:rsidP="00340DE0">
              <w:pPr>
                <w:pStyle w:val="Sidhuvud"/>
                <w:rPr>
                  <w:b/>
                </w:rPr>
              </w:pPr>
              <w:r w:rsidRPr="00C150C5">
                <w:rPr>
                  <w:b/>
                </w:rPr>
                <w:t>Utrikesdepartementet</w:t>
              </w:r>
            </w:p>
            <w:p w14:paraId="1AB31D28" w14:textId="77777777" w:rsidR="009C3155" w:rsidRDefault="009C3155" w:rsidP="00340DE0">
              <w:pPr>
                <w:pStyle w:val="Sidhuvud"/>
              </w:pPr>
              <w:r>
                <w:t>Statsrådet Linde</w:t>
              </w:r>
            </w:p>
            <w:p w14:paraId="75C984BE" w14:textId="77777777" w:rsidR="009C3155" w:rsidRDefault="009C3155" w:rsidP="00340DE0">
              <w:pPr>
                <w:pStyle w:val="Sidhuvud"/>
              </w:pPr>
            </w:p>
            <w:p w14:paraId="3C57209A" w14:textId="77777777" w:rsidR="009C3155" w:rsidRDefault="009C3155" w:rsidP="00340DE0">
              <w:pPr>
                <w:pStyle w:val="Sidhuvud"/>
              </w:pPr>
            </w:p>
            <w:p w14:paraId="1B56B5B0" w14:textId="77777777" w:rsidR="009C3155" w:rsidRPr="0018178C" w:rsidRDefault="009C3155" w:rsidP="00340DE0">
              <w:pPr>
                <w:pStyle w:val="Sidhuvud"/>
              </w:pPr>
            </w:p>
            <w:p w14:paraId="0E1F0E28" w14:textId="77777777" w:rsidR="009C3155" w:rsidRPr="0018178C" w:rsidRDefault="009C3155" w:rsidP="00340DE0">
              <w:pPr>
                <w:pStyle w:val="Sidhuvud"/>
              </w:pPr>
            </w:p>
            <w:p w14:paraId="6DC6CBE7" w14:textId="10CCF5D1" w:rsidR="00C150C5" w:rsidRPr="009C3155" w:rsidRDefault="00C150C5" w:rsidP="00340DE0">
              <w:pPr>
                <w:pStyle w:val="Sidhuvud"/>
                <w:rPr>
                  <w:b/>
                </w:rPr>
              </w:pPr>
            </w:p>
          </w:tc>
        </w:sdtContent>
      </w:sdt>
      <w:sdt>
        <w:sdtPr>
          <w:alias w:val="Recipient"/>
          <w:tag w:val="ccRKShow_Recipient"/>
          <w:id w:val="-28344517"/>
          <w:placeholder>
            <w:docPart w:val="E1570AE846AC40A3A819E744EF46EC9C"/>
          </w:placeholder>
          <w:dataBinding w:prefixMappings="xmlns:ns0='http://lp/documentinfo/RK' " w:xpath="/ns0:DocumentInfo[1]/ns0:BaseInfo[1]/ns0:Recipient[1]" w:storeItemID="{656493F9-8D28-4FBC-866D-E8A6438016CD}"/>
          <w:text w:multiLine="1"/>
        </w:sdtPr>
        <w:sdtEndPr/>
        <w:sdtContent>
          <w:tc>
            <w:tcPr>
              <w:tcW w:w="3170" w:type="dxa"/>
            </w:tcPr>
            <w:p w14:paraId="7E893D0C" w14:textId="77777777" w:rsidR="00C150C5" w:rsidRDefault="00C150C5" w:rsidP="00547B89">
              <w:pPr>
                <w:pStyle w:val="Sidhuvud"/>
              </w:pPr>
              <w:r>
                <w:t>Till riksdagen</w:t>
              </w:r>
            </w:p>
          </w:tc>
        </w:sdtContent>
      </w:sdt>
      <w:tc>
        <w:tcPr>
          <w:tcW w:w="1134" w:type="dxa"/>
        </w:tcPr>
        <w:p w14:paraId="71F7F75B" w14:textId="77777777" w:rsidR="00C150C5" w:rsidRDefault="00C150C5" w:rsidP="003E6020">
          <w:pPr>
            <w:pStyle w:val="Sidhuvud"/>
          </w:pPr>
        </w:p>
      </w:tc>
    </w:tr>
  </w:tbl>
  <w:p w14:paraId="3EDC784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C5"/>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8178C"/>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8FF"/>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51C90"/>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3155"/>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76A09"/>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50C5"/>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1726E"/>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D6473"/>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3710C"/>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2488C4"/>
  <w15:docId w15:val="{55F1DB0F-5040-4F24-8782-91014381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1FD58DFAC944249532C840A9CF127F"/>
        <w:category>
          <w:name w:val="Allmänt"/>
          <w:gallery w:val="placeholder"/>
        </w:category>
        <w:types>
          <w:type w:val="bbPlcHdr"/>
        </w:types>
        <w:behaviors>
          <w:behavior w:val="content"/>
        </w:behaviors>
        <w:guid w:val="{789C54CC-1034-4BD5-ACE7-5597FC012FEC}"/>
      </w:docPartPr>
      <w:docPartBody>
        <w:p w:rsidR="00FD5299" w:rsidRDefault="00304CD7" w:rsidP="00304CD7">
          <w:pPr>
            <w:pStyle w:val="791FD58DFAC944249532C840A9CF127F"/>
          </w:pPr>
          <w:r>
            <w:rPr>
              <w:rStyle w:val="Platshllartext"/>
            </w:rPr>
            <w:t xml:space="preserve"> </w:t>
          </w:r>
        </w:p>
      </w:docPartBody>
    </w:docPart>
    <w:docPart>
      <w:docPartPr>
        <w:name w:val="E7372BDD484F4AB9A3BD2B9200A4216B"/>
        <w:category>
          <w:name w:val="Allmänt"/>
          <w:gallery w:val="placeholder"/>
        </w:category>
        <w:types>
          <w:type w:val="bbPlcHdr"/>
        </w:types>
        <w:behaviors>
          <w:behavior w:val="content"/>
        </w:behaviors>
        <w:guid w:val="{53977ADE-1D0E-4943-A1D2-73C891324104}"/>
      </w:docPartPr>
      <w:docPartBody>
        <w:p w:rsidR="00FD5299" w:rsidRDefault="00304CD7" w:rsidP="00304CD7">
          <w:pPr>
            <w:pStyle w:val="E7372BDD484F4AB9A3BD2B9200A4216B"/>
          </w:pPr>
          <w:r>
            <w:rPr>
              <w:rStyle w:val="Platshllartext"/>
            </w:rPr>
            <w:t xml:space="preserve"> </w:t>
          </w:r>
        </w:p>
      </w:docPartBody>
    </w:docPart>
    <w:docPart>
      <w:docPartPr>
        <w:name w:val="10B66DFD20F44430ACE46CC5DCB71D21"/>
        <w:category>
          <w:name w:val="Allmänt"/>
          <w:gallery w:val="placeholder"/>
        </w:category>
        <w:types>
          <w:type w:val="bbPlcHdr"/>
        </w:types>
        <w:behaviors>
          <w:behavior w:val="content"/>
        </w:behaviors>
        <w:guid w:val="{F5EC435B-25E8-4BBD-B8FF-4BABD1E0045D}"/>
      </w:docPartPr>
      <w:docPartBody>
        <w:p w:rsidR="00FD5299" w:rsidRDefault="00304CD7" w:rsidP="00304CD7">
          <w:pPr>
            <w:pStyle w:val="10B66DFD20F44430ACE46CC5DCB71D21"/>
          </w:pPr>
          <w:r>
            <w:rPr>
              <w:rStyle w:val="Platshllartext"/>
            </w:rPr>
            <w:t xml:space="preserve"> </w:t>
          </w:r>
        </w:p>
      </w:docPartBody>
    </w:docPart>
    <w:docPart>
      <w:docPartPr>
        <w:name w:val="E1570AE846AC40A3A819E744EF46EC9C"/>
        <w:category>
          <w:name w:val="Allmänt"/>
          <w:gallery w:val="placeholder"/>
        </w:category>
        <w:types>
          <w:type w:val="bbPlcHdr"/>
        </w:types>
        <w:behaviors>
          <w:behavior w:val="content"/>
        </w:behaviors>
        <w:guid w:val="{21DE11BB-9207-4D3E-8F8A-EC322EC95B4B}"/>
      </w:docPartPr>
      <w:docPartBody>
        <w:p w:rsidR="00FD5299" w:rsidRDefault="00304CD7" w:rsidP="00304CD7">
          <w:pPr>
            <w:pStyle w:val="E1570AE846AC40A3A819E744EF46EC9C"/>
          </w:pPr>
          <w:r>
            <w:rPr>
              <w:rStyle w:val="Platshllartext"/>
            </w:rPr>
            <w:t xml:space="preserve"> </w:t>
          </w:r>
        </w:p>
      </w:docPartBody>
    </w:docPart>
    <w:docPart>
      <w:docPartPr>
        <w:name w:val="1ECD17CC34664D7DA6D63D047A204518"/>
        <w:category>
          <w:name w:val="Allmänt"/>
          <w:gallery w:val="placeholder"/>
        </w:category>
        <w:types>
          <w:type w:val="bbPlcHdr"/>
        </w:types>
        <w:behaviors>
          <w:behavior w:val="content"/>
        </w:behaviors>
        <w:guid w:val="{C70CEBFB-7A2B-4B34-A18A-0A9115CB1C64}"/>
      </w:docPartPr>
      <w:docPartBody>
        <w:p w:rsidR="00FD5299" w:rsidRDefault="00304CD7" w:rsidP="00304CD7">
          <w:pPr>
            <w:pStyle w:val="1ECD17CC34664D7DA6D63D047A20451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D7"/>
    <w:rsid w:val="00304CD7"/>
    <w:rsid w:val="00FD52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A9BF447D02647AD90BAF144CFF0B69A">
    <w:name w:val="3A9BF447D02647AD90BAF144CFF0B69A"/>
    <w:rsid w:val="00304CD7"/>
  </w:style>
  <w:style w:type="character" w:styleId="Platshllartext">
    <w:name w:val="Placeholder Text"/>
    <w:basedOn w:val="Standardstycketeckensnitt"/>
    <w:uiPriority w:val="99"/>
    <w:semiHidden/>
    <w:rsid w:val="00304CD7"/>
    <w:rPr>
      <w:noProof w:val="0"/>
      <w:color w:val="808080"/>
    </w:rPr>
  </w:style>
  <w:style w:type="paragraph" w:customStyle="1" w:styleId="689745CA7F2F480782ED85425B4B7484">
    <w:name w:val="689745CA7F2F480782ED85425B4B7484"/>
    <w:rsid w:val="00304CD7"/>
  </w:style>
  <w:style w:type="paragraph" w:customStyle="1" w:styleId="BA87416C41714F899BDDC105632CA802">
    <w:name w:val="BA87416C41714F899BDDC105632CA802"/>
    <w:rsid w:val="00304CD7"/>
  </w:style>
  <w:style w:type="paragraph" w:customStyle="1" w:styleId="12FB032D8A774DFE884F43CF545D4BC8">
    <w:name w:val="12FB032D8A774DFE884F43CF545D4BC8"/>
    <w:rsid w:val="00304CD7"/>
  </w:style>
  <w:style w:type="paragraph" w:customStyle="1" w:styleId="791FD58DFAC944249532C840A9CF127F">
    <w:name w:val="791FD58DFAC944249532C840A9CF127F"/>
    <w:rsid w:val="00304CD7"/>
  </w:style>
  <w:style w:type="paragraph" w:customStyle="1" w:styleId="E7372BDD484F4AB9A3BD2B9200A4216B">
    <w:name w:val="E7372BDD484F4AB9A3BD2B9200A4216B"/>
    <w:rsid w:val="00304CD7"/>
  </w:style>
  <w:style w:type="paragraph" w:customStyle="1" w:styleId="A3F64AE2870548D1A3131BA415824014">
    <w:name w:val="A3F64AE2870548D1A3131BA415824014"/>
    <w:rsid w:val="00304CD7"/>
  </w:style>
  <w:style w:type="paragraph" w:customStyle="1" w:styleId="363A7EBBE1DF4055829118065742F2CE">
    <w:name w:val="363A7EBBE1DF4055829118065742F2CE"/>
    <w:rsid w:val="00304CD7"/>
  </w:style>
  <w:style w:type="paragraph" w:customStyle="1" w:styleId="5A0C15C462674200BA613BA2F3D991DE">
    <w:name w:val="5A0C15C462674200BA613BA2F3D991DE"/>
    <w:rsid w:val="00304CD7"/>
  </w:style>
  <w:style w:type="paragraph" w:customStyle="1" w:styleId="10B66DFD20F44430ACE46CC5DCB71D21">
    <w:name w:val="10B66DFD20F44430ACE46CC5DCB71D21"/>
    <w:rsid w:val="00304CD7"/>
  </w:style>
  <w:style w:type="paragraph" w:customStyle="1" w:styleId="E1570AE846AC40A3A819E744EF46EC9C">
    <w:name w:val="E1570AE846AC40A3A819E744EF46EC9C"/>
    <w:rsid w:val="00304CD7"/>
  </w:style>
  <w:style w:type="paragraph" w:customStyle="1" w:styleId="97C00B31DB114C24B3A42F4BFDD3E668">
    <w:name w:val="97C00B31DB114C24B3A42F4BFDD3E668"/>
    <w:rsid w:val="00304CD7"/>
  </w:style>
  <w:style w:type="paragraph" w:customStyle="1" w:styleId="B859841B839D4E1BBC1DC2BA84654E81">
    <w:name w:val="B859841B839D4E1BBC1DC2BA84654E81"/>
    <w:rsid w:val="00304CD7"/>
  </w:style>
  <w:style w:type="paragraph" w:customStyle="1" w:styleId="6BFFC33B49234EC9BA8B98DD515006DC">
    <w:name w:val="6BFFC33B49234EC9BA8B98DD515006DC"/>
    <w:rsid w:val="00304CD7"/>
  </w:style>
  <w:style w:type="paragraph" w:customStyle="1" w:styleId="B793F441711B4C57B79DB1AE293327AB">
    <w:name w:val="B793F441711B4C57B79DB1AE293327AB"/>
    <w:rsid w:val="00304CD7"/>
  </w:style>
  <w:style w:type="paragraph" w:customStyle="1" w:styleId="418D4EA2011449FA88699525C23F005B">
    <w:name w:val="418D4EA2011449FA88699525C23F005B"/>
    <w:rsid w:val="00304CD7"/>
  </w:style>
  <w:style w:type="paragraph" w:customStyle="1" w:styleId="1ECD17CC34664D7DA6D63D047A204518">
    <w:name w:val="1ECD17CC34664D7DA6D63D047A204518"/>
    <w:rsid w:val="00304CD7"/>
  </w:style>
  <w:style w:type="paragraph" w:customStyle="1" w:styleId="6C8B5B5B95344B0EBD0CC53B2BD3E4F0">
    <w:name w:val="6C8B5B5B95344B0EBD0CC53B2BD3E4F0"/>
    <w:rsid w:val="00304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Rktemplatetest</RkTemplate>
    <DocType>PM</DocType>
    <DocTypeShowName>Test</DocTypeShowName>
    <Status/>
    <Sender>
      <SenderName> </SenderName>
      <SenderTitle>Departementssekreterare</SenderTitle>
      <SenderMail> </SenderMail>
      <SenderPhone> </SenderPhone>
    </Sender>
    <TopId>1</TopId>
    <TopSender>EU- och handelsministern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2017-12-18T00:00:00</HeaderDate>
    <Office/>
    <Dnr/>
    <ParagrafNr/>
    <DocumentTitle/>
    <VisitingAddress/>
    <Extra1/>
    <Extra2/>
    <Extra3>Håkan Svenneling</Extra3>
    <Number/>
    <Recipient>Till riksdagen</Recipient>
    <SenderText/>
    <DocNumber/>
    <Doclanguage>1053</Doclanguage>
    <Appendix/>
    <LogotypeName>RK_LOGO_SV_BW.png</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6c07b7f5-b22e-4857-8472-91787be47988</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xml version="1.0" encoding="iso-8859-1"?>-->
<DocumentInfo xmlns="http://lp/documentinfo/RK">
  <BaseInfo>
    <RkTemplate>Rktemplatetest</RkTemplate>
    <DocType>PM</DocType>
    <DocTypeShowName>Test</DocTypeShowName>
    <Status/>
    <Sender>
      <SenderName> </SenderName>
      <SenderTitle>Departementssekreterare</SenderTitle>
      <SenderMail> </SenderMail>
      <SenderPhone> </SenderPhone>
    </Sender>
    <TopId>1</TopId>
    <TopSender>EU- och handelsministern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2017-12-18T00:00:00</HeaderDate>
    <Office/>
    <Dnr/>
    <ParagrafNr/>
    <DocumentTitle/>
    <VisitingAddress/>
    <Extra1/>
    <Extra2/>
    <Extra3>Håkan Svenneling</Extra3>
    <Number/>
    <Recipient>Till riksdagen</Recipient>
    <SenderText/>
    <DocNumber/>
    <Doclanguage>1053</Doclanguage>
    <Appendix/>
    <LogotypeName>RK_LOGO_SV_BW.png</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493F9-8D28-4FBC-866D-E8A6438016CD}"/>
</file>

<file path=customXml/itemProps2.xml><?xml version="1.0" encoding="utf-8"?>
<ds:datastoreItem xmlns:ds="http://schemas.openxmlformats.org/officeDocument/2006/customXml" ds:itemID="{DEF64BBB-2255-4DC4-821C-9D59515F0DD5}"/>
</file>

<file path=customXml/itemProps3.xml><?xml version="1.0" encoding="utf-8"?>
<ds:datastoreItem xmlns:ds="http://schemas.openxmlformats.org/officeDocument/2006/customXml" ds:itemID="{069E5690-E746-47B9-9614-D51EFF1CABF3}"/>
</file>

<file path=customXml/itemProps4.xml><?xml version="1.0" encoding="utf-8"?>
<ds:datastoreItem xmlns:ds="http://schemas.openxmlformats.org/officeDocument/2006/customXml" ds:itemID="{1B2F19C6-EB4C-4DBC-813A-C66FF8204730}"/>
</file>

<file path=customXml/itemProps5.xml><?xml version="1.0" encoding="utf-8"?>
<ds:datastoreItem xmlns:ds="http://schemas.openxmlformats.org/officeDocument/2006/customXml" ds:itemID="{656493F9-8D28-4FBC-866D-E8A6438016CD}"/>
</file>

<file path=customXml/itemProps6.xml><?xml version="1.0" encoding="utf-8"?>
<ds:datastoreItem xmlns:ds="http://schemas.openxmlformats.org/officeDocument/2006/customXml" ds:itemID="{9D2D68DE-7AF2-4EB4-9096-CB2215EBE103}"/>
</file>

<file path=customXml/itemProps7.xml><?xml version="1.0" encoding="utf-8"?>
<ds:datastoreItem xmlns:ds="http://schemas.openxmlformats.org/officeDocument/2006/customXml" ds:itemID="{40257B4D-A57C-41B3-8D32-3B5112FFB92C}"/>
</file>

<file path=docProps/app.xml><?xml version="1.0" encoding="utf-8"?>
<Properties xmlns="http://schemas.openxmlformats.org/officeDocument/2006/extended-properties" xmlns:vt="http://schemas.openxmlformats.org/officeDocument/2006/docPropsVTypes">
  <Template>RK Basmall</Template>
  <TotalTime>0</TotalTime>
  <Pages>2</Pages>
  <Words>576</Words>
  <Characters>3053</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2017-12-14T08:14:00Z</cp:lastPrinted>
  <dcterms:created xsi:type="dcterms:W3CDTF">2017-12-18T14:11:00Z</dcterms:created>
  <dcterms:modified xsi:type="dcterms:W3CDTF">2017-12-18T14:11:00Z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44b8b19f-aacb-47b4-9c80-3607750e8a14</vt:lpwstr>
  </property>
</Properties>
</file>