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0ECC" w:rsidP="00DA0661">
      <w:pPr>
        <w:pStyle w:val="Title"/>
      </w:pPr>
      <w:bookmarkStart w:id="0" w:name="Start"/>
      <w:bookmarkEnd w:id="0"/>
      <w:r>
        <w:t>Svar på fråga 2022/23:479 av Martina Johansson (C)</w:t>
      </w:r>
      <w:r>
        <w:br/>
        <w:t>Ny könstillhörighetslag</w:t>
      </w:r>
    </w:p>
    <w:p w:rsidR="00DD0ECC" w:rsidRPr="00DD0ECC" w:rsidP="00DD0ECC">
      <w:pPr>
        <w:pStyle w:val="BodyText"/>
      </w:pPr>
      <w:r>
        <w:t>Martina Johansson har frågat mig när</w:t>
      </w:r>
      <w:r w:rsidR="00DE486C">
        <w:t xml:space="preserve"> regeringen</w:t>
      </w:r>
      <w:r w:rsidRPr="00DD0ECC">
        <w:t xml:space="preserve"> kommer att lägga fram en proposition om ny</w:t>
      </w:r>
      <w:r w:rsidR="003C768A">
        <w:t xml:space="preserve"> </w:t>
      </w:r>
      <w:r w:rsidRPr="00DD0ECC">
        <w:t>könstillhörighetslag till riksdagen</w:t>
      </w:r>
      <w:r w:rsidR="002D5908">
        <w:t>.</w:t>
      </w:r>
    </w:p>
    <w:p w:rsidR="00100408" w:rsidP="00BC63EA">
      <w:pPr>
        <w:pStyle w:val="BodyText"/>
      </w:pPr>
      <w:r w:rsidRPr="00BC63EA">
        <w:t>Arbetet med att få på plats en ny könstillhörighetslagstiftning som i högre grad än den nuvarande uppfyller krav på självbestämmande har kommit långt.</w:t>
      </w:r>
    </w:p>
    <w:p w:rsidR="00BC63EA" w:rsidRPr="00BC63EA" w:rsidP="00BC63EA">
      <w:pPr>
        <w:pStyle w:val="BodyText"/>
      </w:pPr>
      <w:r w:rsidRPr="00BC63EA">
        <w:t>D</w:t>
      </w:r>
      <w:r w:rsidR="00100408">
        <w:t>en d</w:t>
      </w:r>
      <w:r w:rsidRPr="00BC63EA">
        <w:t>åvarande regeringen beslutade i juli 2022 lagrådsremissen Förbättrade möjligheter att ändra kön. I lagrådsremissen föreslås att två nya lagar – lagen om vissa kirurgiska ingrepp i könsorganen och lagen om ändring av det kön som framgår av folkbokföringen – ska ersätta lagen om fastställande av könstillhörighet i vissa fall. Förslagen innebär att processen för ändring av det kön som framgår av folkbokföringen särskiljs från processen för kirurgiska ingrepp i könsorganen.</w:t>
      </w:r>
    </w:p>
    <w:p w:rsidR="00DD0ECC" w:rsidP="002749F7">
      <w:pPr>
        <w:pStyle w:val="BodyText"/>
      </w:pPr>
      <w:r w:rsidRPr="00100408">
        <w:t>Lagrådet har yttrat sig över förslagen i lagrådsremissen, och frågan bereds nu vidare i Regeringskansliet.</w:t>
      </w:r>
      <w:r>
        <w:t xml:space="preserve"> </w:t>
      </w:r>
      <w:r w:rsidRPr="00DF5CFD" w:rsidR="00DF5CFD">
        <w:t>Jag avser inte att föregripa resultatet av denna beredning.</w:t>
      </w:r>
    </w:p>
    <w:p w:rsidR="00DD0EC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97290EABFDB42B691B16F0E2B2D9876"/>
          </w:placeholder>
          <w:dataBinding w:xpath="/ns0:DocumentInfo[1]/ns0:BaseInfo[1]/ns0:HeaderDate[1]" w:storeItemID="{2BBFE5B3-ABE9-47C5-95E5-4FF6241908E9}" w:prefixMappings="xmlns:ns0='http://lp/documentinfo/RK' "/>
          <w:date w:fullDate="2023-03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8666ED">
            <w:t>9</w:t>
          </w:r>
          <w:r>
            <w:t xml:space="preserve"> mars 2023</w:t>
          </w:r>
        </w:sdtContent>
      </w:sdt>
    </w:p>
    <w:p w:rsidR="008666ED" w:rsidP="00422A41">
      <w:pPr>
        <w:pStyle w:val="BodyText"/>
      </w:pPr>
    </w:p>
    <w:p w:rsidR="00DD0ECC" w:rsidRPr="00DB48AB" w:rsidP="00DB48AB">
      <w:pPr>
        <w:pStyle w:val="BodyText"/>
      </w:pPr>
      <w:r>
        <w:t>Acko Ankarberg Johansson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0EC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0ECC" w:rsidRPr="007D73AB" w:rsidP="00340DE0">
          <w:pPr>
            <w:pStyle w:val="Header"/>
          </w:pPr>
        </w:p>
      </w:tc>
      <w:tc>
        <w:tcPr>
          <w:tcW w:w="1134" w:type="dxa"/>
        </w:tcPr>
        <w:p w:rsidR="00DD0EC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0EC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0ECC" w:rsidRPr="00710A6C" w:rsidP="00EE3C0F">
          <w:pPr>
            <w:pStyle w:val="Header"/>
            <w:rPr>
              <w:b/>
            </w:rPr>
          </w:pPr>
        </w:p>
        <w:p w:rsidR="00DD0ECC" w:rsidP="00EE3C0F">
          <w:pPr>
            <w:pStyle w:val="Header"/>
          </w:pPr>
        </w:p>
        <w:p w:rsidR="00DD0ECC" w:rsidP="00EE3C0F">
          <w:pPr>
            <w:pStyle w:val="Header"/>
          </w:pPr>
        </w:p>
        <w:p w:rsidR="00DD0EC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5EAFF7F70B42F4B65891305ED8FC16"/>
            </w:placeholder>
            <w:dataBinding w:xpath="/ns0:DocumentInfo[1]/ns0:BaseInfo[1]/ns0:Dnr[1]" w:storeItemID="{2BBFE5B3-ABE9-47C5-95E5-4FF6241908E9}" w:prefixMappings="xmlns:ns0='http://lp/documentinfo/RK' "/>
            <w:text/>
          </w:sdtPr>
          <w:sdtContent>
            <w:p w:rsidR="00DD0ECC" w:rsidP="00EE3C0F">
              <w:pPr>
                <w:pStyle w:val="Header"/>
              </w:pPr>
              <w:r>
                <w:t xml:space="preserve">S2023/01125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0A5AACD623496D8FD201CABC95E8CE"/>
            </w:placeholder>
            <w:showingPlcHdr/>
            <w:dataBinding w:xpath="/ns0:DocumentInfo[1]/ns0:BaseInfo[1]/ns0:DocNumber[1]" w:storeItemID="{2BBFE5B3-ABE9-47C5-95E5-4FF6241908E9}" w:prefixMappings="xmlns:ns0='http://lp/documentinfo/RK' "/>
            <w:text/>
          </w:sdtPr>
          <w:sdtContent>
            <w:p w:rsidR="00DD0EC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0ECC" w:rsidP="00EE3C0F">
          <w:pPr>
            <w:pStyle w:val="Header"/>
          </w:pPr>
        </w:p>
      </w:tc>
      <w:tc>
        <w:tcPr>
          <w:tcW w:w="1134" w:type="dxa"/>
        </w:tcPr>
        <w:p w:rsidR="00DD0ECC" w:rsidP="0094502D">
          <w:pPr>
            <w:pStyle w:val="Header"/>
          </w:pPr>
        </w:p>
        <w:p w:rsidR="00DD0EC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82C8E79DE1C4474A1D7514C5F2AFF2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6657" w:rsidRPr="00BA6657" w:rsidP="00340DE0">
              <w:pPr>
                <w:pStyle w:val="Header"/>
                <w:rPr>
                  <w:b/>
                </w:rPr>
              </w:pPr>
              <w:r w:rsidRPr="00BA6657">
                <w:rPr>
                  <w:b/>
                </w:rPr>
                <w:t>Socialdepartementet</w:t>
              </w:r>
            </w:p>
            <w:p w:rsidR="00DD0ECC" w:rsidRPr="00340DE0" w:rsidP="00340DE0">
              <w:pPr>
                <w:pStyle w:val="Header"/>
              </w:pPr>
              <w:r w:rsidRPr="00BA6657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EAA884E39746AF94A1BF6C09387A70"/>
          </w:placeholder>
          <w:showingPlcHdr/>
          <w:dataBinding w:xpath="/ns0:DocumentInfo[1]/ns0:BaseInfo[1]/ns0:Recipient[1]" w:storeItemID="{2BBFE5B3-ABE9-47C5-95E5-4FF6241908E9}" w:prefixMappings="xmlns:ns0='http://lp/documentinfo/RK' "/>
          <w:text w:multiLine="1"/>
        </w:sdtPr>
        <w:sdtContent>
          <w:tc>
            <w:tcPr>
              <w:tcW w:w="3170" w:type="dxa"/>
            </w:tcPr>
            <w:p w:rsidR="00DD0ECC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:rsidR="00DD0EC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00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5EAFF7F70B42F4B65891305ED8F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C8FEB-5261-4F2D-B10D-BE807275DAB1}"/>
      </w:docPartPr>
      <w:docPartBody>
        <w:p w:rsidR="00B435CB" w:rsidP="00EA0B7C">
          <w:pPr>
            <w:pStyle w:val="915EAFF7F70B42F4B65891305ED8FC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0A5AACD623496D8FD201CABC95E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A8250-177C-40E9-85E3-030FF8A50E9B}"/>
      </w:docPartPr>
      <w:docPartBody>
        <w:p w:rsidR="00B435CB" w:rsidP="00EA0B7C">
          <w:pPr>
            <w:pStyle w:val="CD0A5AACD623496D8FD201CABC95E8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2C8E79DE1C4474A1D7514C5F2AF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3EEF-9206-4D4D-8E83-E865CA92B881}"/>
      </w:docPartPr>
      <w:docPartBody>
        <w:p w:rsidR="00B435CB" w:rsidP="00EA0B7C">
          <w:pPr>
            <w:pStyle w:val="B82C8E79DE1C4474A1D7514C5F2AFF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EAA884E39746AF94A1BF6C09387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30C66-0807-4279-B186-DE438FA25F22}"/>
      </w:docPartPr>
      <w:docPartBody>
        <w:p w:rsidR="00B435CB" w:rsidP="00EA0B7C">
          <w:pPr>
            <w:pStyle w:val="AEEAA884E39746AF94A1BF6C09387A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7290EABFDB42B691B16F0E2B2D9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AD737-FE80-453C-9BC5-BFFB6FFC8FC1}"/>
      </w:docPartPr>
      <w:docPartBody>
        <w:p w:rsidR="00B435CB" w:rsidP="00EA0B7C">
          <w:pPr>
            <w:pStyle w:val="197290EABFDB42B691B16F0E2B2D987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B7C"/>
    <w:rPr>
      <w:noProof w:val="0"/>
      <w:color w:val="808080"/>
    </w:rPr>
  </w:style>
  <w:style w:type="paragraph" w:customStyle="1" w:styleId="915EAFF7F70B42F4B65891305ED8FC16">
    <w:name w:val="915EAFF7F70B42F4B65891305ED8FC16"/>
    <w:rsid w:val="00EA0B7C"/>
  </w:style>
  <w:style w:type="paragraph" w:customStyle="1" w:styleId="AEEAA884E39746AF94A1BF6C09387A70">
    <w:name w:val="AEEAA884E39746AF94A1BF6C09387A70"/>
    <w:rsid w:val="00EA0B7C"/>
  </w:style>
  <w:style w:type="paragraph" w:customStyle="1" w:styleId="CD0A5AACD623496D8FD201CABC95E8CE1">
    <w:name w:val="CD0A5AACD623496D8FD201CABC95E8CE1"/>
    <w:rsid w:val="00EA0B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2C8E79DE1C4474A1D7514C5F2AFF251">
    <w:name w:val="B82C8E79DE1C4474A1D7514C5F2AFF251"/>
    <w:rsid w:val="00EA0B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7290EABFDB42B691B16F0E2B2D9876">
    <w:name w:val="197290EABFDB42B691B16F0E2B2D9876"/>
    <w:rsid w:val="00EA0B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283ce978-bb4a-46d9-8a72-c86e7635cc96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2023-03-29T00:00:00</HeaderDate>
    <Office/>
    <Dnr>S2023/01125 </Dnr>
    <ParagrafNr/>
    <DocumentTitle/>
    <VisitingAddress/>
    <Extra1/>
    <Extra2/>
    <Extra3>Martina Johansson</Extra3>
    <Number/>
    <Recipient/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F6FDCFF-8F9F-4F9C-8A0B-BC81DE0E5075}"/>
</file>

<file path=customXml/itemProps2.xml><?xml version="1.0" encoding="utf-8"?>
<ds:datastoreItem xmlns:ds="http://schemas.openxmlformats.org/officeDocument/2006/customXml" ds:itemID="{161E1081-CDA0-44A1-A3C8-C70061D935F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8FC059E-9569-48D4-BDDD-3815EFDF3D73}"/>
</file>

<file path=customXml/itemProps5.xml><?xml version="1.0" encoding="utf-8"?>
<ds:datastoreItem xmlns:ds="http://schemas.openxmlformats.org/officeDocument/2006/customXml" ds:itemID="{2BBFE5B3-ABE9-47C5-95E5-4FF6241908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479 Ny könstillhörighetslag delningsversion.docx</dc:title>
  <cp:revision>4</cp:revision>
  <dcterms:created xsi:type="dcterms:W3CDTF">2023-03-27T11:32:00Z</dcterms:created>
  <dcterms:modified xsi:type="dcterms:W3CDTF">2023-03-28T15:05:00Z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b18577f3-dff4-4baa-b28d-4cc46e46ba0a</vt:lpwstr>
  </property>
</Properties>
</file>