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857E" w14:textId="54DB9C6A" w:rsidR="00BD56B6" w:rsidRDefault="00BD56B6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</w:t>
      </w:r>
      <w:r w:rsidR="000337AB">
        <w:t>/20</w:t>
      </w:r>
      <w:r>
        <w:t>:</w:t>
      </w:r>
      <w:r w:rsidR="00CC3C85">
        <w:t>1202</w:t>
      </w:r>
      <w:r>
        <w:t xml:space="preserve"> av </w:t>
      </w:r>
      <w:r w:rsidR="00CC3C85">
        <w:t xml:space="preserve">Lars </w:t>
      </w:r>
      <w:proofErr w:type="spellStart"/>
      <w:r w:rsidR="00CC3C85">
        <w:t>Hjälmered</w:t>
      </w:r>
      <w:proofErr w:type="spellEnd"/>
      <w:r>
        <w:t xml:space="preserve"> (</w:t>
      </w:r>
      <w:r w:rsidR="0075678B">
        <w:t>M</w:t>
      </w:r>
      <w:r>
        <w:t>)</w:t>
      </w:r>
      <w:r>
        <w:br/>
      </w:r>
      <w:r w:rsidR="00CC3C85">
        <w:t>Utbetalning av det utlovade hyresstödet</w:t>
      </w:r>
    </w:p>
    <w:p w14:paraId="16CC0EB7" w14:textId="1E76AE06" w:rsidR="0075678B" w:rsidRPr="001F1194" w:rsidRDefault="00551D78" w:rsidP="005C6AC8">
      <w:pPr>
        <w:pStyle w:val="Brdtext"/>
      </w:pPr>
      <w:r w:rsidRPr="00551D78">
        <w:t xml:space="preserve">Lars </w:t>
      </w:r>
      <w:proofErr w:type="spellStart"/>
      <w:r w:rsidRPr="008D7F7F">
        <w:t>Hjälmered</w:t>
      </w:r>
      <w:proofErr w:type="spellEnd"/>
      <w:r w:rsidRPr="008D7F7F">
        <w:t xml:space="preserve"> </w:t>
      </w:r>
      <w:r w:rsidR="0075678B" w:rsidRPr="008D7F7F">
        <w:t xml:space="preserve">har frågat </w:t>
      </w:r>
      <w:r w:rsidR="00A01DCB" w:rsidRPr="008D7F7F">
        <w:t>mig</w:t>
      </w:r>
      <w:r w:rsidR="0075678B" w:rsidRPr="008D7F7F">
        <w:t xml:space="preserve"> </w:t>
      </w:r>
      <w:r w:rsidR="008D7F7F" w:rsidRPr="008D7F7F">
        <w:t xml:space="preserve">hur jag avser </w:t>
      </w:r>
      <w:r w:rsidR="00712B68">
        <w:t xml:space="preserve">att </w:t>
      </w:r>
      <w:r w:rsidR="008D7F7F" w:rsidRPr="008D7F7F">
        <w:t>snabba på processen</w:t>
      </w:r>
      <w:r w:rsidR="008D7F7F">
        <w:t xml:space="preserve"> så att det utlovade hyresstödet kan betalas ut så snart som möjligt så att inte svenska </w:t>
      </w:r>
      <w:r w:rsidR="008D7F7F" w:rsidRPr="001F1194">
        <w:t xml:space="preserve">företag och jobb går under i onödan. </w:t>
      </w:r>
    </w:p>
    <w:p w14:paraId="3886585A" w14:textId="43C19427" w:rsidR="00AD102F" w:rsidRDefault="00572ABF" w:rsidP="00D70AE4">
      <w:pPr>
        <w:pStyle w:val="Brdtext"/>
      </w:pPr>
      <w:r w:rsidRPr="001F1194">
        <w:t xml:space="preserve">Det är ett mycket </w:t>
      </w:r>
      <w:r w:rsidR="0090012A" w:rsidRPr="001F1194">
        <w:t>allvarligt</w:t>
      </w:r>
      <w:r w:rsidRPr="001F1194">
        <w:t xml:space="preserve"> läge som Sverige befinner sig i på grund av </w:t>
      </w:r>
      <w:proofErr w:type="spellStart"/>
      <w:r w:rsidRPr="001F1194">
        <w:t>conronaviruset</w:t>
      </w:r>
      <w:proofErr w:type="spellEnd"/>
      <w:r w:rsidRPr="001F1194">
        <w:t xml:space="preserve"> och vi vet att det är många företag som </w:t>
      </w:r>
      <w:r w:rsidR="00173E39" w:rsidRPr="001F1194">
        <w:t xml:space="preserve">nu </w:t>
      </w:r>
      <w:r w:rsidRPr="001F1194">
        <w:t xml:space="preserve">drabbas hårt. </w:t>
      </w:r>
      <w:r w:rsidR="00EF03BA" w:rsidRPr="001F1194">
        <w:t>Regeringen</w:t>
      </w:r>
      <w:r w:rsidR="00D70AE4" w:rsidRPr="001F1194">
        <w:t xml:space="preserve"> har kunnat presentera flera krispaket till företag och till anställda om till exempel bättre a-kassa, slopad karensdag, minskade arbetsgivaravgifter, korttidspermittering, ökade krediter och en statlig företagsakut för att nämna några insatser.  </w:t>
      </w:r>
    </w:p>
    <w:p w14:paraId="11773595" w14:textId="795710DC" w:rsidR="00B121AE" w:rsidRDefault="00AD102F" w:rsidP="006552AE">
      <w:pPr>
        <w:pStyle w:val="Brdtext"/>
      </w:pPr>
      <w:r w:rsidRPr="00AD102F">
        <w:t xml:space="preserve">En tillfällig hyresrabatt för </w:t>
      </w:r>
      <w:r w:rsidR="00A46470" w:rsidRPr="00A46470">
        <w:t xml:space="preserve">utpekade utsatta branscher </w:t>
      </w:r>
      <w:r w:rsidRPr="00AD102F">
        <w:t>kommer att vara mycket värdefullt för företag som drabbats särskilt hårt med anledning av coronaviruset.</w:t>
      </w:r>
      <w:r w:rsidR="004C1742">
        <w:t xml:space="preserve"> </w:t>
      </w:r>
      <w:r w:rsidR="003E58D9" w:rsidRPr="003E58D9">
        <w:t xml:space="preserve">EU-kommissionen </w:t>
      </w:r>
      <w:r w:rsidR="003E58D9">
        <w:t xml:space="preserve">godkände den 15 april </w:t>
      </w:r>
      <w:r w:rsidR="003E58D9" w:rsidRPr="003E58D9">
        <w:t xml:space="preserve">regeringens anmälan om statligt </w:t>
      </w:r>
      <w:r w:rsidR="001A0AD6">
        <w:t xml:space="preserve">stöd </w:t>
      </w:r>
      <w:r w:rsidR="003E58D9">
        <w:t xml:space="preserve">och </w:t>
      </w:r>
      <w:r w:rsidR="003E58D9" w:rsidRPr="003E58D9">
        <w:t xml:space="preserve">regeringen </w:t>
      </w:r>
      <w:r w:rsidR="003E58D9">
        <w:t xml:space="preserve">beslutade om </w:t>
      </w:r>
      <w:r w:rsidR="003E58D9" w:rsidRPr="003E58D9">
        <w:t>förordning</w:t>
      </w:r>
      <w:r w:rsidR="003E58D9">
        <w:t>en</w:t>
      </w:r>
      <w:r w:rsidR="003E58D9" w:rsidRPr="003E58D9">
        <w:t xml:space="preserve"> om </w:t>
      </w:r>
      <w:r w:rsidR="005833D3">
        <w:t xml:space="preserve">statligt stöd när vissa lokalhyresgäster fått </w:t>
      </w:r>
      <w:r w:rsidR="003E58D9" w:rsidRPr="003E58D9">
        <w:t xml:space="preserve">rabatt </w:t>
      </w:r>
      <w:r w:rsidR="005833D3">
        <w:t xml:space="preserve">på </w:t>
      </w:r>
      <w:r w:rsidR="003E58D9" w:rsidRPr="003E58D9">
        <w:t>hyr</w:t>
      </w:r>
      <w:r w:rsidR="005833D3">
        <w:t xml:space="preserve">an </w:t>
      </w:r>
      <w:r w:rsidR="003E58D9">
        <w:t xml:space="preserve">den 16 april. </w:t>
      </w:r>
    </w:p>
    <w:p w14:paraId="6E0FFBA9" w14:textId="42B73CCA" w:rsidR="00AE0388" w:rsidRDefault="00AE0388" w:rsidP="00AE0388">
      <w:pPr>
        <w:pStyle w:val="Brdtext"/>
      </w:pPr>
      <w:r>
        <w:t>Stödet innebär att den hyresvärd som sänkt den fasta hyran för hyresgäster under perioden 1 april till 30 juni i dessa utsatta branscher kommer att</w:t>
      </w:r>
      <w:r w:rsidR="00AD4874">
        <w:t xml:space="preserve"> i efterhand</w:t>
      </w:r>
      <w:r>
        <w:t xml:space="preserve"> kunna söka stöd</w:t>
      </w:r>
      <w:r w:rsidR="00AD4874">
        <w:t xml:space="preserve"> hos länsstyrelserna </w:t>
      </w:r>
      <w:r>
        <w:t>för att kompensera en del av nedsättningen</w:t>
      </w:r>
      <w:r w:rsidRPr="00167FDD">
        <w:t xml:space="preserve">. </w:t>
      </w:r>
    </w:p>
    <w:p w14:paraId="512C8697" w14:textId="20D30BB0" w:rsidR="00167FDD" w:rsidRDefault="00AE0388" w:rsidP="006552AE">
      <w:pPr>
        <w:pStyle w:val="Brdtext"/>
      </w:pPr>
      <w:r w:rsidRPr="00AD102F">
        <w:t xml:space="preserve">Regeringen förutsätter att de sänkta hyreskostnaderna genomförs skyndsamt mot hyresgästerna. </w:t>
      </w:r>
    </w:p>
    <w:p w14:paraId="7DC1BEB9" w14:textId="77777777" w:rsidR="00860505" w:rsidRPr="00860505" w:rsidRDefault="00860505" w:rsidP="006552AE">
      <w:pPr>
        <w:pStyle w:val="Brdtext"/>
      </w:pPr>
    </w:p>
    <w:p w14:paraId="2C6C3FBC" w14:textId="47B84297" w:rsidR="00BD56B6" w:rsidRPr="001706C7" w:rsidRDefault="00BD56B6" w:rsidP="006552AE">
      <w:pPr>
        <w:pStyle w:val="Brdtext"/>
        <w:rPr>
          <w:lang w:val="de-DE"/>
        </w:rPr>
      </w:pPr>
      <w:r w:rsidRPr="001706C7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653FB3AEB64E4F759C0466A1224D410B"/>
          </w:placeholder>
          <w:dataBinding w:prefixMappings="xmlns:ns0='http://lp/documentinfo/RK' " w:xpath="/ns0:DocumentInfo[1]/ns0:BaseInfo[1]/ns0:HeaderDate[1]" w:storeItemID="{6280C73C-AF8C-4260-A554-1985B57F3282}"/>
          <w:date w:fullDate="2020-04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D0EE8" w:rsidRPr="00AD4874">
            <w:rPr>
              <w:lang w:val="de-DE"/>
            </w:rPr>
            <w:t xml:space="preserve">28 </w:t>
          </w:r>
          <w:proofErr w:type="spellStart"/>
          <w:r w:rsidR="002D0EE8" w:rsidRPr="00AD4874">
            <w:rPr>
              <w:lang w:val="de-DE"/>
            </w:rPr>
            <w:t>april</w:t>
          </w:r>
          <w:proofErr w:type="spellEnd"/>
          <w:r w:rsidR="002D0EE8" w:rsidRPr="00AD4874">
            <w:rPr>
              <w:lang w:val="de-DE"/>
            </w:rPr>
            <w:t xml:space="preserve"> 2020</w:t>
          </w:r>
        </w:sdtContent>
      </w:sdt>
    </w:p>
    <w:p w14:paraId="1F203932" w14:textId="77777777" w:rsidR="00BB67E5" w:rsidRDefault="00BB67E5" w:rsidP="002D0EE8">
      <w:pPr>
        <w:pStyle w:val="Brdtextutanavstnd"/>
        <w:tabs>
          <w:tab w:val="clear" w:pos="1701"/>
          <w:tab w:val="clear" w:pos="3600"/>
          <w:tab w:val="clear" w:pos="5387"/>
          <w:tab w:val="left" w:pos="4455"/>
        </w:tabs>
        <w:rPr>
          <w:lang w:val="de-DE"/>
        </w:rPr>
      </w:pPr>
    </w:p>
    <w:p w14:paraId="4FD5D7E7" w14:textId="0687B465" w:rsidR="00BD56B6" w:rsidRPr="001706C7" w:rsidRDefault="002D0EE8" w:rsidP="002D0EE8">
      <w:pPr>
        <w:pStyle w:val="Brdtextutanavstnd"/>
        <w:tabs>
          <w:tab w:val="clear" w:pos="1701"/>
          <w:tab w:val="clear" w:pos="3600"/>
          <w:tab w:val="clear" w:pos="5387"/>
          <w:tab w:val="left" w:pos="4455"/>
        </w:tabs>
        <w:rPr>
          <w:lang w:val="de-DE"/>
        </w:rPr>
      </w:pPr>
      <w:r>
        <w:rPr>
          <w:lang w:val="de-DE"/>
        </w:rPr>
        <w:tab/>
      </w:r>
    </w:p>
    <w:p w14:paraId="287D72ED" w14:textId="1E5030BD" w:rsidR="00AD4874" w:rsidRPr="001706C7" w:rsidRDefault="00BD56B6" w:rsidP="00422A41">
      <w:pPr>
        <w:pStyle w:val="Brdtext"/>
        <w:rPr>
          <w:lang w:val="de-DE"/>
        </w:rPr>
      </w:pPr>
      <w:r w:rsidRPr="001706C7">
        <w:rPr>
          <w:lang w:val="de-DE"/>
        </w:rPr>
        <w:t>Ibrahim Baylan</w:t>
      </w:r>
    </w:p>
    <w:sectPr w:rsidR="00AD4874" w:rsidRPr="001706C7" w:rsidSect="00633060">
      <w:footerReference w:type="default" r:id="rId14"/>
      <w:headerReference w:type="first" r:id="rId15"/>
      <w:footerReference w:type="first" r:id="rId16"/>
      <w:pgSz w:w="11906" w:h="16838" w:code="9"/>
      <w:pgMar w:top="1843" w:right="1985" w:bottom="141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5E5F" w14:textId="77777777" w:rsidR="00BD56B6" w:rsidRDefault="00BD56B6" w:rsidP="00A87A54">
      <w:pPr>
        <w:spacing w:after="0" w:line="240" w:lineRule="auto"/>
      </w:pPr>
      <w:r>
        <w:separator/>
      </w:r>
    </w:p>
  </w:endnote>
  <w:endnote w:type="continuationSeparator" w:id="0">
    <w:p w14:paraId="2F11C33C" w14:textId="77777777" w:rsidR="00BD56B6" w:rsidRDefault="00BD56B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B21F19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85B94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C14DC3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03D55E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51731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95660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07DA8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E2D1EB5" w14:textId="77777777" w:rsidTr="00C26068">
      <w:trPr>
        <w:trHeight w:val="227"/>
      </w:trPr>
      <w:tc>
        <w:tcPr>
          <w:tcW w:w="4074" w:type="dxa"/>
        </w:tcPr>
        <w:p w14:paraId="31C2EB5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DCA8A6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3FFFEE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12A5" w14:textId="77777777" w:rsidR="00BD56B6" w:rsidRDefault="00BD56B6" w:rsidP="00A87A54">
      <w:pPr>
        <w:spacing w:after="0" w:line="240" w:lineRule="auto"/>
      </w:pPr>
      <w:r>
        <w:separator/>
      </w:r>
    </w:p>
  </w:footnote>
  <w:footnote w:type="continuationSeparator" w:id="0">
    <w:p w14:paraId="2A8A21AB" w14:textId="77777777" w:rsidR="00BD56B6" w:rsidRDefault="00BD56B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D56B6" w14:paraId="02A5A645" w14:textId="77777777" w:rsidTr="00C93EBA">
      <w:trPr>
        <w:trHeight w:val="227"/>
      </w:trPr>
      <w:tc>
        <w:tcPr>
          <w:tcW w:w="5534" w:type="dxa"/>
        </w:tcPr>
        <w:p w14:paraId="2664D665" w14:textId="77777777" w:rsidR="00BD56B6" w:rsidRPr="007D73AB" w:rsidRDefault="00BD56B6">
          <w:pPr>
            <w:pStyle w:val="Sidhuvud"/>
          </w:pPr>
        </w:p>
      </w:tc>
      <w:tc>
        <w:tcPr>
          <w:tcW w:w="3170" w:type="dxa"/>
          <w:vAlign w:val="bottom"/>
        </w:tcPr>
        <w:p w14:paraId="05819BF7" w14:textId="77777777" w:rsidR="00BD56B6" w:rsidRPr="007D73AB" w:rsidRDefault="00BD56B6" w:rsidP="00340DE0">
          <w:pPr>
            <w:pStyle w:val="Sidhuvud"/>
          </w:pPr>
        </w:p>
      </w:tc>
      <w:tc>
        <w:tcPr>
          <w:tcW w:w="1134" w:type="dxa"/>
        </w:tcPr>
        <w:p w14:paraId="5848F9D8" w14:textId="77777777" w:rsidR="00BD56B6" w:rsidRDefault="00BD56B6" w:rsidP="005A703A">
          <w:pPr>
            <w:pStyle w:val="Sidhuvud"/>
          </w:pPr>
        </w:p>
      </w:tc>
    </w:tr>
    <w:tr w:rsidR="00BD56B6" w14:paraId="78B0B39D" w14:textId="77777777" w:rsidTr="00C93EBA">
      <w:trPr>
        <w:trHeight w:val="1928"/>
      </w:trPr>
      <w:tc>
        <w:tcPr>
          <w:tcW w:w="5534" w:type="dxa"/>
        </w:tcPr>
        <w:p w14:paraId="27E84D88" w14:textId="77777777" w:rsidR="00BD56B6" w:rsidRPr="00340DE0" w:rsidRDefault="00BD56B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04B838" wp14:editId="4C1BFA3C">
                <wp:extent cx="1743633" cy="505162"/>
                <wp:effectExtent l="0" t="0" r="0" b="952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F3112F" w14:textId="77777777" w:rsidR="00BD56B6" w:rsidRPr="00710A6C" w:rsidRDefault="00BD56B6" w:rsidP="00EE3C0F">
          <w:pPr>
            <w:pStyle w:val="Sidhuvud"/>
            <w:rPr>
              <w:b/>
            </w:rPr>
          </w:pPr>
        </w:p>
        <w:p w14:paraId="28E6FA16" w14:textId="77777777" w:rsidR="00BD56B6" w:rsidRDefault="00BD56B6" w:rsidP="00EE3C0F">
          <w:pPr>
            <w:pStyle w:val="Sidhuvud"/>
          </w:pPr>
        </w:p>
        <w:p w14:paraId="4014F8CE" w14:textId="77777777" w:rsidR="00BD56B6" w:rsidRDefault="00BD56B6" w:rsidP="00EE3C0F">
          <w:pPr>
            <w:pStyle w:val="Sidhuvud"/>
          </w:pPr>
        </w:p>
        <w:p w14:paraId="7F99D65E" w14:textId="77777777" w:rsidR="00BD56B6" w:rsidRDefault="00BD56B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677914A6214A558F2DF1B8551357E3"/>
            </w:placeholder>
            <w:dataBinding w:prefixMappings="xmlns:ns0='http://lp/documentinfo/RK' " w:xpath="/ns0:DocumentInfo[1]/ns0:BaseInfo[1]/ns0:Dnr[1]" w:storeItemID="{6280C73C-AF8C-4260-A554-1985B57F3282}"/>
            <w:text/>
          </w:sdtPr>
          <w:sdtEndPr/>
          <w:sdtContent>
            <w:p w14:paraId="4BC1C4B1" w14:textId="0BF4E5B6" w:rsidR="00BD56B6" w:rsidRDefault="008A1AE5" w:rsidP="00EE3C0F">
              <w:pPr>
                <w:pStyle w:val="Sidhuvud"/>
              </w:pPr>
              <w:r>
                <w:t>N2020/01091/BI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54F29A666DA4EF4A55C3441A786D2E9"/>
            </w:placeholder>
            <w:showingPlcHdr/>
            <w:dataBinding w:prefixMappings="xmlns:ns0='http://lp/documentinfo/RK' " w:xpath="/ns0:DocumentInfo[1]/ns0:BaseInfo[1]/ns0:DocNumber[1]" w:storeItemID="{6280C73C-AF8C-4260-A554-1985B57F3282}"/>
            <w:text/>
          </w:sdtPr>
          <w:sdtEndPr/>
          <w:sdtContent>
            <w:p w14:paraId="63A38D8B" w14:textId="77777777" w:rsidR="00BD56B6" w:rsidRDefault="00BD56B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47A0622" w14:textId="2E76D393" w:rsidR="00BD56B6" w:rsidRDefault="00BD56B6" w:rsidP="00EE3C0F">
          <w:pPr>
            <w:pStyle w:val="Sidhuvud"/>
          </w:pPr>
        </w:p>
      </w:tc>
      <w:tc>
        <w:tcPr>
          <w:tcW w:w="1134" w:type="dxa"/>
        </w:tcPr>
        <w:p w14:paraId="284A0AC3" w14:textId="77777777" w:rsidR="00BD56B6" w:rsidRDefault="00BD56B6" w:rsidP="0094502D">
          <w:pPr>
            <w:pStyle w:val="Sidhuvud"/>
          </w:pPr>
        </w:p>
        <w:p w14:paraId="3B8BAE76" w14:textId="77777777" w:rsidR="00BD56B6" w:rsidRPr="0094502D" w:rsidRDefault="00BD56B6" w:rsidP="00EC71A6">
          <w:pPr>
            <w:pStyle w:val="Sidhuvud"/>
          </w:pPr>
        </w:p>
      </w:tc>
    </w:tr>
    <w:tr w:rsidR="00BD56B6" w14:paraId="6F3B0E8A" w14:textId="77777777" w:rsidTr="00633060">
      <w:trPr>
        <w:trHeight w:val="1241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6282494392B4CD597B2281DF324B74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DE78A91" w14:textId="77777777" w:rsidR="00BD56B6" w:rsidRPr="00BD56B6" w:rsidRDefault="00BD56B6" w:rsidP="00340DE0">
              <w:pPr>
                <w:pStyle w:val="Sidhuvud"/>
                <w:rPr>
                  <w:b/>
                </w:rPr>
              </w:pPr>
              <w:r w:rsidRPr="00BD56B6">
                <w:rPr>
                  <w:b/>
                </w:rPr>
                <w:t>Näringsdepartementet</w:t>
              </w:r>
            </w:p>
            <w:p w14:paraId="26BBB252" w14:textId="77777777" w:rsidR="00351C97" w:rsidRDefault="00BD56B6" w:rsidP="00340DE0">
              <w:pPr>
                <w:pStyle w:val="Sidhuvud"/>
              </w:pPr>
              <w:r w:rsidRPr="00BD56B6">
                <w:t>Näringsministern</w:t>
              </w:r>
            </w:p>
            <w:p w14:paraId="09B4BEDF" w14:textId="77777777" w:rsidR="00351C97" w:rsidRDefault="00351C97" w:rsidP="00340DE0">
              <w:pPr>
                <w:pStyle w:val="Sidhuvud"/>
              </w:pPr>
            </w:p>
            <w:p w14:paraId="760B24A2" w14:textId="77777777" w:rsidR="00351C97" w:rsidRDefault="00351C97" w:rsidP="00340DE0">
              <w:pPr>
                <w:pStyle w:val="Sidhuvud"/>
              </w:pPr>
            </w:p>
            <w:p w14:paraId="248960D3" w14:textId="77777777" w:rsidR="00351C97" w:rsidRDefault="00351C97" w:rsidP="00340DE0">
              <w:pPr>
                <w:pStyle w:val="Sidhuvud"/>
              </w:pPr>
            </w:p>
            <w:p w14:paraId="45544FCD" w14:textId="33316832" w:rsidR="00BD56B6" w:rsidRPr="00340DE0" w:rsidRDefault="00BD56B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28107948AAF4DA89BF48E4A205A30C3"/>
          </w:placeholder>
          <w:dataBinding w:prefixMappings="xmlns:ns0='http://lp/documentinfo/RK' " w:xpath="/ns0:DocumentInfo[1]/ns0:BaseInfo[1]/ns0:Recipient[1]" w:storeItemID="{6280C73C-AF8C-4260-A554-1985B57F3282}"/>
          <w:text w:multiLine="1"/>
        </w:sdtPr>
        <w:sdtEndPr/>
        <w:sdtContent>
          <w:tc>
            <w:tcPr>
              <w:tcW w:w="3170" w:type="dxa"/>
            </w:tcPr>
            <w:p w14:paraId="4E863A72" w14:textId="77777777" w:rsidR="00351C97" w:rsidRPr="00351C97" w:rsidRDefault="00D00602" w:rsidP="00351C97">
              <w:r>
                <w:t>Till riksdagen</w:t>
              </w:r>
            </w:p>
          </w:tc>
        </w:sdtContent>
      </w:sdt>
      <w:tc>
        <w:tcPr>
          <w:tcW w:w="1134" w:type="dxa"/>
        </w:tcPr>
        <w:p w14:paraId="0E7D127D" w14:textId="77777777" w:rsidR="00BD56B6" w:rsidRDefault="00BD56B6" w:rsidP="003E6020">
          <w:pPr>
            <w:pStyle w:val="Sidhuvud"/>
          </w:pPr>
        </w:p>
      </w:tc>
    </w:tr>
  </w:tbl>
  <w:p w14:paraId="47A9A8C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B6"/>
    <w:rsid w:val="00000290"/>
    <w:rsid w:val="00001068"/>
    <w:rsid w:val="0000412C"/>
    <w:rsid w:val="00004D5C"/>
    <w:rsid w:val="00005F68"/>
    <w:rsid w:val="00006CA7"/>
    <w:rsid w:val="00011E25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37AB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17166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67FDD"/>
    <w:rsid w:val="001706C7"/>
    <w:rsid w:val="0017099B"/>
    <w:rsid w:val="00170CE4"/>
    <w:rsid w:val="00170E3E"/>
    <w:rsid w:val="001721C9"/>
    <w:rsid w:val="0017300E"/>
    <w:rsid w:val="00173126"/>
    <w:rsid w:val="00173E39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10D"/>
    <w:rsid w:val="00196C02"/>
    <w:rsid w:val="00197A8A"/>
    <w:rsid w:val="001A0AD6"/>
    <w:rsid w:val="001A1B33"/>
    <w:rsid w:val="001A2A61"/>
    <w:rsid w:val="001B0D1C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194"/>
    <w:rsid w:val="001F4302"/>
    <w:rsid w:val="001F50BE"/>
    <w:rsid w:val="001F525B"/>
    <w:rsid w:val="001F6BBE"/>
    <w:rsid w:val="001F71DD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01F0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0EE8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573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C97"/>
    <w:rsid w:val="003542C5"/>
    <w:rsid w:val="003641B2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8D9"/>
    <w:rsid w:val="003E5A50"/>
    <w:rsid w:val="003E6020"/>
    <w:rsid w:val="003E7CA0"/>
    <w:rsid w:val="003F1F1F"/>
    <w:rsid w:val="003F299F"/>
    <w:rsid w:val="003F2F1D"/>
    <w:rsid w:val="003F3A00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310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1742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4A2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023"/>
    <w:rsid w:val="00513E7D"/>
    <w:rsid w:val="00514A67"/>
    <w:rsid w:val="00520A46"/>
    <w:rsid w:val="00521192"/>
    <w:rsid w:val="0052127C"/>
    <w:rsid w:val="00526AEB"/>
    <w:rsid w:val="005302E0"/>
    <w:rsid w:val="005321BB"/>
    <w:rsid w:val="00544738"/>
    <w:rsid w:val="005456E4"/>
    <w:rsid w:val="00547B89"/>
    <w:rsid w:val="00551027"/>
    <w:rsid w:val="00551D78"/>
    <w:rsid w:val="005568AF"/>
    <w:rsid w:val="00556AF5"/>
    <w:rsid w:val="005606BC"/>
    <w:rsid w:val="00563E73"/>
    <w:rsid w:val="0056426C"/>
    <w:rsid w:val="00565792"/>
    <w:rsid w:val="00567799"/>
    <w:rsid w:val="00567D68"/>
    <w:rsid w:val="005710DE"/>
    <w:rsid w:val="00571A0B"/>
    <w:rsid w:val="00572ABF"/>
    <w:rsid w:val="00573DFD"/>
    <w:rsid w:val="005747D0"/>
    <w:rsid w:val="005827D5"/>
    <w:rsid w:val="00582918"/>
    <w:rsid w:val="005833D3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AC8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4A38"/>
    <w:rsid w:val="006175D7"/>
    <w:rsid w:val="006208E5"/>
    <w:rsid w:val="00622BAB"/>
    <w:rsid w:val="006273E4"/>
    <w:rsid w:val="00631F82"/>
    <w:rsid w:val="00633060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2AE"/>
    <w:rsid w:val="0065559D"/>
    <w:rsid w:val="00655A40"/>
    <w:rsid w:val="00656F57"/>
    <w:rsid w:val="00660D84"/>
    <w:rsid w:val="006612F5"/>
    <w:rsid w:val="0066133A"/>
    <w:rsid w:val="00663103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5E76"/>
    <w:rsid w:val="00710A6C"/>
    <w:rsid w:val="00710D98"/>
    <w:rsid w:val="00711CE9"/>
    <w:rsid w:val="00712266"/>
    <w:rsid w:val="00712593"/>
    <w:rsid w:val="00712B68"/>
    <w:rsid w:val="00712D82"/>
    <w:rsid w:val="00716E22"/>
    <w:rsid w:val="007171AB"/>
    <w:rsid w:val="00717B95"/>
    <w:rsid w:val="007213D0"/>
    <w:rsid w:val="007219C0"/>
    <w:rsid w:val="00732599"/>
    <w:rsid w:val="00743E09"/>
    <w:rsid w:val="00744FCC"/>
    <w:rsid w:val="00747B9C"/>
    <w:rsid w:val="00750C93"/>
    <w:rsid w:val="00754E24"/>
    <w:rsid w:val="0075678B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0FAA"/>
    <w:rsid w:val="007D2FF5"/>
    <w:rsid w:val="007D4BCF"/>
    <w:rsid w:val="007D6A45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17A4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0505"/>
    <w:rsid w:val="00863BB7"/>
    <w:rsid w:val="008730FD"/>
    <w:rsid w:val="00873DA1"/>
    <w:rsid w:val="00875DDD"/>
    <w:rsid w:val="008809F3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AE5"/>
    <w:rsid w:val="008A3961"/>
    <w:rsid w:val="008A4CEA"/>
    <w:rsid w:val="008A7506"/>
    <w:rsid w:val="008B1603"/>
    <w:rsid w:val="008B20ED"/>
    <w:rsid w:val="008B6135"/>
    <w:rsid w:val="008B7BEB"/>
    <w:rsid w:val="008C02B8"/>
    <w:rsid w:val="008C0E81"/>
    <w:rsid w:val="008C4538"/>
    <w:rsid w:val="008C562B"/>
    <w:rsid w:val="008C6717"/>
    <w:rsid w:val="008D0305"/>
    <w:rsid w:val="008D0A21"/>
    <w:rsid w:val="008D280F"/>
    <w:rsid w:val="008D2D6B"/>
    <w:rsid w:val="008D3090"/>
    <w:rsid w:val="008D4306"/>
    <w:rsid w:val="008D4508"/>
    <w:rsid w:val="008D4DC4"/>
    <w:rsid w:val="008D7CAF"/>
    <w:rsid w:val="008D7F7F"/>
    <w:rsid w:val="008E02EE"/>
    <w:rsid w:val="008E65A8"/>
    <w:rsid w:val="008E77D6"/>
    <w:rsid w:val="0090012A"/>
    <w:rsid w:val="009036E7"/>
    <w:rsid w:val="0090605F"/>
    <w:rsid w:val="0091053B"/>
    <w:rsid w:val="00912158"/>
    <w:rsid w:val="00912945"/>
    <w:rsid w:val="009144EE"/>
    <w:rsid w:val="00915D4C"/>
    <w:rsid w:val="00921CA7"/>
    <w:rsid w:val="009279B2"/>
    <w:rsid w:val="00931AEE"/>
    <w:rsid w:val="00935814"/>
    <w:rsid w:val="0094502D"/>
    <w:rsid w:val="00946561"/>
    <w:rsid w:val="00946B39"/>
    <w:rsid w:val="00947013"/>
    <w:rsid w:val="00950272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DCB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470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D43"/>
    <w:rsid w:val="00A67276"/>
    <w:rsid w:val="00A67588"/>
    <w:rsid w:val="00A67840"/>
    <w:rsid w:val="00A7164F"/>
    <w:rsid w:val="00A71A9E"/>
    <w:rsid w:val="00A7382D"/>
    <w:rsid w:val="00A743AC"/>
    <w:rsid w:val="00A75AB7"/>
    <w:rsid w:val="00A77B46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102F"/>
    <w:rsid w:val="00AD4874"/>
    <w:rsid w:val="00AE0388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21AE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67E5"/>
    <w:rsid w:val="00BC112B"/>
    <w:rsid w:val="00BC17DF"/>
    <w:rsid w:val="00BC6832"/>
    <w:rsid w:val="00BD0826"/>
    <w:rsid w:val="00BD15AB"/>
    <w:rsid w:val="00BD181D"/>
    <w:rsid w:val="00BD4D7E"/>
    <w:rsid w:val="00BD56B6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1832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337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61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3C85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602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6E75"/>
    <w:rsid w:val="00D37BB2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AE4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60B8"/>
    <w:rsid w:val="00E124DC"/>
    <w:rsid w:val="00E15A41"/>
    <w:rsid w:val="00E1638A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1E0F"/>
    <w:rsid w:val="00E469E4"/>
    <w:rsid w:val="00E475C3"/>
    <w:rsid w:val="00E509B0"/>
    <w:rsid w:val="00E50B11"/>
    <w:rsid w:val="00E54246"/>
    <w:rsid w:val="00E55D8E"/>
    <w:rsid w:val="00E6156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980"/>
    <w:rsid w:val="00EC0A92"/>
    <w:rsid w:val="00EC1DA0"/>
    <w:rsid w:val="00EC329B"/>
    <w:rsid w:val="00EC5EB9"/>
    <w:rsid w:val="00EC6006"/>
    <w:rsid w:val="00EC71A6"/>
    <w:rsid w:val="00EC73EB"/>
    <w:rsid w:val="00ED2588"/>
    <w:rsid w:val="00ED592E"/>
    <w:rsid w:val="00ED6ABD"/>
    <w:rsid w:val="00ED72E1"/>
    <w:rsid w:val="00EE3C0F"/>
    <w:rsid w:val="00EE5EB8"/>
    <w:rsid w:val="00EE6810"/>
    <w:rsid w:val="00EF03BA"/>
    <w:rsid w:val="00EF1601"/>
    <w:rsid w:val="00EF21FE"/>
    <w:rsid w:val="00EF2A7F"/>
    <w:rsid w:val="00EF2D58"/>
    <w:rsid w:val="00EF3124"/>
    <w:rsid w:val="00EF37C2"/>
    <w:rsid w:val="00EF3FD1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6F2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FBB6190"/>
  <w15:docId w15:val="{F9BD1D6D-6D85-4A50-A6D1-704FDFAC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677914A6214A558F2DF1B855135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A13FC-5BCF-4129-8CEF-FAAB0495204D}"/>
      </w:docPartPr>
      <w:docPartBody>
        <w:p w:rsidR="00886F67" w:rsidRDefault="00FE6FC7" w:rsidP="00FE6FC7">
          <w:pPr>
            <w:pStyle w:val="53677914A6214A558F2DF1B855135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4F29A666DA4EF4A55C3441A786D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0D67A-3EF3-4AEF-AAE7-250FD2CF4DD8}"/>
      </w:docPartPr>
      <w:docPartBody>
        <w:p w:rsidR="00886F67" w:rsidRDefault="00FE6FC7" w:rsidP="00FE6FC7">
          <w:pPr>
            <w:pStyle w:val="C54F29A666DA4EF4A55C3441A786D2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282494392B4CD597B2281DF324B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A106B-382C-4EB0-AC1B-E92CB7E4CE04}"/>
      </w:docPartPr>
      <w:docPartBody>
        <w:p w:rsidR="00886F67" w:rsidRDefault="00FE6FC7" w:rsidP="00FE6FC7">
          <w:pPr>
            <w:pStyle w:val="B6282494392B4CD597B2281DF324B7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8107948AAF4DA89BF48E4A205A3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716E6-B64B-4AE3-9471-A2AA7138A47D}"/>
      </w:docPartPr>
      <w:docPartBody>
        <w:p w:rsidR="00886F67" w:rsidRDefault="00FE6FC7" w:rsidP="00FE6FC7">
          <w:pPr>
            <w:pStyle w:val="528107948AAF4DA89BF48E4A205A30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3FB3AEB64E4F759C0466A1224D4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AAA26-2A11-4EDB-AAC2-C5EF58701A29}"/>
      </w:docPartPr>
      <w:docPartBody>
        <w:p w:rsidR="00886F67" w:rsidRDefault="00FE6FC7" w:rsidP="00FE6FC7">
          <w:pPr>
            <w:pStyle w:val="653FB3AEB64E4F759C0466A1224D410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C7"/>
    <w:rsid w:val="00886F67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5C86E689294308BB494D635FB0225D">
    <w:name w:val="CD5C86E689294308BB494D635FB0225D"/>
    <w:rsid w:val="00FE6FC7"/>
  </w:style>
  <w:style w:type="character" w:styleId="Platshllartext">
    <w:name w:val="Placeholder Text"/>
    <w:basedOn w:val="Standardstycketeckensnitt"/>
    <w:uiPriority w:val="99"/>
    <w:semiHidden/>
    <w:rsid w:val="00FE6FC7"/>
    <w:rPr>
      <w:noProof w:val="0"/>
      <w:color w:val="808080"/>
    </w:rPr>
  </w:style>
  <w:style w:type="paragraph" w:customStyle="1" w:styleId="3EB88C6EF7E54AE59F4134F89AE3F33B">
    <w:name w:val="3EB88C6EF7E54AE59F4134F89AE3F33B"/>
    <w:rsid w:val="00FE6FC7"/>
  </w:style>
  <w:style w:type="paragraph" w:customStyle="1" w:styleId="0A6A1DD830A04B8DA639B2F5C7CA9DF0">
    <w:name w:val="0A6A1DD830A04B8DA639B2F5C7CA9DF0"/>
    <w:rsid w:val="00FE6FC7"/>
  </w:style>
  <w:style w:type="paragraph" w:customStyle="1" w:styleId="F28A792334844869884BE24DF5484226">
    <w:name w:val="F28A792334844869884BE24DF5484226"/>
    <w:rsid w:val="00FE6FC7"/>
  </w:style>
  <w:style w:type="paragraph" w:customStyle="1" w:styleId="53677914A6214A558F2DF1B8551357E3">
    <w:name w:val="53677914A6214A558F2DF1B8551357E3"/>
    <w:rsid w:val="00FE6FC7"/>
  </w:style>
  <w:style w:type="paragraph" w:customStyle="1" w:styleId="C54F29A666DA4EF4A55C3441A786D2E9">
    <w:name w:val="C54F29A666DA4EF4A55C3441A786D2E9"/>
    <w:rsid w:val="00FE6FC7"/>
  </w:style>
  <w:style w:type="paragraph" w:customStyle="1" w:styleId="F53F8999ABA14BB6A9EBF19AA1EE77AC">
    <w:name w:val="F53F8999ABA14BB6A9EBF19AA1EE77AC"/>
    <w:rsid w:val="00FE6FC7"/>
  </w:style>
  <w:style w:type="paragraph" w:customStyle="1" w:styleId="6ECE8A1DBB62437DA009FAF8D4D7486E">
    <w:name w:val="6ECE8A1DBB62437DA009FAF8D4D7486E"/>
    <w:rsid w:val="00FE6FC7"/>
  </w:style>
  <w:style w:type="paragraph" w:customStyle="1" w:styleId="0DAA645F3D9246D68D67015C8E46F1B5">
    <w:name w:val="0DAA645F3D9246D68D67015C8E46F1B5"/>
    <w:rsid w:val="00FE6FC7"/>
  </w:style>
  <w:style w:type="paragraph" w:customStyle="1" w:styleId="B6282494392B4CD597B2281DF324B742">
    <w:name w:val="B6282494392B4CD597B2281DF324B742"/>
    <w:rsid w:val="00FE6FC7"/>
  </w:style>
  <w:style w:type="paragraph" w:customStyle="1" w:styleId="528107948AAF4DA89BF48E4A205A30C3">
    <w:name w:val="528107948AAF4DA89BF48E4A205A30C3"/>
    <w:rsid w:val="00FE6FC7"/>
  </w:style>
  <w:style w:type="paragraph" w:customStyle="1" w:styleId="5344BF266CDD451496218A0E87456A5D">
    <w:name w:val="5344BF266CDD451496218A0E87456A5D"/>
    <w:rsid w:val="00FE6FC7"/>
  </w:style>
  <w:style w:type="paragraph" w:customStyle="1" w:styleId="33DF7E4C913E4D0D82193ED361B730BA">
    <w:name w:val="33DF7E4C913E4D0D82193ED361B730BA"/>
    <w:rsid w:val="00FE6FC7"/>
  </w:style>
  <w:style w:type="paragraph" w:customStyle="1" w:styleId="CBAE5EA62CA64FEB9E5570E93D567862">
    <w:name w:val="CBAE5EA62CA64FEB9E5570E93D567862"/>
    <w:rsid w:val="00FE6FC7"/>
  </w:style>
  <w:style w:type="paragraph" w:customStyle="1" w:styleId="D696A0239457499C996AC6844AA09741">
    <w:name w:val="D696A0239457499C996AC6844AA09741"/>
    <w:rsid w:val="00FE6FC7"/>
  </w:style>
  <w:style w:type="paragraph" w:customStyle="1" w:styleId="6F6325ADC91E4B05A2A4030B6A993907">
    <w:name w:val="6F6325ADC91E4B05A2A4030B6A993907"/>
    <w:rsid w:val="00FE6FC7"/>
  </w:style>
  <w:style w:type="paragraph" w:customStyle="1" w:styleId="653FB3AEB64E4F759C0466A1224D410B">
    <w:name w:val="653FB3AEB64E4F759C0466A1224D410B"/>
    <w:rsid w:val="00FE6FC7"/>
  </w:style>
  <w:style w:type="paragraph" w:customStyle="1" w:styleId="924C3DD0023A40C9B016102F7CED9ADD">
    <w:name w:val="924C3DD0023A40C9B016102F7CED9ADD"/>
    <w:rsid w:val="00FE6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c4f4a437-3eff-415a-b9c5-29355c2a63d3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E3473865A36434D9D01BBEC387BF9C9" ma:contentTypeVersion="6" ma:contentTypeDescription="Skapa nytt dokument med möjlighet att välja RK-mall" ma:contentTypeScope="" ma:versionID="ed878fa5ed94e541cc1b03ef390eb8d9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35670e95-d5a3-4c2b-9f0d-a339565e4e06" targetNamespace="http://schemas.microsoft.com/office/2006/metadata/properties" ma:root="true" ma:fieldsID="c4d3ac6922bf7fb8e0612ec51a756d92" ns2:_="" ns4:_="" ns5:_="">
    <xsd:import namespace="4e9c2f0c-7bf8-49af-8356-cbf363fc78a7"/>
    <xsd:import namespace="cc625d36-bb37-4650-91b9-0c96159295ba"/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13c2077e-d2e0-4a80-9a34-d07abfa760e3}" ma:internalName="TaxCatchAll" ma:showField="CatchAllData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2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2020-04-28T00:00:00</HeaderDate>
    <Office/>
    <Dnr>N2020/01091/BI</Dnr>
    <ParagrafNr/>
    <DocumentTitle/>
    <VisitingAddress/>
    <Extra1/>
    <Extra2/>
    <Extra3>Eric Palmqvist 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FE95A-0853-4D12-B1BF-6B7556447A80}"/>
</file>

<file path=customXml/itemProps2.xml><?xml version="1.0" encoding="utf-8"?>
<ds:datastoreItem xmlns:ds="http://schemas.openxmlformats.org/officeDocument/2006/customXml" ds:itemID="{9EFAC96F-10D7-491E-A6EF-94EF3FF76E29}"/>
</file>

<file path=customXml/itemProps3.xml><?xml version="1.0" encoding="utf-8"?>
<ds:datastoreItem xmlns:ds="http://schemas.openxmlformats.org/officeDocument/2006/customXml" ds:itemID="{99F4E44F-341E-4644-B99F-772F3BCD898A}"/>
</file>

<file path=customXml/itemProps4.xml><?xml version="1.0" encoding="utf-8"?>
<ds:datastoreItem xmlns:ds="http://schemas.openxmlformats.org/officeDocument/2006/customXml" ds:itemID="{853CC205-FE60-4D2E-9839-1693D0C3F7E7}"/>
</file>

<file path=customXml/itemProps5.xml><?xml version="1.0" encoding="utf-8"?>
<ds:datastoreItem xmlns:ds="http://schemas.openxmlformats.org/officeDocument/2006/customXml" ds:itemID="{FB72AF9A-76B4-44C4-91BC-1CEA0AC0EF1A}"/>
</file>

<file path=customXml/itemProps6.xml><?xml version="1.0" encoding="utf-8"?>
<ds:datastoreItem xmlns:ds="http://schemas.openxmlformats.org/officeDocument/2006/customXml" ds:itemID="{A6FD2761-5D33-4A59-BE4B-4E1A744BDDBF}"/>
</file>

<file path=customXml/itemProps7.xml><?xml version="1.0" encoding="utf-8"?>
<ds:datastoreItem xmlns:ds="http://schemas.openxmlformats.org/officeDocument/2006/customXml" ds:itemID="{6280C73C-AF8C-4260-A554-1985B57F3282}"/>
</file>

<file path=customXml/itemProps8.xml><?xml version="1.0" encoding="utf-8"?>
<ds:datastoreItem xmlns:ds="http://schemas.openxmlformats.org/officeDocument/2006/customXml" ds:itemID="{A6FD2761-5D33-4A59-BE4B-4E1A744BDDB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226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1202 Utbetalning av det utlovade hyresstödet.docx</dc:title>
  <dc:subject/>
  <dc:creator>Susanne Adlercreutz</dc:creator>
  <cp:keywords/>
  <dc:description/>
  <cp:lastModifiedBy>Carina Carbring</cp:lastModifiedBy>
  <cp:revision>2</cp:revision>
  <cp:lastPrinted>2020-04-22T06:43:00Z</cp:lastPrinted>
  <dcterms:created xsi:type="dcterms:W3CDTF">2020-04-22T06:57:00Z</dcterms:created>
  <dcterms:modified xsi:type="dcterms:W3CDTF">2020-04-22T06:57:00Z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