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A7163" w:rsidP="00DA0661">
      <w:pPr>
        <w:pStyle w:val="Title"/>
      </w:pPr>
      <w:bookmarkStart w:id="0" w:name="Start"/>
      <w:bookmarkEnd w:id="0"/>
      <w:r>
        <w:t>Svar på fråga 20</w:t>
      </w:r>
      <w:r w:rsidR="009E31EC">
        <w:t>23</w:t>
      </w:r>
      <w:r>
        <w:t>/</w:t>
      </w:r>
      <w:r w:rsidR="009E31EC">
        <w:t>24:482</w:t>
      </w:r>
      <w:r>
        <w:t xml:space="preserve"> av </w:t>
      </w:r>
      <w:r w:rsidR="009E31EC">
        <w:t xml:space="preserve">Håkan </w:t>
      </w:r>
      <w:r w:rsidR="009E31EC">
        <w:t>Svenneling</w:t>
      </w:r>
      <w:r>
        <w:t xml:space="preserve"> (</w:t>
      </w:r>
      <w:r w:rsidR="009E31EC">
        <w:t>V</w:t>
      </w:r>
      <w:r>
        <w:t>)</w:t>
      </w:r>
      <w:r>
        <w:br/>
      </w:r>
      <w:r w:rsidRPr="009E31EC" w:rsidR="009E31EC">
        <w:t>Avskaffat stöd till svenska fredsorganisationer</w:t>
      </w:r>
    </w:p>
    <w:p w:rsidR="00464906" w:rsidP="009E31EC">
      <w:pPr>
        <w:pStyle w:val="BodyText"/>
      </w:pPr>
      <w:r>
        <w:t xml:space="preserve">Håkan </w:t>
      </w:r>
      <w:r>
        <w:t>Svenneling</w:t>
      </w:r>
      <w:r>
        <w:t xml:space="preserve"> har frågat mig hur regeringen avser att stödja och finansiera den svenska fredsrörelsen</w:t>
      </w:r>
      <w:r>
        <w:t xml:space="preserve"> mot bakgrund av att Folke Bernadotteakademin inte längre kommer att förmedla medel till civilsamhällesorganisationer. </w:t>
      </w:r>
    </w:p>
    <w:p w:rsidR="009E31EC" w:rsidP="009E31EC">
      <w:pPr>
        <w:pStyle w:val="BodyText"/>
      </w:pPr>
      <w:r w:rsidRPr="00464906">
        <w:t xml:space="preserve">Regeringen </w:t>
      </w:r>
      <w:r w:rsidR="00BD0618">
        <w:t>värnar</w:t>
      </w:r>
      <w:r w:rsidRPr="00464906">
        <w:t xml:space="preserve"> ett starkt och självständigt civilsamhälle. </w:t>
      </w:r>
      <w:r w:rsidRPr="000C3CF5" w:rsidR="000C3CF5">
        <w:t>I dagsläget finns en rad olika former av stöd till civilsamhällesorganisationer som arbetar med fred och säkerhet</w:t>
      </w:r>
      <w:r w:rsidR="000C3CF5">
        <w:t xml:space="preserve">. </w:t>
      </w:r>
      <w:bookmarkStart w:id="1" w:name="_Hlk156559861"/>
      <w:r w:rsidR="000C3CF5">
        <w:t xml:space="preserve">För civilsamhällesorganisationer </w:t>
      </w:r>
      <w:r w:rsidRPr="00464906" w:rsidR="000C3CF5">
        <w:t xml:space="preserve">som </w:t>
      </w:r>
      <w:r w:rsidR="000C3CF5">
        <w:t>bedriv</w:t>
      </w:r>
      <w:r w:rsidR="00E11BA1">
        <w:t>er</w:t>
      </w:r>
      <w:r w:rsidR="000C3CF5">
        <w:t xml:space="preserve"> </w:t>
      </w:r>
      <w:r w:rsidRPr="00464906" w:rsidR="000C3CF5">
        <w:t>fred- och säkerhetsfrämjande</w:t>
      </w:r>
      <w:r w:rsidR="000C3CF5">
        <w:t xml:space="preserve"> verksamhet</w:t>
      </w:r>
      <w:r w:rsidR="00B41246">
        <w:t xml:space="preserve"> </w:t>
      </w:r>
      <w:r w:rsidR="000C3CF5">
        <w:t xml:space="preserve">kommer det även </w:t>
      </w:r>
      <w:r w:rsidR="002551C4">
        <w:t xml:space="preserve">fortsättningsvis </w:t>
      </w:r>
      <w:r w:rsidR="00BD0618">
        <w:t>att</w:t>
      </w:r>
      <w:r w:rsidR="00B90BE6">
        <w:t xml:space="preserve"> finnas möjlighet att </w:t>
      </w:r>
      <w:r w:rsidR="00BD0618">
        <w:t xml:space="preserve">söka </w:t>
      </w:r>
      <w:r w:rsidR="00B41246">
        <w:t>medel genom de anslag som förvaltas av</w:t>
      </w:r>
      <w:r w:rsidRPr="00464906" w:rsidR="00B874B2">
        <w:t xml:space="preserve"> </w:t>
      </w:r>
      <w:r w:rsidR="00B874B2">
        <w:t xml:space="preserve">exempelvis </w:t>
      </w:r>
      <w:r w:rsidRPr="00464906" w:rsidR="00B874B2">
        <w:t>Styrelsen för internationellt utvecklingssamarbete (Sida)</w:t>
      </w:r>
      <w:r w:rsidR="000C3CF5">
        <w:t xml:space="preserve">. </w:t>
      </w:r>
      <w:bookmarkEnd w:id="1"/>
      <w:r w:rsidR="00E320D3">
        <w:t>R</w:t>
      </w:r>
      <w:r w:rsidR="0027091B">
        <w:t xml:space="preserve">egeringen </w:t>
      </w:r>
      <w:r w:rsidR="00E320D3">
        <w:t xml:space="preserve">fortsätter också med direkt stöd </w:t>
      </w:r>
      <w:r w:rsidR="0027091B">
        <w:t xml:space="preserve">till en rad organisationer och institut som </w:t>
      </w:r>
      <w:r w:rsidR="00474E8B">
        <w:t xml:space="preserve">främjar och </w:t>
      </w:r>
      <w:r w:rsidRPr="005C7F9A" w:rsidR="0027091B">
        <w:rPr>
          <w:sz w:val="24"/>
          <w:szCs w:val="24"/>
        </w:rPr>
        <w:t xml:space="preserve">sprider kunskap om </w:t>
      </w:r>
      <w:r w:rsidR="007B3938">
        <w:rPr>
          <w:sz w:val="24"/>
          <w:szCs w:val="24"/>
        </w:rPr>
        <w:t xml:space="preserve">konfliktförebyggande, </w:t>
      </w:r>
      <w:r w:rsidRPr="005C7F9A" w:rsidR="0027091B">
        <w:rPr>
          <w:sz w:val="24"/>
          <w:szCs w:val="24"/>
        </w:rPr>
        <w:t xml:space="preserve">nedrustning och </w:t>
      </w:r>
      <w:r w:rsidR="007B3938">
        <w:rPr>
          <w:sz w:val="24"/>
          <w:szCs w:val="24"/>
        </w:rPr>
        <w:t>diplomati</w:t>
      </w:r>
      <w:r w:rsidR="0027091B">
        <w:t xml:space="preserve">. </w:t>
      </w:r>
    </w:p>
    <w:p w:rsidR="009E31E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E0D4712A405463A9CD33BAD555A2341"/>
          </w:placeholder>
          <w:dataBinding w:xpath="/ns0:DocumentInfo[1]/ns0:BaseInfo[1]/ns0:HeaderDate[1]" w:storeItemID="{C47C1B0D-67F4-4AD0-903C-F8A98F947243}" w:prefixMappings="xmlns:ns0='http://lp/documentinfo/RK' "/>
          <w:date w:fullDate="2024-01-2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203D4">
            <w:t>24 januari 2024</w:t>
          </w:r>
        </w:sdtContent>
      </w:sdt>
    </w:p>
    <w:p w:rsidR="009E31EC" w:rsidP="004E7A8F">
      <w:pPr>
        <w:pStyle w:val="Brdtextutanavstnd"/>
      </w:pPr>
    </w:p>
    <w:p w:rsidR="009E31EC" w:rsidP="004E7A8F">
      <w:pPr>
        <w:pStyle w:val="Brdtextutanavstnd"/>
      </w:pPr>
    </w:p>
    <w:p w:rsidR="009E31EC" w:rsidP="00422A41">
      <w:pPr>
        <w:pStyle w:val="BodyText"/>
      </w:pPr>
      <w:r>
        <w:t>Johan Forssell</w:t>
      </w:r>
    </w:p>
    <w:p w:rsidR="009A7163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A716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A7163" w:rsidRPr="007D73AB" w:rsidP="00340DE0">
          <w:pPr>
            <w:pStyle w:val="Header"/>
          </w:pPr>
        </w:p>
      </w:tc>
      <w:tc>
        <w:tcPr>
          <w:tcW w:w="1134" w:type="dxa"/>
        </w:tcPr>
        <w:p w:rsidR="009A716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A716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A7163" w:rsidRPr="00710A6C" w:rsidP="00EE3C0F">
          <w:pPr>
            <w:pStyle w:val="Header"/>
            <w:rPr>
              <w:b/>
            </w:rPr>
          </w:pPr>
        </w:p>
        <w:p w:rsidR="009A7163" w:rsidP="00EE3C0F">
          <w:pPr>
            <w:pStyle w:val="Header"/>
          </w:pPr>
        </w:p>
        <w:p w:rsidR="009A7163" w:rsidP="00EE3C0F">
          <w:pPr>
            <w:pStyle w:val="Header"/>
          </w:pPr>
        </w:p>
        <w:p w:rsidR="009A716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3C11B1C797F4385950D406238F0B4C6"/>
            </w:placeholder>
            <w:dataBinding w:xpath="/ns0:DocumentInfo[1]/ns0:BaseInfo[1]/ns0:Dnr[1]" w:storeItemID="{C47C1B0D-67F4-4AD0-903C-F8A98F947243}" w:prefixMappings="xmlns:ns0='http://lp/documentinfo/RK' "/>
            <w:text/>
          </w:sdtPr>
          <w:sdtContent>
            <w:p w:rsidR="009A7163" w:rsidP="00EE3C0F">
              <w:pPr>
                <w:pStyle w:val="Header"/>
              </w:pPr>
              <w:r>
                <w:t>UD2024/00676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FDCE60D16214D0C8DF69A0ECD3177E2"/>
            </w:placeholder>
            <w:showingPlcHdr/>
            <w:dataBinding w:xpath="/ns0:DocumentInfo[1]/ns0:BaseInfo[1]/ns0:DocNumber[1]" w:storeItemID="{C47C1B0D-67F4-4AD0-903C-F8A98F947243}" w:prefixMappings="xmlns:ns0='http://lp/documentinfo/RK' "/>
            <w:text/>
          </w:sdtPr>
          <w:sdtContent>
            <w:p w:rsidR="009A716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A7163" w:rsidP="00EE3C0F">
          <w:pPr>
            <w:pStyle w:val="Header"/>
          </w:pPr>
        </w:p>
      </w:tc>
      <w:tc>
        <w:tcPr>
          <w:tcW w:w="1134" w:type="dxa"/>
        </w:tcPr>
        <w:p w:rsidR="009A7163" w:rsidP="0094502D">
          <w:pPr>
            <w:pStyle w:val="Header"/>
          </w:pPr>
        </w:p>
        <w:p w:rsidR="009A716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60A723F2442455FA160927A4B5812B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E31EC" w:rsidRPr="009E31EC" w:rsidP="00340DE0">
              <w:pPr>
                <w:pStyle w:val="Header"/>
                <w:rPr>
                  <w:b/>
                </w:rPr>
              </w:pPr>
              <w:r w:rsidRPr="009E31EC">
                <w:rPr>
                  <w:b/>
                </w:rPr>
                <w:t>Utrikesdepartementet</w:t>
              </w:r>
            </w:p>
            <w:p w:rsidR="00F203D4" w:rsidP="00340DE0">
              <w:pPr>
                <w:pStyle w:val="Header"/>
              </w:pPr>
              <w:r w:rsidRPr="009E31EC">
                <w:t>Bistånds- och utrikeshandelsministern</w:t>
              </w:r>
            </w:p>
            <w:p w:rsidR="00F203D4" w:rsidP="00340DE0">
              <w:pPr>
                <w:pStyle w:val="Header"/>
              </w:pPr>
            </w:p>
            <w:p w:rsidR="009A7163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1C1DB1A3A745FA92A608A6A69A2015"/>
          </w:placeholder>
          <w:dataBinding w:xpath="/ns0:DocumentInfo[1]/ns0:BaseInfo[1]/ns0:Recipient[1]" w:storeItemID="{C47C1B0D-67F4-4AD0-903C-F8A98F947243}" w:prefixMappings="xmlns:ns0='http://lp/documentinfo/RK' "/>
          <w:text w:multiLine="1"/>
        </w:sdtPr>
        <w:sdtContent>
          <w:tc>
            <w:tcPr>
              <w:tcW w:w="3170" w:type="dxa"/>
            </w:tcPr>
            <w:p w:rsidR="009A7163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9A716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752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C11B1C797F4385950D406238F0B4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78761-4281-4595-95B7-230C5E67353A}"/>
      </w:docPartPr>
      <w:docPartBody>
        <w:p w:rsidR="00C91D41" w:rsidP="00B04B73">
          <w:pPr>
            <w:pStyle w:val="43C11B1C797F4385950D406238F0B4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DCE60D16214D0C8DF69A0ECD317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5F320-5306-4D62-A657-186FF69F1F52}"/>
      </w:docPartPr>
      <w:docPartBody>
        <w:p w:rsidR="00C91D41" w:rsidP="00B04B73">
          <w:pPr>
            <w:pStyle w:val="1FDCE60D16214D0C8DF69A0ECD3177E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0A723F2442455FA160927A4B5812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7E5C5-93FC-4580-80DB-CB462E741513}"/>
      </w:docPartPr>
      <w:docPartBody>
        <w:p w:rsidR="00C91D41" w:rsidP="00B04B73">
          <w:pPr>
            <w:pStyle w:val="460A723F2442455FA160927A4B5812B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1C1DB1A3A745FA92A608A6A69A2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CA97F-E33D-4DF4-82DB-64FDBEBFFCA8}"/>
      </w:docPartPr>
      <w:docPartBody>
        <w:p w:rsidR="00C91D41" w:rsidP="00B04B73">
          <w:pPr>
            <w:pStyle w:val="C71C1DB1A3A745FA92A608A6A69A20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0D4712A405463A9CD33BAD555A23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1418D7-3169-4BB3-BD82-E2322ACF4DA8}"/>
      </w:docPartPr>
      <w:docPartBody>
        <w:p w:rsidR="00C91D41" w:rsidP="00B04B73">
          <w:pPr>
            <w:pStyle w:val="0E0D4712A405463A9CD33BAD555A234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B73"/>
    <w:rPr>
      <w:noProof w:val="0"/>
      <w:color w:val="808080"/>
    </w:rPr>
  </w:style>
  <w:style w:type="paragraph" w:customStyle="1" w:styleId="43C11B1C797F4385950D406238F0B4C6">
    <w:name w:val="43C11B1C797F4385950D406238F0B4C6"/>
    <w:rsid w:val="00B04B73"/>
  </w:style>
  <w:style w:type="paragraph" w:customStyle="1" w:styleId="C71C1DB1A3A745FA92A608A6A69A2015">
    <w:name w:val="C71C1DB1A3A745FA92A608A6A69A2015"/>
    <w:rsid w:val="00B04B73"/>
  </w:style>
  <w:style w:type="paragraph" w:customStyle="1" w:styleId="1FDCE60D16214D0C8DF69A0ECD3177E21">
    <w:name w:val="1FDCE60D16214D0C8DF69A0ECD3177E21"/>
    <w:rsid w:val="00B04B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60A723F2442455FA160927A4B5812B01">
    <w:name w:val="460A723F2442455FA160927A4B5812B01"/>
    <w:rsid w:val="00B04B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E0D4712A405463A9CD33BAD555A2341">
    <w:name w:val="0E0D4712A405463A9CD33BAD555A2341"/>
    <w:rsid w:val="00B04B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2024-01-24T00:00:00</HeaderDate>
    <Office/>
    <Dnr>UD2024/00676</Dnr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0fb3fcc8-1813-4345-8be4-a1a1c734cd8d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1B0D-67F4-4AD0-903C-F8A98F947243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FE2C9AD9-2ABE-4668-BA54-8DA1068CD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BCFB5-CC6C-466D-869E-B0F768B6D4A0}">
  <ds:schemaRefs>
    <ds:schemaRef ds:uri="http://purl.org/dc/elements/1.1/"/>
    <ds:schemaRef ds:uri="http://schemas.microsoft.com/office/2006/metadata/properties"/>
    <ds:schemaRef ds:uri="18f3d968-6251-40b0-9f11-012b293496c2"/>
    <ds:schemaRef ds:uri="cc625d36-bb37-4650-91b9-0c96159295b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9ec56ab-dea3-443b-ae99-35f2199b5204"/>
    <ds:schemaRef ds:uri="9c9941df-7074-4a92-bf99-225d24d78d61"/>
    <ds:schemaRef ds:uri="4e9c2f0c-7bf8-49af-8356-cbf363fc78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BAD147-1BF9-4EAC-A581-57DCA4BD5F44}"/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482 av Håkan Svenneling (V) Avskaffat stöd till svenska fredsorganisationer.docx</dc:title>
  <cp:revision>2</cp:revision>
  <dcterms:created xsi:type="dcterms:W3CDTF">2024-01-24T08:38:00Z</dcterms:created>
  <dcterms:modified xsi:type="dcterms:W3CDTF">2024-01-24T08:38:00Z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73692555-c8a4-4a51-8618-8a2456106b3e</vt:lpwstr>
  </property>
</Properties>
</file>