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AC1C" w14:textId="641844DF" w:rsidR="00671162" w:rsidRDefault="00671162" w:rsidP="00DA0661">
      <w:pPr>
        <w:pStyle w:val="Rubrik"/>
      </w:pPr>
      <w:bookmarkStart w:id="0" w:name="Start"/>
      <w:bookmarkEnd w:id="0"/>
      <w:r>
        <w:t>Svar på fråga 2020/21:2937 av Boriana Åberg (M)</w:t>
      </w:r>
      <w:r>
        <w:br/>
        <w:t>Studenters psykiska ohälsa</w:t>
      </w:r>
    </w:p>
    <w:p w14:paraId="414F3FB6" w14:textId="5C55E63C" w:rsidR="00671162" w:rsidRDefault="00671162" w:rsidP="002749F7">
      <w:pPr>
        <w:pStyle w:val="Brdtext"/>
      </w:pPr>
      <w:r>
        <w:t>Boriana Åberg har frågat mig vilka åtgärder jag avser att vidta för att universitetens och högskolornas arbete för att förebygga psykisk ohälsa bland studenter ska förbättras.</w:t>
      </w:r>
    </w:p>
    <w:p w14:paraId="14306AAB" w14:textId="1825A9EB" w:rsidR="00954241" w:rsidRDefault="007E0110" w:rsidP="00671162">
      <w:pPr>
        <w:pStyle w:val="Brdtext"/>
      </w:pPr>
      <w:r>
        <w:t>S</w:t>
      </w:r>
      <w:r w:rsidR="00671162">
        <w:t xml:space="preserve">tudenter </w:t>
      </w:r>
      <w:r>
        <w:t xml:space="preserve">vid svenska universitet och högskolor </w:t>
      </w:r>
      <w:r w:rsidR="00671162">
        <w:t xml:space="preserve">ska ges utbildning av hög kvalitet vid trygga och jämställda </w:t>
      </w:r>
      <w:r>
        <w:t>lärosäten</w:t>
      </w:r>
      <w:r w:rsidR="00671162">
        <w:t>.</w:t>
      </w:r>
      <w:r w:rsidR="00893560">
        <w:t xml:space="preserve"> </w:t>
      </w:r>
      <w:r w:rsidR="0009073D">
        <w:t>D</w:t>
      </w:r>
      <w:r w:rsidR="0001644E">
        <w:t>ärför</w:t>
      </w:r>
      <w:r w:rsidR="0009073D" w:rsidRPr="00262202">
        <w:t xml:space="preserve"> behövs </w:t>
      </w:r>
      <w:r w:rsidR="0001644E">
        <w:t>det</w:t>
      </w:r>
      <w:r w:rsidR="0009073D">
        <w:t xml:space="preserve"> förebyggande </w:t>
      </w:r>
      <w:r w:rsidR="0009073D" w:rsidRPr="00262202">
        <w:t>insatser</w:t>
      </w:r>
      <w:r w:rsidR="0009073D" w:rsidRPr="0009073D">
        <w:t xml:space="preserve">, så att </w:t>
      </w:r>
      <w:r w:rsidR="0001644E">
        <w:t>alla f</w:t>
      </w:r>
      <w:r w:rsidR="00B10E19">
        <w:t>å</w:t>
      </w:r>
      <w:r w:rsidR="0001644E">
        <w:t>r en bra och trygg</w:t>
      </w:r>
      <w:r w:rsidR="0009073D" w:rsidRPr="0009073D">
        <w:t xml:space="preserve"> studiemiljö under sin studietid</w:t>
      </w:r>
      <w:r w:rsidR="0009073D">
        <w:t xml:space="preserve">. </w:t>
      </w:r>
    </w:p>
    <w:p w14:paraId="08292CAF" w14:textId="2F5CBFA2" w:rsidR="007A0161" w:rsidRDefault="00D103CE" w:rsidP="00671162">
      <w:pPr>
        <w:pStyle w:val="Brdtext"/>
      </w:pPr>
      <w:r w:rsidRPr="00D103CE">
        <w:t xml:space="preserve">Universitet och högskolor ansvarar </w:t>
      </w:r>
      <w:r w:rsidR="00893560">
        <w:t xml:space="preserve">enligt </w:t>
      </w:r>
      <w:r w:rsidR="00893560" w:rsidRPr="00D103CE">
        <w:t xml:space="preserve">1 kap. 11 § högskoleförordningen </w:t>
      </w:r>
      <w:r w:rsidRPr="00D103CE">
        <w:t>för att studenterna har tillgång till hälsovård, särskilt förebyggande hälsovård som har till ändamål att främja studenternas fysiska och psykiska hälsa</w:t>
      </w:r>
      <w:r w:rsidR="00893560">
        <w:t>.</w:t>
      </w:r>
      <w:r w:rsidR="007A0161">
        <w:t xml:space="preserve"> </w:t>
      </w:r>
      <w:r w:rsidRPr="00671162">
        <w:t xml:space="preserve">Regeringen vill </w:t>
      </w:r>
      <w:r w:rsidR="0009073D">
        <w:t>att det f</w:t>
      </w:r>
      <w:r w:rsidR="0009073D" w:rsidRPr="0009073D">
        <w:t>örebyggande arbetet via studenthälsan</w:t>
      </w:r>
      <w:r w:rsidR="00382DB0">
        <w:t xml:space="preserve"> ska stärkas</w:t>
      </w:r>
      <w:r w:rsidRPr="00671162">
        <w:t xml:space="preserve"> </w:t>
      </w:r>
      <w:r w:rsidR="00FC22BD">
        <w:t>och</w:t>
      </w:r>
      <w:r>
        <w:t xml:space="preserve"> </w:t>
      </w:r>
      <w:r w:rsidR="00580F49">
        <w:t>gjorde</w:t>
      </w:r>
      <w:r w:rsidR="00382DB0">
        <w:t xml:space="preserve"> därför</w:t>
      </w:r>
      <w:r w:rsidR="00580F49">
        <w:t xml:space="preserve"> i </w:t>
      </w:r>
      <w:r>
        <w:t xml:space="preserve">budgetpropositionen för 2021 </w:t>
      </w:r>
      <w:r w:rsidR="00FC22BD">
        <w:t>en permanent satsning på 25 miljoner kronor per år</w:t>
      </w:r>
      <w:r w:rsidR="0009073D">
        <w:t xml:space="preserve"> </w:t>
      </w:r>
      <w:r>
        <w:t>för att stärka och rusta studenthälsovården</w:t>
      </w:r>
      <w:r w:rsidR="00FC22BD">
        <w:t>.</w:t>
      </w:r>
      <w:r>
        <w:t xml:space="preserve"> </w:t>
      </w:r>
      <w:r w:rsidR="00FC22BD">
        <w:t>Satsningen innebär att det f</w:t>
      </w:r>
      <w:r>
        <w:t>rån och med 2021 avsätts</w:t>
      </w:r>
      <w:r w:rsidR="00FC22BD">
        <w:t xml:space="preserve"> särskilda</w:t>
      </w:r>
      <w:r>
        <w:t xml:space="preserve"> </w:t>
      </w:r>
      <w:r w:rsidR="00FC22BD">
        <w:t xml:space="preserve">medel </w:t>
      </w:r>
      <w:r>
        <w:t xml:space="preserve">till universitet och högskolor för </w:t>
      </w:r>
      <w:r w:rsidR="00FC22BD">
        <w:t>att stärka studenthälsan.</w:t>
      </w:r>
      <w:r>
        <w:t xml:space="preserve"> Medlen ska bl.a. möjliggöra mer preventivt arbete för att minska studenternas psykiska och fysiska ohälsa samt stärka stödet för studieovana studenter.</w:t>
      </w:r>
    </w:p>
    <w:p w14:paraId="66733AAE" w14:textId="26D5C0CE" w:rsidR="00671162" w:rsidRDefault="00893560" w:rsidP="00671162">
      <w:pPr>
        <w:pStyle w:val="Brdtext"/>
      </w:pPr>
      <w:r>
        <w:t xml:space="preserve">Regeringen beslutade i november 2019 om ett uppdrag till </w:t>
      </w:r>
      <w:r w:rsidR="00671162">
        <w:t>U</w:t>
      </w:r>
      <w:r>
        <w:t>niversitets</w:t>
      </w:r>
      <w:r>
        <w:softHyphen/>
        <w:t>kanslers</w:t>
      </w:r>
      <w:r>
        <w:softHyphen/>
        <w:t xml:space="preserve">ämbetet </w:t>
      </w:r>
      <w:r w:rsidR="007A0161">
        <w:t xml:space="preserve">(UKÄ) </w:t>
      </w:r>
      <w:r w:rsidR="00671162">
        <w:t>att kartlägga studenthälsovården</w:t>
      </w:r>
      <w:r>
        <w:t>.</w:t>
      </w:r>
      <w:r w:rsidR="00671162">
        <w:t xml:space="preserve"> </w:t>
      </w:r>
      <w:r w:rsidR="007A0161">
        <w:t>UKÄ</w:t>
      </w:r>
      <w:r>
        <w:t xml:space="preserve"> redovisade sitt </w:t>
      </w:r>
      <w:r w:rsidR="00671162">
        <w:t>uppdrag i slutet av förra året</w:t>
      </w:r>
      <w:r w:rsidR="007A0161">
        <w:t xml:space="preserve"> och ärendet bereds i Regeringskansliet.</w:t>
      </w:r>
      <w:r w:rsidR="003F0458" w:rsidRPr="003F0458">
        <w:t xml:space="preserve"> </w:t>
      </w:r>
      <w:r w:rsidR="003F0458">
        <w:t>Regeringen har även gett UKÄ i</w:t>
      </w:r>
      <w:r w:rsidR="003F0458" w:rsidRPr="003F0458">
        <w:t xml:space="preserve"> uppdrag att följa upp konsekvenserna för högskolans verksamhet med anledning av beslut och insatser som vidtagits med anledning av det nya coronaviruset. Uppföljningen ska </w:t>
      </w:r>
      <w:r w:rsidR="003F0458">
        <w:t xml:space="preserve">bl.a. </w:t>
      </w:r>
      <w:r w:rsidR="003F0458" w:rsidRPr="003F0458">
        <w:t xml:space="preserve">inkludera </w:t>
      </w:r>
      <w:r w:rsidR="003F0458" w:rsidRPr="003F0458">
        <w:lastRenderedPageBreak/>
        <w:t>effekterna av övergången till distansundervisning</w:t>
      </w:r>
      <w:r w:rsidR="003F0458">
        <w:t xml:space="preserve">. UKÄ ska </w:t>
      </w:r>
      <w:r w:rsidR="003F0458" w:rsidRPr="003F0458">
        <w:t xml:space="preserve">löpande redovisa resultaten av uppföljningen samt lämna en slutrapport </w:t>
      </w:r>
      <w:r w:rsidR="00163CB4">
        <w:t>i </w:t>
      </w:r>
      <w:r w:rsidR="003F0458" w:rsidRPr="003F0458">
        <w:t>december 2022.</w:t>
      </w:r>
    </w:p>
    <w:p w14:paraId="446B3267" w14:textId="79845661" w:rsidR="00B10E19" w:rsidRDefault="00B10E19" w:rsidP="00163CB4">
      <w:pPr>
        <w:pStyle w:val="Brdtext"/>
      </w:pPr>
      <w:r>
        <w:t>Hälso- och sjukvårdsinsatser för personer med psykisk ohälsa ges både inom primärvården och den specialiserade vården. R</w:t>
      </w:r>
      <w:r w:rsidRPr="00C770CD">
        <w:t>egeringen har under en längre tid bedrivit ett omfattade arbete inom området</w:t>
      </w:r>
      <w:r>
        <w:t xml:space="preserve"> psykisk hälsa och suicid</w:t>
      </w:r>
      <w:r>
        <w:softHyphen/>
        <w:t>prevention</w:t>
      </w:r>
      <w:r w:rsidRPr="00C770CD">
        <w:t xml:space="preserve">. I januari 2020 beslutade regeringen att inrätta en funktion för psykisk hälsa och suicidprevention vid Folkhälsomyndigheten. </w:t>
      </w:r>
      <w:r>
        <w:t xml:space="preserve">Regeringen har även gett Folkhälsomyndigheten i uppdrag att ta fram ett förslag </w:t>
      </w:r>
      <w:r w:rsidRPr="008F72E8">
        <w:t>angående en nationell stödlinje som riktar sig till personer med psykisk ohälsa och suicidalitet samt anhöriga och närstående</w:t>
      </w:r>
      <w:r>
        <w:t xml:space="preserve">. </w:t>
      </w:r>
      <w:r w:rsidRPr="00C770CD">
        <w:t xml:space="preserve">För att säkerställa att personer som drabbas av psykisk ohälsa får det stöd de behöver kommer regeringen att fortsätta stödja regioner och kommuner. Under 2021 </w:t>
      </w:r>
      <w:r w:rsidR="00272BCB">
        <w:t>avsätts</w:t>
      </w:r>
      <w:r w:rsidRPr="00C770CD">
        <w:t xml:space="preserve"> cirka 2,2 miljarder kronor </w:t>
      </w:r>
      <w:r w:rsidR="00272BCB">
        <w:t xml:space="preserve">för insatser inom psykiatri och </w:t>
      </w:r>
      <w:r w:rsidRPr="00C770CD">
        <w:t>psykisk hälsa, varav</w:t>
      </w:r>
      <w:r w:rsidR="00272BCB">
        <w:t xml:space="preserve"> cirka 1,7 miljarder går till förstärkta insatser i kommuner och regioner inom området genom en överenskommelse mellan staten och SKR</w:t>
      </w:r>
      <w:r w:rsidRPr="00C770CD">
        <w:t xml:space="preserve">. Av dessa medel ska 200 miljoner kronor stärka det suicidpreventiva arbetet på lokal och regional nivå. </w:t>
      </w:r>
      <w:r>
        <w:t>Verksamheter såsom studenthälsan kan komplettera hälso- och sjukvårdens uppdrag.</w:t>
      </w:r>
    </w:p>
    <w:p w14:paraId="73B1C36B" w14:textId="30659754" w:rsidR="00671162" w:rsidRDefault="00163CB4" w:rsidP="00163CB4">
      <w:pPr>
        <w:pStyle w:val="Brdtext"/>
      </w:pPr>
      <w:r>
        <w:t>Psykisk ohälsa är ett av våra största hälsoproblem som påverkar såväl individe</w:t>
      </w:r>
      <w:r w:rsidR="00580F49">
        <w:t>r</w:t>
      </w:r>
      <w:r>
        <w:t xml:space="preserve"> och </w:t>
      </w:r>
      <w:r w:rsidR="00580F49">
        <w:t xml:space="preserve">deras </w:t>
      </w:r>
      <w:r>
        <w:t xml:space="preserve">anhöriga som samhället som helhet. Utredningar har visat att det finns stora kunskapsluckor inom området och att det behövs forskning för att förbättra kunskapsläget. </w:t>
      </w:r>
      <w:r w:rsidR="00580F49">
        <w:t xml:space="preserve">Regeringen </w:t>
      </w:r>
      <w:r w:rsidR="00E8539F">
        <w:t>presenterade</w:t>
      </w:r>
      <w:r w:rsidR="00580F49">
        <w:t xml:space="preserve"> därför </w:t>
      </w:r>
      <w:r w:rsidR="00E8539F">
        <w:t>i</w:t>
      </w:r>
      <w:r w:rsidR="00580F49">
        <w:t xml:space="preserve"> </w:t>
      </w:r>
      <w:r w:rsidR="00262202">
        <w:t>propositionen Forskning, frihet, framtid – kunskap och innovation för Sverige (</w:t>
      </w:r>
      <w:r w:rsidR="00E8539F">
        <w:t xml:space="preserve">prop. </w:t>
      </w:r>
      <w:r w:rsidR="00262202">
        <w:t xml:space="preserve">2020/21:60) </w:t>
      </w:r>
      <w:r w:rsidR="003F0458" w:rsidRPr="003F0458">
        <w:t>ett</w:t>
      </w:r>
      <w:r w:rsidR="00580F49">
        <w:t xml:space="preserve"> nytt</w:t>
      </w:r>
      <w:r w:rsidR="003F0458" w:rsidRPr="003F0458">
        <w:t xml:space="preserve"> tioårigt nationellt forskningsprogram om psykisk hälsa</w:t>
      </w:r>
      <w:r w:rsidR="003F0458">
        <w:t>.</w:t>
      </w:r>
      <w:r w:rsidR="00262202" w:rsidRPr="00262202">
        <w:t xml:space="preserve"> </w:t>
      </w:r>
      <w:r w:rsidR="00FC1BF9" w:rsidRPr="00FC1BF9">
        <w:t>Forskningsrådet för hälsa, arbetsliv och välfärd</w:t>
      </w:r>
      <w:r w:rsidR="00FC1BF9">
        <w:t xml:space="preserve"> (Forte) har också ett pågående uppdrag om verksamhetsnära forskning om psykisk ohälsa (2019–2021) där</w:t>
      </w:r>
      <w:r w:rsidR="00FC1BF9" w:rsidRPr="0090538E">
        <w:t xml:space="preserve"> förebyggande av och tidiga insatser vid psykisk ohälsa</w:t>
      </w:r>
      <w:r w:rsidR="00FC1BF9">
        <w:t xml:space="preserve"> omfattas.  </w:t>
      </w:r>
    </w:p>
    <w:p w14:paraId="467E3683" w14:textId="77777777" w:rsidR="003F0458" w:rsidRDefault="003F0458" w:rsidP="00262202">
      <w:pPr>
        <w:pStyle w:val="Brdtext"/>
      </w:pPr>
    </w:p>
    <w:p w14:paraId="184C0B5A" w14:textId="4A321FC0" w:rsidR="00671162" w:rsidRDefault="0067116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D5DB5F2B34D472DAD8E641D3103EE1F"/>
          </w:placeholder>
          <w:dataBinding w:prefixMappings="xmlns:ns0='http://lp/documentinfo/RK' " w:xpath="/ns0:DocumentInfo[1]/ns0:BaseInfo[1]/ns0:HeaderDate[1]" w:storeItemID="{53D5AA08-1EAA-471D-BB91-91F5F174C21F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F72D2">
            <w:t>2 juni 2021</w:t>
          </w:r>
        </w:sdtContent>
      </w:sdt>
    </w:p>
    <w:p w14:paraId="385C3431" w14:textId="77777777" w:rsidR="00671162" w:rsidRDefault="00671162" w:rsidP="004E7A8F">
      <w:pPr>
        <w:pStyle w:val="Brdtextutanavstnd"/>
      </w:pPr>
    </w:p>
    <w:p w14:paraId="444B13FE" w14:textId="77777777" w:rsidR="00671162" w:rsidRDefault="00671162" w:rsidP="004E7A8F">
      <w:pPr>
        <w:pStyle w:val="Brdtextutanavstnd"/>
      </w:pPr>
    </w:p>
    <w:p w14:paraId="0F4AC919" w14:textId="77777777" w:rsidR="00671162" w:rsidRDefault="00671162" w:rsidP="004E7A8F">
      <w:pPr>
        <w:pStyle w:val="Brdtextutanavstnd"/>
      </w:pPr>
    </w:p>
    <w:p w14:paraId="5C3C93C6" w14:textId="5BB8AF24" w:rsidR="00671162" w:rsidRPr="00DB48AB" w:rsidRDefault="00671162" w:rsidP="00DB48AB">
      <w:pPr>
        <w:pStyle w:val="Brdtext"/>
      </w:pPr>
      <w:r>
        <w:t>Matilda Ernkrans</w:t>
      </w:r>
    </w:p>
    <w:sectPr w:rsidR="0067116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D53D2" w14:textId="77777777" w:rsidR="0045212F" w:rsidRDefault="0045212F" w:rsidP="00A87A54">
      <w:pPr>
        <w:spacing w:after="0" w:line="240" w:lineRule="auto"/>
      </w:pPr>
      <w:r>
        <w:separator/>
      </w:r>
    </w:p>
  </w:endnote>
  <w:endnote w:type="continuationSeparator" w:id="0">
    <w:p w14:paraId="0AADAF4C" w14:textId="77777777" w:rsidR="0045212F" w:rsidRDefault="0045212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6CB3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A2A2F7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8AB50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25FDE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5092A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5BD1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02394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1202193" w14:textId="77777777" w:rsidTr="00C26068">
      <w:trPr>
        <w:trHeight w:val="227"/>
      </w:trPr>
      <w:tc>
        <w:tcPr>
          <w:tcW w:w="4074" w:type="dxa"/>
        </w:tcPr>
        <w:p w14:paraId="4C7C2A6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27301F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B4D5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ADA85" w14:textId="77777777" w:rsidR="0045212F" w:rsidRDefault="0045212F" w:rsidP="00A87A54">
      <w:pPr>
        <w:spacing w:after="0" w:line="240" w:lineRule="auto"/>
      </w:pPr>
      <w:r>
        <w:separator/>
      </w:r>
    </w:p>
  </w:footnote>
  <w:footnote w:type="continuationSeparator" w:id="0">
    <w:p w14:paraId="129A1326" w14:textId="77777777" w:rsidR="0045212F" w:rsidRDefault="0045212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71162" w14:paraId="5AEE88F4" w14:textId="77777777" w:rsidTr="00C93EBA">
      <w:trPr>
        <w:trHeight w:val="227"/>
      </w:trPr>
      <w:tc>
        <w:tcPr>
          <w:tcW w:w="5534" w:type="dxa"/>
        </w:tcPr>
        <w:p w14:paraId="2EBB2381" w14:textId="77777777" w:rsidR="00671162" w:rsidRPr="007D73AB" w:rsidRDefault="00671162">
          <w:pPr>
            <w:pStyle w:val="Sidhuvud"/>
          </w:pPr>
        </w:p>
      </w:tc>
      <w:tc>
        <w:tcPr>
          <w:tcW w:w="3170" w:type="dxa"/>
          <w:vAlign w:val="bottom"/>
        </w:tcPr>
        <w:p w14:paraId="5C4DCD33" w14:textId="77777777" w:rsidR="00671162" w:rsidRPr="007D73AB" w:rsidRDefault="00671162" w:rsidP="00340DE0">
          <w:pPr>
            <w:pStyle w:val="Sidhuvud"/>
          </w:pPr>
        </w:p>
      </w:tc>
      <w:tc>
        <w:tcPr>
          <w:tcW w:w="1134" w:type="dxa"/>
        </w:tcPr>
        <w:p w14:paraId="2FC6065A" w14:textId="77777777" w:rsidR="00671162" w:rsidRDefault="00671162" w:rsidP="005A703A">
          <w:pPr>
            <w:pStyle w:val="Sidhuvud"/>
          </w:pPr>
        </w:p>
      </w:tc>
    </w:tr>
    <w:tr w:rsidR="00671162" w14:paraId="7060E7A6" w14:textId="77777777" w:rsidTr="00C93EBA">
      <w:trPr>
        <w:trHeight w:val="1928"/>
      </w:trPr>
      <w:tc>
        <w:tcPr>
          <w:tcW w:w="5534" w:type="dxa"/>
        </w:tcPr>
        <w:p w14:paraId="0C08E5D1" w14:textId="77777777" w:rsidR="00671162" w:rsidRPr="00340DE0" w:rsidRDefault="0067116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A58C95" wp14:editId="3F0F069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6528FD" w14:textId="77777777" w:rsidR="00671162" w:rsidRPr="00710A6C" w:rsidRDefault="00671162" w:rsidP="00EE3C0F">
          <w:pPr>
            <w:pStyle w:val="Sidhuvud"/>
            <w:rPr>
              <w:b/>
            </w:rPr>
          </w:pPr>
        </w:p>
        <w:p w14:paraId="5FE2563D" w14:textId="77777777" w:rsidR="00671162" w:rsidRDefault="00671162" w:rsidP="00EE3C0F">
          <w:pPr>
            <w:pStyle w:val="Sidhuvud"/>
          </w:pPr>
        </w:p>
        <w:p w14:paraId="09134452" w14:textId="77777777" w:rsidR="00671162" w:rsidRDefault="00671162" w:rsidP="00EE3C0F">
          <w:pPr>
            <w:pStyle w:val="Sidhuvud"/>
          </w:pPr>
        </w:p>
        <w:p w14:paraId="4330AF51" w14:textId="77777777" w:rsidR="00671162" w:rsidRDefault="00671162" w:rsidP="00EE3C0F">
          <w:pPr>
            <w:pStyle w:val="Sidhuvud"/>
          </w:pPr>
        </w:p>
        <w:sdt>
          <w:sdtPr>
            <w:rPr>
              <w:sz w:val="18"/>
              <w:szCs w:val="18"/>
            </w:rPr>
            <w:alias w:val="Dnr"/>
            <w:tag w:val="ccRKShow_Dnr"/>
            <w:id w:val="-829283628"/>
            <w:placeholder>
              <w:docPart w:val="9900491D84EE4357A391C798623ED90F"/>
            </w:placeholder>
            <w:dataBinding w:prefixMappings="xmlns:ns0='http://lp/documentinfo/RK' " w:xpath="/ns0:DocumentInfo[1]/ns0:BaseInfo[1]/ns0:Dnr[1]" w:storeItemID="{53D5AA08-1EAA-471D-BB91-91F5F174C21F}"/>
            <w:text/>
          </w:sdtPr>
          <w:sdtEndPr/>
          <w:sdtContent>
            <w:p w14:paraId="3DC292BD" w14:textId="089FFAEC" w:rsidR="00671162" w:rsidRDefault="0074688B" w:rsidP="00EE3C0F">
              <w:pPr>
                <w:pStyle w:val="Sidhuvud"/>
              </w:pPr>
              <w:r w:rsidRPr="0074688B">
                <w:rPr>
                  <w:sz w:val="18"/>
                  <w:szCs w:val="18"/>
                </w:rPr>
                <w:t>U2021/02759</w:t>
              </w:r>
              <w:r w:rsidRPr="0074688B">
                <w:rPr>
                  <w:sz w:val="18"/>
                  <w:szCs w:val="18"/>
                </w:rPr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5812B9642E40B08F26F8606A50A150"/>
            </w:placeholder>
            <w:showingPlcHdr/>
            <w:dataBinding w:prefixMappings="xmlns:ns0='http://lp/documentinfo/RK' " w:xpath="/ns0:DocumentInfo[1]/ns0:BaseInfo[1]/ns0:DocNumber[1]" w:storeItemID="{53D5AA08-1EAA-471D-BB91-91F5F174C21F}"/>
            <w:text/>
          </w:sdtPr>
          <w:sdtEndPr/>
          <w:sdtContent>
            <w:p w14:paraId="6C842E1B" w14:textId="77777777" w:rsidR="00671162" w:rsidRDefault="0067116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5E9ACA9" w14:textId="77777777" w:rsidR="00671162" w:rsidRDefault="00671162" w:rsidP="00EE3C0F">
          <w:pPr>
            <w:pStyle w:val="Sidhuvud"/>
          </w:pPr>
        </w:p>
      </w:tc>
      <w:tc>
        <w:tcPr>
          <w:tcW w:w="1134" w:type="dxa"/>
        </w:tcPr>
        <w:p w14:paraId="109183C6" w14:textId="77777777" w:rsidR="00671162" w:rsidRDefault="00671162" w:rsidP="0094502D">
          <w:pPr>
            <w:pStyle w:val="Sidhuvud"/>
          </w:pPr>
        </w:p>
        <w:p w14:paraId="3978F522" w14:textId="77777777" w:rsidR="00671162" w:rsidRPr="0094502D" w:rsidRDefault="00671162" w:rsidP="00EC71A6">
          <w:pPr>
            <w:pStyle w:val="Sidhuvud"/>
          </w:pPr>
        </w:p>
      </w:tc>
    </w:tr>
    <w:tr w:rsidR="00671162" w14:paraId="7B3201E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8A7033F042D44EBB90570772AC3547C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8CBDEDD" w14:textId="3B9FF47C" w:rsidR="00C5498E" w:rsidRPr="00C5498E" w:rsidRDefault="00C5498E" w:rsidP="00340DE0">
              <w:pPr>
                <w:pStyle w:val="Sidhuvud"/>
                <w:rPr>
                  <w:b/>
                  <w:bCs/>
                </w:rPr>
              </w:pPr>
              <w:r w:rsidRPr="00C5498E">
                <w:rPr>
                  <w:b/>
                  <w:bCs/>
                </w:rPr>
                <w:t>Utbildningsdepartementet</w:t>
              </w:r>
            </w:p>
            <w:p w14:paraId="027306E7" w14:textId="3A3A0373" w:rsidR="00C5498E" w:rsidRDefault="00C5498E" w:rsidP="00340DE0">
              <w:pPr>
                <w:pStyle w:val="Sidhuvud"/>
              </w:pPr>
              <w:r>
                <w:t>Ministern för högre utbildning och forskning</w:t>
              </w:r>
            </w:p>
            <w:p w14:paraId="5EA3389A" w14:textId="77777777" w:rsidR="00C5498E" w:rsidRDefault="00C5498E" w:rsidP="00340DE0">
              <w:pPr>
                <w:pStyle w:val="Sidhuvud"/>
              </w:pPr>
            </w:p>
            <w:p w14:paraId="50A3C463" w14:textId="712BA84C" w:rsidR="00671162" w:rsidRPr="00340DE0" w:rsidRDefault="0067116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6F2FA5C64824D979C3AC3997C47EC09"/>
          </w:placeholder>
          <w:dataBinding w:prefixMappings="xmlns:ns0='http://lp/documentinfo/RK' " w:xpath="/ns0:DocumentInfo[1]/ns0:BaseInfo[1]/ns0:Recipient[1]" w:storeItemID="{53D5AA08-1EAA-471D-BB91-91F5F174C21F}"/>
          <w:text w:multiLine="1"/>
        </w:sdtPr>
        <w:sdtEndPr/>
        <w:sdtContent>
          <w:tc>
            <w:tcPr>
              <w:tcW w:w="3170" w:type="dxa"/>
            </w:tcPr>
            <w:p w14:paraId="35B1F82F" w14:textId="77777777" w:rsidR="00671162" w:rsidRDefault="0067116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78B0456" w14:textId="77777777" w:rsidR="00671162" w:rsidRDefault="00671162" w:rsidP="003E6020">
          <w:pPr>
            <w:pStyle w:val="Sidhuvud"/>
          </w:pPr>
        </w:p>
      </w:tc>
    </w:tr>
  </w:tbl>
  <w:p w14:paraId="487ED5C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6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44E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73D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396"/>
    <w:rsid w:val="001055DA"/>
    <w:rsid w:val="00106F29"/>
    <w:rsid w:val="00113168"/>
    <w:rsid w:val="0011413E"/>
    <w:rsid w:val="00114877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3CB4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3791E"/>
    <w:rsid w:val="00242AD1"/>
    <w:rsid w:val="0024412C"/>
    <w:rsid w:val="0024537C"/>
    <w:rsid w:val="00260D2D"/>
    <w:rsid w:val="00261975"/>
    <w:rsid w:val="00262202"/>
    <w:rsid w:val="00264503"/>
    <w:rsid w:val="00271D00"/>
    <w:rsid w:val="00272BCB"/>
    <w:rsid w:val="00274AA3"/>
    <w:rsid w:val="00275872"/>
    <w:rsid w:val="002762AC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2DB0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278"/>
    <w:rsid w:val="003E30BD"/>
    <w:rsid w:val="003E38CE"/>
    <w:rsid w:val="003E5A50"/>
    <w:rsid w:val="003E6020"/>
    <w:rsid w:val="003E7CA0"/>
    <w:rsid w:val="003F0458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37E0D"/>
    <w:rsid w:val="00441D70"/>
    <w:rsid w:val="004425C2"/>
    <w:rsid w:val="004451EF"/>
    <w:rsid w:val="00445604"/>
    <w:rsid w:val="00446BAE"/>
    <w:rsid w:val="004508BA"/>
    <w:rsid w:val="0045212F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F49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03E8"/>
    <w:rsid w:val="005B115A"/>
    <w:rsid w:val="005B537F"/>
    <w:rsid w:val="005C120D"/>
    <w:rsid w:val="005C15B3"/>
    <w:rsid w:val="005C6F80"/>
    <w:rsid w:val="005D049D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5F72D2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488"/>
    <w:rsid w:val="006700F0"/>
    <w:rsid w:val="006706EA"/>
    <w:rsid w:val="00670A48"/>
    <w:rsid w:val="00671162"/>
    <w:rsid w:val="00672F6F"/>
    <w:rsid w:val="00674C2F"/>
    <w:rsid w:val="00674C8B"/>
    <w:rsid w:val="00685C94"/>
    <w:rsid w:val="00691AEE"/>
    <w:rsid w:val="0069523C"/>
    <w:rsid w:val="006962CA"/>
    <w:rsid w:val="00696821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5BF6"/>
    <w:rsid w:val="00731C75"/>
    <w:rsid w:val="00732599"/>
    <w:rsid w:val="00743E09"/>
    <w:rsid w:val="00744FCC"/>
    <w:rsid w:val="0074688B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161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50A8"/>
    <w:rsid w:val="007D73AB"/>
    <w:rsid w:val="007D790E"/>
    <w:rsid w:val="007E0110"/>
    <w:rsid w:val="007E2712"/>
    <w:rsid w:val="007E4A9C"/>
    <w:rsid w:val="007E5516"/>
    <w:rsid w:val="007E7309"/>
    <w:rsid w:val="007E7BB2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2ADF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22D8"/>
    <w:rsid w:val="00893029"/>
    <w:rsid w:val="00893560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483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3E2"/>
    <w:rsid w:val="009036E7"/>
    <w:rsid w:val="0090605F"/>
    <w:rsid w:val="0091053B"/>
    <w:rsid w:val="00912158"/>
    <w:rsid w:val="00912945"/>
    <w:rsid w:val="009135D7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4241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0F1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0E19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712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98E"/>
    <w:rsid w:val="00C55FE8"/>
    <w:rsid w:val="00C63EC4"/>
    <w:rsid w:val="00C64CD9"/>
    <w:rsid w:val="00C670F8"/>
    <w:rsid w:val="00C6780B"/>
    <w:rsid w:val="00C73A90"/>
    <w:rsid w:val="00C76D49"/>
    <w:rsid w:val="00C770CD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67E9"/>
    <w:rsid w:val="00D07BE1"/>
    <w:rsid w:val="00D103CE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27DA"/>
    <w:rsid w:val="00D93714"/>
    <w:rsid w:val="00D94034"/>
    <w:rsid w:val="00D95424"/>
    <w:rsid w:val="00D956B5"/>
    <w:rsid w:val="00D96717"/>
    <w:rsid w:val="00DA01FF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3F89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39F"/>
    <w:rsid w:val="00E86F8D"/>
    <w:rsid w:val="00E90CAA"/>
    <w:rsid w:val="00E93339"/>
    <w:rsid w:val="00E96532"/>
    <w:rsid w:val="00E973A0"/>
    <w:rsid w:val="00EA1688"/>
    <w:rsid w:val="00EA1AFC"/>
    <w:rsid w:val="00EA2317"/>
    <w:rsid w:val="00EA3A7D"/>
    <w:rsid w:val="00EA3F97"/>
    <w:rsid w:val="00EA4C83"/>
    <w:rsid w:val="00EA7AE5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076"/>
    <w:rsid w:val="00ED592E"/>
    <w:rsid w:val="00ED6ABD"/>
    <w:rsid w:val="00ED72E1"/>
    <w:rsid w:val="00EE389C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546"/>
    <w:rsid w:val="00FB43A8"/>
    <w:rsid w:val="00FB4D12"/>
    <w:rsid w:val="00FB5279"/>
    <w:rsid w:val="00FC069A"/>
    <w:rsid w:val="00FC08A9"/>
    <w:rsid w:val="00FC0BA0"/>
    <w:rsid w:val="00FC1BF9"/>
    <w:rsid w:val="00FC22BD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A6DB83"/>
  <w15:docId w15:val="{C1309206-3C5B-479C-A84A-BB252C6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00491D84EE4357A391C798623ED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F1DA5-5969-4FD0-BDCC-34165EE623E9}"/>
      </w:docPartPr>
      <w:docPartBody>
        <w:p w:rsidR="00405A5A" w:rsidRDefault="00EF752F" w:rsidP="00EF752F">
          <w:pPr>
            <w:pStyle w:val="9900491D84EE4357A391C798623ED9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5812B9642E40B08F26F8606A50A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D48D0-CD7D-420A-B4D1-F0915EA89A85}"/>
      </w:docPartPr>
      <w:docPartBody>
        <w:p w:rsidR="00405A5A" w:rsidRDefault="00EF752F" w:rsidP="00EF752F">
          <w:pPr>
            <w:pStyle w:val="0D5812B9642E40B08F26F8606A50A15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7033F042D44EBB90570772AC354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0C296-C901-4F6B-BCA1-049E5C2F5A09}"/>
      </w:docPartPr>
      <w:docPartBody>
        <w:p w:rsidR="00405A5A" w:rsidRDefault="00EF752F" w:rsidP="00EF752F">
          <w:pPr>
            <w:pStyle w:val="8A7033F042D44EBB90570772AC3547C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F2FA5C64824D979C3AC3997C47E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FD1C2-136C-4852-B00A-D2D4C53740DA}"/>
      </w:docPartPr>
      <w:docPartBody>
        <w:p w:rsidR="00405A5A" w:rsidRDefault="00EF752F" w:rsidP="00EF752F">
          <w:pPr>
            <w:pStyle w:val="36F2FA5C64824D979C3AC3997C47EC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5DB5F2B34D472DAD8E641D3103E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7532A-2538-490C-BAB0-F669119796E8}"/>
      </w:docPartPr>
      <w:docPartBody>
        <w:p w:rsidR="00405A5A" w:rsidRDefault="00EF752F" w:rsidP="00EF752F">
          <w:pPr>
            <w:pStyle w:val="8D5DB5F2B34D472DAD8E641D3103EE1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2F"/>
    <w:rsid w:val="00017788"/>
    <w:rsid w:val="00405A5A"/>
    <w:rsid w:val="00923B54"/>
    <w:rsid w:val="00A14381"/>
    <w:rsid w:val="00BB257C"/>
    <w:rsid w:val="00D917AC"/>
    <w:rsid w:val="00E5204B"/>
    <w:rsid w:val="00E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8D87D60BBC414F8366DA8C66DC3EB6">
    <w:name w:val="FB8D87D60BBC414F8366DA8C66DC3EB6"/>
    <w:rsid w:val="00EF752F"/>
  </w:style>
  <w:style w:type="character" w:styleId="Platshllartext">
    <w:name w:val="Placeholder Text"/>
    <w:basedOn w:val="Standardstycketeckensnitt"/>
    <w:uiPriority w:val="99"/>
    <w:semiHidden/>
    <w:rsid w:val="00EF752F"/>
    <w:rPr>
      <w:noProof w:val="0"/>
      <w:color w:val="808080"/>
    </w:rPr>
  </w:style>
  <w:style w:type="paragraph" w:customStyle="1" w:styleId="82E0EF31849D47D5B69BF3531A171CF4">
    <w:name w:val="82E0EF31849D47D5B69BF3531A171CF4"/>
    <w:rsid w:val="00EF752F"/>
  </w:style>
  <w:style w:type="paragraph" w:customStyle="1" w:styleId="3AD01B4BCA80403F94F9F2D61F923642">
    <w:name w:val="3AD01B4BCA80403F94F9F2D61F923642"/>
    <w:rsid w:val="00EF752F"/>
  </w:style>
  <w:style w:type="paragraph" w:customStyle="1" w:styleId="F81FD90FE429464E8A2130FD79F8E876">
    <w:name w:val="F81FD90FE429464E8A2130FD79F8E876"/>
    <w:rsid w:val="00EF752F"/>
  </w:style>
  <w:style w:type="paragraph" w:customStyle="1" w:styleId="9900491D84EE4357A391C798623ED90F">
    <w:name w:val="9900491D84EE4357A391C798623ED90F"/>
    <w:rsid w:val="00EF752F"/>
  </w:style>
  <w:style w:type="paragraph" w:customStyle="1" w:styleId="0D5812B9642E40B08F26F8606A50A150">
    <w:name w:val="0D5812B9642E40B08F26F8606A50A150"/>
    <w:rsid w:val="00EF752F"/>
  </w:style>
  <w:style w:type="paragraph" w:customStyle="1" w:styleId="D01AEFF7B8DC4294A7FD696B09EE2EAF">
    <w:name w:val="D01AEFF7B8DC4294A7FD696B09EE2EAF"/>
    <w:rsid w:val="00EF752F"/>
  </w:style>
  <w:style w:type="paragraph" w:customStyle="1" w:styleId="6F48D27880344B9B81F09FAC63C43CCC">
    <w:name w:val="6F48D27880344B9B81F09FAC63C43CCC"/>
    <w:rsid w:val="00EF752F"/>
  </w:style>
  <w:style w:type="paragraph" w:customStyle="1" w:styleId="CC2F3C75DA674CCDA86189935EBF665F">
    <w:name w:val="CC2F3C75DA674CCDA86189935EBF665F"/>
    <w:rsid w:val="00EF752F"/>
  </w:style>
  <w:style w:type="paragraph" w:customStyle="1" w:styleId="8A7033F042D44EBB90570772AC3547C7">
    <w:name w:val="8A7033F042D44EBB90570772AC3547C7"/>
    <w:rsid w:val="00EF752F"/>
  </w:style>
  <w:style w:type="paragraph" w:customStyle="1" w:styleId="36F2FA5C64824D979C3AC3997C47EC09">
    <w:name w:val="36F2FA5C64824D979C3AC3997C47EC09"/>
    <w:rsid w:val="00EF752F"/>
  </w:style>
  <w:style w:type="paragraph" w:customStyle="1" w:styleId="0D5812B9642E40B08F26F8606A50A1501">
    <w:name w:val="0D5812B9642E40B08F26F8606A50A1501"/>
    <w:rsid w:val="00EF75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7033F042D44EBB90570772AC3547C71">
    <w:name w:val="8A7033F042D44EBB90570772AC3547C71"/>
    <w:rsid w:val="00EF75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24CF521AF4427AB0534402E1C0DFF0">
    <w:name w:val="BD24CF521AF4427AB0534402E1C0DFF0"/>
    <w:rsid w:val="00EF752F"/>
  </w:style>
  <w:style w:type="paragraph" w:customStyle="1" w:styleId="8414D4C8FAB146468DABDB4239763006">
    <w:name w:val="8414D4C8FAB146468DABDB4239763006"/>
    <w:rsid w:val="00EF752F"/>
  </w:style>
  <w:style w:type="paragraph" w:customStyle="1" w:styleId="6601E74E067443EFAC7659F8374ED192">
    <w:name w:val="6601E74E067443EFAC7659F8374ED192"/>
    <w:rsid w:val="00EF752F"/>
  </w:style>
  <w:style w:type="paragraph" w:customStyle="1" w:styleId="8CAC90FA4C684CF7A6BD319413837B35">
    <w:name w:val="8CAC90FA4C684CF7A6BD319413837B35"/>
    <w:rsid w:val="00EF752F"/>
  </w:style>
  <w:style w:type="paragraph" w:customStyle="1" w:styleId="E351F2B73FB44D7983D43520866A7B8F">
    <w:name w:val="E351F2B73FB44D7983D43520866A7B8F"/>
    <w:rsid w:val="00EF752F"/>
  </w:style>
  <w:style w:type="paragraph" w:customStyle="1" w:styleId="8D5DB5F2B34D472DAD8E641D3103EE1F">
    <w:name w:val="8D5DB5F2B34D472DAD8E641D3103EE1F"/>
    <w:rsid w:val="00EF752F"/>
  </w:style>
  <w:style w:type="paragraph" w:customStyle="1" w:styleId="4B53C270601E47B5BFC1F799EE24E6E2">
    <w:name w:val="4B53C270601E47B5BFC1F799EE24E6E2"/>
    <w:rsid w:val="00EF7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8ee7fc75-0cc1-49df-aa76-ffca6a6d2c81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2021-06-02T00:00:00</HeaderDate>
    <Office/>
    <Dnr>U2021/02759	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27848F7-D755-4310-B2AE-BF36458F7BB2}"/>
</file>

<file path=customXml/itemProps2.xml><?xml version="1.0" encoding="utf-8"?>
<ds:datastoreItem xmlns:ds="http://schemas.openxmlformats.org/officeDocument/2006/customXml" ds:itemID="{549A0C14-64AF-4D32-A97F-A70500DBBEC0}"/>
</file>

<file path=customXml/itemProps3.xml><?xml version="1.0" encoding="utf-8"?>
<ds:datastoreItem xmlns:ds="http://schemas.openxmlformats.org/officeDocument/2006/customXml" ds:itemID="{8C4F3ACF-48A8-4199-B57E-B0496AD90F45}"/>
</file>

<file path=customXml/itemProps4.xml><?xml version="1.0" encoding="utf-8"?>
<ds:datastoreItem xmlns:ds="http://schemas.openxmlformats.org/officeDocument/2006/customXml" ds:itemID="{549A0C14-64AF-4D32-A97F-A70500DBBE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4230DC-E5E5-4F23-8D97-0160FB29851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53D5AA08-1EAA-471D-BB91-91F5F174C2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578</Words>
  <Characters>3067</Characters>
  <Application>Microsoft Office Word</Application>
  <DocSecurity>0</DocSecurity>
  <Lines>80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2937 av Boriana Åberg (M) Studenters psykiska ohälsa.docx</dc:title>
  <dc:subject/>
  <dc:creator>Lisa Midlert</dc:creator>
  <cp:keywords/>
  <dc:description/>
  <cp:lastModifiedBy>Lisa Midlert</cp:lastModifiedBy>
  <cp:revision>6</cp:revision>
  <cp:lastPrinted>2021-05-26T08:27:00Z</cp:lastPrinted>
  <dcterms:created xsi:type="dcterms:W3CDTF">2021-05-27T08:26:00Z</dcterms:created>
  <dcterms:modified xsi:type="dcterms:W3CDTF">2021-06-01T10:35:00Z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a7f8de12-6526-4167-a3fc-06a6c3cddfa3</vt:lpwstr>
  </property>
</Properties>
</file>