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7AC7" w14:textId="5CD953F1" w:rsidR="00B2392B" w:rsidRDefault="00B2392B" w:rsidP="00DA0661">
      <w:pPr>
        <w:pStyle w:val="Rubrik"/>
      </w:pPr>
      <w:bookmarkStart w:id="0" w:name="Start"/>
      <w:bookmarkEnd w:id="0"/>
      <w:r>
        <w:t>Svar på fråga 2019/20:1319 av Tobias Andersson (SD)</w:t>
      </w:r>
      <w:r>
        <w:br/>
      </w:r>
      <w:r w:rsidR="00CA2266">
        <w:t>Företagens regelbörda</w:t>
      </w:r>
    </w:p>
    <w:p w14:paraId="2564EF73" w14:textId="2D590B8B" w:rsidR="00CA2266" w:rsidRDefault="00CA2266" w:rsidP="002749F7">
      <w:pPr>
        <w:pStyle w:val="Brdtext"/>
      </w:pPr>
      <w:r>
        <w:t>Tobias Andersson har frågat mig vilka åtgärder jag och regeringen ämnar vidta för att skynda på regelförenklingsarbetet, och vilka konkreta förslag jag verkar för på området.</w:t>
      </w:r>
    </w:p>
    <w:p w14:paraId="301208C3" w14:textId="6707A532" w:rsidR="00C33BE6" w:rsidRDefault="00C33BE6" w:rsidP="002C3032">
      <w:pPr>
        <w:pStyle w:val="Brdtext"/>
      </w:pPr>
      <w:r>
        <w:t>Som näringsminister har jag tagit ett flertal initiativ för att minska de</w:t>
      </w:r>
      <w:r w:rsidR="002C3032">
        <w:t xml:space="preserve"> </w:t>
      </w:r>
      <w:r>
        <w:t xml:space="preserve">kostnader och begränsningar </w:t>
      </w:r>
      <w:r w:rsidR="0064759C">
        <w:t xml:space="preserve">som </w:t>
      </w:r>
      <w:r>
        <w:t xml:space="preserve">kan följa vid regelgivning. </w:t>
      </w:r>
    </w:p>
    <w:p w14:paraId="521F4F88" w14:textId="66AF9C0D" w:rsidR="00E570C1" w:rsidRDefault="00C33BE6" w:rsidP="00E570C1">
      <w:pPr>
        <w:pStyle w:val="Brdtext"/>
      </w:pPr>
      <w:r>
        <w:t>D</w:t>
      </w:r>
      <w:r w:rsidR="009F3FBF" w:rsidRPr="009F3FBF">
        <w:t xml:space="preserve">en 30 april </w:t>
      </w:r>
      <w:r w:rsidR="00895EE3">
        <w:t xml:space="preserve">2020 </w:t>
      </w:r>
      <w:r w:rsidR="009F3FBF" w:rsidRPr="009F3FBF">
        <w:t>tillsatt</w:t>
      </w:r>
      <w:r>
        <w:t>e regeringen</w:t>
      </w:r>
      <w:r w:rsidR="009F3FBF" w:rsidRPr="009F3FBF">
        <w:t xml:space="preserve"> en utredning som ska föreslå förenklade regelverk för mikroföretagande och </w:t>
      </w:r>
      <w:r w:rsidR="009D0CA4">
        <w:t xml:space="preserve">en </w:t>
      </w:r>
      <w:r w:rsidR="009F3FBF" w:rsidRPr="009F3FBF">
        <w:t xml:space="preserve">modernisering av </w:t>
      </w:r>
      <w:bookmarkStart w:id="1" w:name="_GoBack"/>
      <w:bookmarkEnd w:id="1"/>
      <w:r w:rsidR="009F3FBF" w:rsidRPr="009F3FBF">
        <w:t>bokföringslagen</w:t>
      </w:r>
      <w:r>
        <w:t xml:space="preserve"> (1999:1078)</w:t>
      </w:r>
      <w:r w:rsidR="009F3FBF" w:rsidRPr="009F3FBF">
        <w:t xml:space="preserve">. </w:t>
      </w:r>
      <w:r w:rsidR="009F3FBF">
        <w:t>Utredaren</w:t>
      </w:r>
      <w:r w:rsidR="009F3FBF" w:rsidRPr="009F3FBF">
        <w:t xml:space="preserve"> ska analysera och identifiera vilka regelverk som orsakar mest krångel och kostnader för småföretag</w:t>
      </w:r>
      <w:r w:rsidR="00967F4B">
        <w:t xml:space="preserve"> </w:t>
      </w:r>
      <w:r w:rsidR="00C37568">
        <w:t xml:space="preserve">samt </w:t>
      </w:r>
      <w:r w:rsidR="009F3FBF" w:rsidRPr="009F3FBF">
        <w:t>föreslå förenklingar av sådana regelverk. Utred</w:t>
      </w:r>
      <w:r w:rsidR="00C37568">
        <w:t xml:space="preserve">aren </w:t>
      </w:r>
      <w:r w:rsidR="009F3FBF" w:rsidRPr="009F3FBF">
        <w:t xml:space="preserve">ska </w:t>
      </w:r>
      <w:r w:rsidR="002C3032">
        <w:t>också</w:t>
      </w:r>
      <w:r w:rsidR="009F3FBF" w:rsidRPr="009F3FBF">
        <w:t xml:space="preserve"> lämna förslag till konkreta förenklingar av bokföringslagen</w:t>
      </w:r>
      <w:r>
        <w:t xml:space="preserve">. Härigenom ska lagen </w:t>
      </w:r>
      <w:r w:rsidR="009F3FBF" w:rsidRPr="009F3FBF">
        <w:t>anpassa</w:t>
      </w:r>
      <w:r>
        <w:t>s</w:t>
      </w:r>
      <w:r w:rsidR="009F3FBF" w:rsidRPr="009F3FBF">
        <w:t xml:space="preserve"> till ny teknik, exempelvis </w:t>
      </w:r>
      <w:r>
        <w:t xml:space="preserve">genom </w:t>
      </w:r>
      <w:r w:rsidR="009F3FBF" w:rsidRPr="009F3FBF">
        <w:t>att förenkla för företag att använda molntjänster för bokföringen och att digitalisera hanteringen av kvitton och fakturor. Utredningens förslag ska leda till minskade kostnader</w:t>
      </w:r>
      <w:r w:rsidR="0064759C">
        <w:t xml:space="preserve">, </w:t>
      </w:r>
      <w:r w:rsidR="009F3FBF" w:rsidRPr="009F3FBF">
        <w:t>mindre administration och</w:t>
      </w:r>
      <w:r w:rsidR="00967F4B">
        <w:t xml:space="preserve"> därigenom</w:t>
      </w:r>
      <w:r w:rsidR="009F3FBF" w:rsidRPr="009F3FBF">
        <w:t xml:space="preserve"> ett enklare företagande.</w:t>
      </w:r>
    </w:p>
    <w:p w14:paraId="658F2225" w14:textId="696AFA13" w:rsidR="002C3032" w:rsidRDefault="00EF3B61" w:rsidP="00E570C1">
      <w:pPr>
        <w:pStyle w:val="Brdtext"/>
      </w:pPr>
      <w:r>
        <w:t>Som nämns i frågan har r</w:t>
      </w:r>
      <w:r w:rsidR="00D54046">
        <w:t xml:space="preserve">egeringen </w:t>
      </w:r>
      <w:r w:rsidR="00931727">
        <w:t>också</w:t>
      </w:r>
      <w:r w:rsidR="00D54046">
        <w:t xml:space="preserve"> gett Tillväxtverket </w:t>
      </w:r>
      <w:r>
        <w:t xml:space="preserve">i </w:t>
      </w:r>
      <w:r w:rsidR="00D54046">
        <w:t>uppdrag att bidra med en sammanställning och analys av förslagen från företag</w:t>
      </w:r>
      <w:r w:rsidR="00967F4B">
        <w:t xml:space="preserve"> som regeringen fått in i samband med Förenklingsresan</w:t>
      </w:r>
      <w:r w:rsidR="00D54046">
        <w:t xml:space="preserve"> </w:t>
      </w:r>
      <w:r w:rsidR="00D54046" w:rsidRPr="00D54046">
        <w:t>samt lämna förslag på förenklingar baserat på ett urval av dessa</w:t>
      </w:r>
      <w:r w:rsidR="00D54046">
        <w:t xml:space="preserve">. </w:t>
      </w:r>
      <w:r w:rsidR="00931727">
        <w:t>Inom ramen för livsmedelsstrategin har regeringen</w:t>
      </w:r>
      <w:r w:rsidR="00E75AC4">
        <w:t xml:space="preserve"> också</w:t>
      </w:r>
      <w:r w:rsidR="00931727">
        <w:t xml:space="preserve"> gett </w:t>
      </w:r>
      <w:r w:rsidR="00D54046">
        <w:t>Tillväxtverket</w:t>
      </w:r>
      <w:r w:rsidR="00931727">
        <w:t xml:space="preserve"> i uppdrag att analysera den samlade regelgivningen för livsmedelskedjan för att identifiera möjliga förenklingar. Myndigheten har även fått i uppdrag att arbeta med </w:t>
      </w:r>
      <w:r w:rsidR="00931727">
        <w:lastRenderedPageBreak/>
        <w:t xml:space="preserve">regelförenklingar genom digitalisering genom utveckling av företagarsajten </w:t>
      </w:r>
      <w:r w:rsidR="00895EE3">
        <w:t>v</w:t>
      </w:r>
      <w:r w:rsidR="00931727">
        <w:t>erksamt.se, inklusive Serverat.</w:t>
      </w:r>
    </w:p>
    <w:p w14:paraId="6F33014A" w14:textId="21AFD691" w:rsidR="0064759C" w:rsidRDefault="00E75AC4" w:rsidP="0064759C">
      <w:pPr>
        <w:pStyle w:val="Brdtext"/>
      </w:pPr>
      <w:r>
        <w:t xml:space="preserve">Snabb och enkel tillgång till korrekt information förenklar för företagen. </w:t>
      </w:r>
      <w:r w:rsidR="00931727">
        <w:t xml:space="preserve">Med anledning av </w:t>
      </w:r>
      <w:r w:rsidR="00C37568">
        <w:t xml:space="preserve">den pågående </w:t>
      </w:r>
      <w:r w:rsidR="00931727">
        <w:t>coron</w:t>
      </w:r>
      <w:r w:rsidR="00035C75">
        <w:t>a</w:t>
      </w:r>
      <w:r w:rsidR="00C37568">
        <w:t>pandemin</w:t>
      </w:r>
      <w:r w:rsidR="00931727">
        <w:t xml:space="preserve"> </w:t>
      </w:r>
      <w:r w:rsidR="00D54046">
        <w:t>informerar r</w:t>
      </w:r>
      <w:r w:rsidR="0064759C" w:rsidRPr="0064759C">
        <w:t xml:space="preserve">egeringen genom presskonferenser och information till företagare på regeringens hemsida. På myndighetsportalen verksamt.se samlas information om tillfälliga coronarelaterade ändringar i lagar och regler, åtgärder och stöd m.m. som är viktiga för företagare att känna till. Informationen på verksamt.se, som drivs av Tillväxtverket och Bolagsverket i nära samarbete med bl.a. Skatteverket och Arbetsförmedlingen, uppdateras kontinuerligt med aktuella beslut så att företagare så snabbt som möjligt ska kunna se vilka åtgärder som finns och vilka villkor som gäller för dem. </w:t>
      </w:r>
    </w:p>
    <w:p w14:paraId="0BB9C5E4" w14:textId="0FE4BB89" w:rsidR="00E570C1" w:rsidRDefault="002C3032" w:rsidP="00E570C1">
      <w:pPr>
        <w:pStyle w:val="Brdtext"/>
      </w:pPr>
      <w:r>
        <w:t xml:space="preserve">Regeringen har </w:t>
      </w:r>
      <w:r w:rsidR="00D54046">
        <w:t xml:space="preserve">även </w:t>
      </w:r>
      <w:r>
        <w:t>en löpande och nära dialog med näringslivet, såväl näringslivsorganisationer som enskilda</w:t>
      </w:r>
      <w:r w:rsidR="00967F4B">
        <w:t xml:space="preserve"> företag och</w:t>
      </w:r>
      <w:r>
        <w:t xml:space="preserve"> företagare, för att ha en aktuell bild av läget, informera och förankra åtgärder. Här ingår att ta del av förslag på åtgärder som kan förenkla för företagen. Regeringen överväger löpande vilka initiativ som är lämpligast att genomföra inom förenklingspolitiken, för att stärka svensk konkurrenskraft och förutsättningarna för fler jobb i fler och växande företag.</w:t>
      </w:r>
    </w:p>
    <w:p w14:paraId="2C42C95F" w14:textId="77777777" w:rsidR="00CA2266" w:rsidRDefault="00CA2266" w:rsidP="006A12F1">
      <w:pPr>
        <w:pStyle w:val="Brdtext"/>
      </w:pPr>
      <w:r>
        <w:t xml:space="preserve">Stockholm den </w:t>
      </w:r>
      <w:sdt>
        <w:sdtPr>
          <w:id w:val="-1225218591"/>
          <w:placeholder>
            <w:docPart w:val="C645FF2A522E4F238668F7ADA99977B7"/>
          </w:placeholder>
          <w:dataBinding w:prefixMappings="xmlns:ns0='http://lp/documentinfo/RK' " w:xpath="/ns0:DocumentInfo[1]/ns0:BaseInfo[1]/ns0:HeaderDate[1]" w:storeItemID="{ED85ACA3-E57A-4197-83BE-5879923A67A5}"/>
          <w:date w:fullDate="2020-05-19T00:00:00Z">
            <w:dateFormat w:val="d MMMM yyyy"/>
            <w:lid w:val="sv-SE"/>
            <w:storeMappedDataAs w:val="dateTime"/>
            <w:calendar w:val="gregorian"/>
          </w:date>
        </w:sdtPr>
        <w:sdtEndPr/>
        <w:sdtContent>
          <w:r>
            <w:t>19 maj 2020</w:t>
          </w:r>
        </w:sdtContent>
      </w:sdt>
    </w:p>
    <w:p w14:paraId="19341D00" w14:textId="77777777" w:rsidR="00CA2266" w:rsidRDefault="00CA2266" w:rsidP="004E7A8F">
      <w:pPr>
        <w:pStyle w:val="Brdtextutanavstnd"/>
      </w:pPr>
    </w:p>
    <w:p w14:paraId="7F495A85" w14:textId="77777777" w:rsidR="00CA2266" w:rsidRDefault="00CA2266" w:rsidP="004E7A8F">
      <w:pPr>
        <w:pStyle w:val="Brdtextutanavstnd"/>
      </w:pPr>
    </w:p>
    <w:p w14:paraId="3C229222" w14:textId="77777777" w:rsidR="00CA2266" w:rsidRDefault="00CA2266" w:rsidP="004E7A8F">
      <w:pPr>
        <w:pStyle w:val="Brdtextutanavstnd"/>
      </w:pPr>
    </w:p>
    <w:p w14:paraId="154CF8E6" w14:textId="3BBEE182" w:rsidR="00CA2266" w:rsidRDefault="00CA2266" w:rsidP="00422A41">
      <w:pPr>
        <w:pStyle w:val="Brdtext"/>
      </w:pPr>
      <w:r>
        <w:t>Ibrahim Baylan</w:t>
      </w:r>
    </w:p>
    <w:p w14:paraId="44F53B2A" w14:textId="77777777" w:rsidR="00B2392B" w:rsidRPr="00DB48AB" w:rsidRDefault="00B2392B" w:rsidP="00DB48AB">
      <w:pPr>
        <w:pStyle w:val="Brdtext"/>
      </w:pPr>
    </w:p>
    <w:p w14:paraId="0EEB8929" w14:textId="77777777" w:rsidR="00B2392B" w:rsidRDefault="00B2392B" w:rsidP="00E96532">
      <w:pPr>
        <w:pStyle w:val="Brdtext"/>
      </w:pPr>
    </w:p>
    <w:sectPr w:rsidR="00B2392B" w:rsidSect="00B2392B">
      <w:footerReference w:type="default" r:id="rId13"/>
      <w:headerReference w:type="first" r:id="rId14"/>
      <w:footerReference w:type="first" r:id="rId15"/>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B8B4" w14:textId="77777777" w:rsidR="00B2392B" w:rsidRDefault="00B2392B" w:rsidP="00B2392B">
      <w:pPr>
        <w:spacing w:after="0" w:line="240" w:lineRule="auto"/>
      </w:pPr>
      <w:r>
        <w:separator/>
      </w:r>
    </w:p>
  </w:endnote>
  <w:endnote w:type="continuationSeparator" w:id="0">
    <w:p w14:paraId="5A08426A" w14:textId="77777777" w:rsidR="00B2392B" w:rsidRDefault="00B2392B" w:rsidP="00B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2392B" w:rsidRPr="00347E11" w14:paraId="6E6DDB19" w14:textId="77777777" w:rsidTr="00D627D9">
      <w:trPr>
        <w:trHeight w:val="227"/>
        <w:jc w:val="right"/>
      </w:trPr>
      <w:tc>
        <w:tcPr>
          <w:tcW w:w="708" w:type="dxa"/>
          <w:vAlign w:val="bottom"/>
        </w:tcPr>
        <w:p w14:paraId="412974AD" w14:textId="77777777" w:rsidR="00B2392B" w:rsidRPr="00B62610" w:rsidRDefault="00B2392B" w:rsidP="00B2392B">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2392B" w:rsidRPr="00347E11" w14:paraId="207FB7F5" w14:textId="77777777" w:rsidTr="00D627D9">
      <w:trPr>
        <w:trHeight w:val="850"/>
        <w:jc w:val="right"/>
      </w:trPr>
      <w:tc>
        <w:tcPr>
          <w:tcW w:w="708" w:type="dxa"/>
          <w:vAlign w:val="bottom"/>
        </w:tcPr>
        <w:p w14:paraId="077B4E83" w14:textId="77777777" w:rsidR="00B2392B" w:rsidRPr="00347E11" w:rsidRDefault="00B2392B" w:rsidP="00B2392B">
          <w:pPr>
            <w:pStyle w:val="Sidfot"/>
            <w:spacing w:line="276" w:lineRule="auto"/>
            <w:jc w:val="right"/>
          </w:pPr>
        </w:p>
      </w:tc>
    </w:tr>
  </w:tbl>
  <w:p w14:paraId="5EC0E69A" w14:textId="77777777" w:rsidR="00B2392B" w:rsidRPr="005606BC" w:rsidRDefault="00B2392B" w:rsidP="00B2392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7C2A38" w14:textId="77777777" w:rsidTr="001F4302">
      <w:trPr>
        <w:trHeight w:val="510"/>
      </w:trPr>
      <w:tc>
        <w:tcPr>
          <w:tcW w:w="8525" w:type="dxa"/>
          <w:gridSpan w:val="2"/>
          <w:vAlign w:val="bottom"/>
        </w:tcPr>
        <w:p w14:paraId="559DD834" w14:textId="77777777" w:rsidR="00347E11" w:rsidRPr="00347E11" w:rsidRDefault="00971A23" w:rsidP="00347E11">
          <w:pPr>
            <w:pStyle w:val="Sidfot"/>
            <w:rPr>
              <w:sz w:val="8"/>
            </w:rPr>
          </w:pPr>
        </w:p>
      </w:tc>
    </w:tr>
    <w:tr w:rsidR="00093408" w:rsidRPr="00EE3C0F" w14:paraId="41D547D3" w14:textId="77777777" w:rsidTr="00C26068">
      <w:trPr>
        <w:trHeight w:val="227"/>
      </w:trPr>
      <w:tc>
        <w:tcPr>
          <w:tcW w:w="4074" w:type="dxa"/>
        </w:tcPr>
        <w:p w14:paraId="6D6C6C53" w14:textId="77777777" w:rsidR="00347E11" w:rsidRPr="00F53AEA" w:rsidRDefault="00971A23" w:rsidP="00C26068">
          <w:pPr>
            <w:pStyle w:val="Sidfot"/>
            <w:spacing w:line="276" w:lineRule="auto"/>
          </w:pPr>
        </w:p>
      </w:tc>
      <w:tc>
        <w:tcPr>
          <w:tcW w:w="4451" w:type="dxa"/>
        </w:tcPr>
        <w:p w14:paraId="73849F04" w14:textId="77777777" w:rsidR="00093408" w:rsidRPr="00F53AEA" w:rsidRDefault="00971A23" w:rsidP="00F53AEA">
          <w:pPr>
            <w:pStyle w:val="Sidfot"/>
            <w:spacing w:line="276" w:lineRule="auto"/>
          </w:pPr>
        </w:p>
      </w:tc>
    </w:tr>
  </w:tbl>
  <w:p w14:paraId="2E314EBB" w14:textId="77777777" w:rsidR="00093408" w:rsidRPr="00EE3C0F" w:rsidRDefault="00971A2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9702" w14:textId="77777777" w:rsidR="00B2392B" w:rsidRDefault="00B2392B" w:rsidP="00B2392B">
      <w:pPr>
        <w:spacing w:after="0" w:line="240" w:lineRule="auto"/>
      </w:pPr>
      <w:r>
        <w:separator/>
      </w:r>
    </w:p>
  </w:footnote>
  <w:footnote w:type="continuationSeparator" w:id="0">
    <w:p w14:paraId="41D51E1D" w14:textId="77777777" w:rsidR="00B2392B" w:rsidRDefault="00B2392B" w:rsidP="00B2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392B" w14:paraId="310EA7A0" w14:textId="77777777" w:rsidTr="00C93EBA">
      <w:trPr>
        <w:trHeight w:val="227"/>
      </w:trPr>
      <w:tc>
        <w:tcPr>
          <w:tcW w:w="5534" w:type="dxa"/>
        </w:tcPr>
        <w:p w14:paraId="3899BDCF" w14:textId="77777777" w:rsidR="00B2392B" w:rsidRPr="007D73AB" w:rsidRDefault="00B2392B">
          <w:pPr>
            <w:pStyle w:val="Sidhuvud"/>
          </w:pPr>
        </w:p>
      </w:tc>
      <w:tc>
        <w:tcPr>
          <w:tcW w:w="3170" w:type="dxa"/>
          <w:vAlign w:val="bottom"/>
        </w:tcPr>
        <w:p w14:paraId="7D13820A" w14:textId="77777777" w:rsidR="00B2392B" w:rsidRPr="007D73AB" w:rsidRDefault="00B2392B" w:rsidP="00340DE0">
          <w:pPr>
            <w:pStyle w:val="Sidhuvud"/>
          </w:pPr>
        </w:p>
      </w:tc>
      <w:tc>
        <w:tcPr>
          <w:tcW w:w="1134" w:type="dxa"/>
        </w:tcPr>
        <w:p w14:paraId="7070C3A6" w14:textId="77777777" w:rsidR="00B2392B" w:rsidRDefault="00B2392B" w:rsidP="005A703A">
          <w:pPr>
            <w:pStyle w:val="Sidhuvud"/>
          </w:pPr>
        </w:p>
      </w:tc>
    </w:tr>
    <w:tr w:rsidR="00B2392B" w14:paraId="5CFD9857" w14:textId="77777777" w:rsidTr="00C93EBA">
      <w:trPr>
        <w:trHeight w:val="1928"/>
      </w:trPr>
      <w:tc>
        <w:tcPr>
          <w:tcW w:w="5534" w:type="dxa"/>
        </w:tcPr>
        <w:p w14:paraId="1A416365" w14:textId="77777777" w:rsidR="00B2392B" w:rsidRPr="00340DE0" w:rsidRDefault="00B2392B" w:rsidP="00340DE0">
          <w:pPr>
            <w:pStyle w:val="Sidhuvud"/>
          </w:pPr>
          <w:r>
            <w:rPr>
              <w:noProof/>
            </w:rPr>
            <w:drawing>
              <wp:inline distT="0" distB="0" distL="0" distR="0" wp14:anchorId="6A5E7C5A" wp14:editId="45D572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98ECAFE" w14:textId="77777777" w:rsidR="00B2392B" w:rsidRPr="00710A6C" w:rsidRDefault="00B2392B" w:rsidP="00EE3C0F">
          <w:pPr>
            <w:pStyle w:val="Sidhuvud"/>
            <w:rPr>
              <w:b/>
            </w:rPr>
          </w:pPr>
        </w:p>
        <w:p w14:paraId="560E600B" w14:textId="77777777" w:rsidR="00B2392B" w:rsidRDefault="00B2392B" w:rsidP="00EE3C0F">
          <w:pPr>
            <w:pStyle w:val="Sidhuvud"/>
          </w:pPr>
        </w:p>
        <w:p w14:paraId="008763CF" w14:textId="77777777" w:rsidR="00B2392B" w:rsidRDefault="00B2392B" w:rsidP="00EE3C0F">
          <w:pPr>
            <w:pStyle w:val="Sidhuvud"/>
          </w:pPr>
        </w:p>
        <w:p w14:paraId="650CBF8F" w14:textId="77777777" w:rsidR="00B2392B" w:rsidRDefault="00B2392B" w:rsidP="00EE3C0F">
          <w:pPr>
            <w:pStyle w:val="Sidhuvud"/>
          </w:pPr>
        </w:p>
        <w:sdt>
          <w:sdtPr>
            <w:alias w:val="Dnr"/>
            <w:tag w:val="ccRKShow_Dnr"/>
            <w:id w:val="-829283628"/>
            <w:placeholder>
              <w:docPart w:val="1197E954BA254923B04399388248CF52"/>
            </w:placeholder>
            <w:dataBinding w:prefixMappings="xmlns:ns0='http://lp/documentinfo/RK' " w:xpath="/ns0:DocumentInfo[1]/ns0:BaseInfo[1]/ns0:Dnr[1]" w:storeItemID="{ED85ACA3-E57A-4197-83BE-5879923A67A5}"/>
            <w:text/>
          </w:sdtPr>
          <w:sdtEndPr/>
          <w:sdtContent>
            <w:p w14:paraId="351DB61B" w14:textId="77777777" w:rsidR="00B2392B" w:rsidRDefault="00B2392B" w:rsidP="00EE3C0F">
              <w:pPr>
                <w:pStyle w:val="Sidhuvud"/>
              </w:pPr>
              <w:r>
                <w:t>N2020/</w:t>
              </w:r>
              <w:r w:rsidR="00CA2266">
                <w:t>01345/MK</w:t>
              </w:r>
            </w:p>
          </w:sdtContent>
        </w:sdt>
        <w:sdt>
          <w:sdtPr>
            <w:alias w:val="DocNumber"/>
            <w:tag w:val="DocNumber"/>
            <w:id w:val="1726028884"/>
            <w:placeholder>
              <w:docPart w:val="C43C64C9FC80445384FC342BC9A9242F"/>
            </w:placeholder>
            <w:showingPlcHdr/>
            <w:dataBinding w:prefixMappings="xmlns:ns0='http://lp/documentinfo/RK' " w:xpath="/ns0:DocumentInfo[1]/ns0:BaseInfo[1]/ns0:DocNumber[1]" w:storeItemID="{ED85ACA3-E57A-4197-83BE-5879923A67A5}"/>
            <w:text/>
          </w:sdtPr>
          <w:sdtEndPr/>
          <w:sdtContent>
            <w:p w14:paraId="4FDFF0FD" w14:textId="77777777" w:rsidR="00B2392B" w:rsidRDefault="00B2392B" w:rsidP="00EE3C0F">
              <w:pPr>
                <w:pStyle w:val="Sidhuvud"/>
              </w:pPr>
              <w:r>
                <w:rPr>
                  <w:rStyle w:val="Platshllartext"/>
                </w:rPr>
                <w:t xml:space="preserve"> </w:t>
              </w:r>
            </w:p>
          </w:sdtContent>
        </w:sdt>
        <w:p w14:paraId="5D2D092D" w14:textId="77777777" w:rsidR="00B2392B" w:rsidRDefault="00B2392B" w:rsidP="00EE3C0F">
          <w:pPr>
            <w:pStyle w:val="Sidhuvud"/>
          </w:pPr>
        </w:p>
      </w:tc>
      <w:tc>
        <w:tcPr>
          <w:tcW w:w="1134" w:type="dxa"/>
        </w:tcPr>
        <w:p w14:paraId="23C5F970" w14:textId="77777777" w:rsidR="00B2392B" w:rsidRDefault="00B2392B" w:rsidP="0094502D">
          <w:pPr>
            <w:pStyle w:val="Sidhuvud"/>
          </w:pPr>
        </w:p>
        <w:p w14:paraId="7CFEFB5A" w14:textId="77777777" w:rsidR="00B2392B" w:rsidRPr="0094502D" w:rsidRDefault="00B2392B" w:rsidP="00EC71A6">
          <w:pPr>
            <w:pStyle w:val="Sidhuvud"/>
          </w:pPr>
        </w:p>
      </w:tc>
    </w:tr>
    <w:tr w:rsidR="00B2392B" w14:paraId="37C758F6" w14:textId="77777777" w:rsidTr="00C93EBA">
      <w:trPr>
        <w:trHeight w:val="2268"/>
      </w:trPr>
      <w:sdt>
        <w:sdtPr>
          <w:rPr>
            <w:b/>
          </w:rPr>
          <w:alias w:val="SenderText"/>
          <w:tag w:val="ccRKShow_SenderText"/>
          <w:id w:val="1374046025"/>
          <w:placeholder>
            <w:docPart w:val="89E17D6C8BF040D797345555A4178E1E"/>
          </w:placeholder>
        </w:sdtPr>
        <w:sdtEndPr>
          <w:rPr>
            <w:b w:val="0"/>
          </w:rPr>
        </w:sdtEndPr>
        <w:sdtContent>
          <w:tc>
            <w:tcPr>
              <w:tcW w:w="5534" w:type="dxa"/>
              <w:tcMar>
                <w:right w:w="1134" w:type="dxa"/>
              </w:tcMar>
            </w:tcPr>
            <w:p w14:paraId="07CA2A22" w14:textId="77777777" w:rsidR="00CA2266" w:rsidRPr="00CA2266" w:rsidRDefault="00CA2266" w:rsidP="00340DE0">
              <w:pPr>
                <w:pStyle w:val="Sidhuvud"/>
                <w:rPr>
                  <w:b/>
                </w:rPr>
              </w:pPr>
              <w:r w:rsidRPr="00CA2266">
                <w:rPr>
                  <w:b/>
                </w:rPr>
                <w:t>Näringsdepartementet</w:t>
              </w:r>
            </w:p>
            <w:p w14:paraId="71BF1CBC" w14:textId="77777777" w:rsidR="00B2392B" w:rsidRPr="00340DE0" w:rsidRDefault="00CA2266" w:rsidP="00340DE0">
              <w:pPr>
                <w:pStyle w:val="Sidhuvud"/>
              </w:pPr>
              <w:r w:rsidRPr="00CA2266">
                <w:t>Näringsministern</w:t>
              </w:r>
            </w:p>
          </w:tc>
        </w:sdtContent>
      </w:sdt>
      <w:sdt>
        <w:sdtPr>
          <w:alias w:val="Recipient"/>
          <w:tag w:val="ccRKShow_Recipient"/>
          <w:id w:val="-28344517"/>
          <w:placeholder>
            <w:docPart w:val="98795148BD0742CEBD3952E2930F224B"/>
          </w:placeholder>
          <w:dataBinding w:prefixMappings="xmlns:ns0='http://lp/documentinfo/RK' " w:xpath="/ns0:DocumentInfo[1]/ns0:BaseInfo[1]/ns0:Recipient[1]" w:storeItemID="{ED85ACA3-E57A-4197-83BE-5879923A67A5}"/>
          <w:text w:multiLine="1"/>
        </w:sdtPr>
        <w:sdtEndPr/>
        <w:sdtContent>
          <w:tc>
            <w:tcPr>
              <w:tcW w:w="3170" w:type="dxa"/>
            </w:tcPr>
            <w:p w14:paraId="4BBE55F4" w14:textId="77777777" w:rsidR="00B2392B" w:rsidRDefault="00B2392B" w:rsidP="00547B89">
              <w:pPr>
                <w:pStyle w:val="Sidhuvud"/>
              </w:pPr>
              <w:r>
                <w:t>Till riksdagen</w:t>
              </w:r>
            </w:p>
          </w:tc>
        </w:sdtContent>
      </w:sdt>
      <w:tc>
        <w:tcPr>
          <w:tcW w:w="1134" w:type="dxa"/>
        </w:tcPr>
        <w:p w14:paraId="5FF43CA4" w14:textId="77777777" w:rsidR="00B2392B" w:rsidRDefault="00B2392B" w:rsidP="003E6020">
          <w:pPr>
            <w:pStyle w:val="Sidhuvud"/>
          </w:pPr>
        </w:p>
      </w:tc>
    </w:tr>
  </w:tbl>
  <w:p w14:paraId="75ACB918" w14:textId="77777777" w:rsidR="008D4508" w:rsidRDefault="00971A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2B"/>
    <w:rsid w:val="00035C75"/>
    <w:rsid w:val="002C3032"/>
    <w:rsid w:val="003057B0"/>
    <w:rsid w:val="00573971"/>
    <w:rsid w:val="0064759C"/>
    <w:rsid w:val="00756077"/>
    <w:rsid w:val="00790232"/>
    <w:rsid w:val="00895EE3"/>
    <w:rsid w:val="00922DDE"/>
    <w:rsid w:val="00931727"/>
    <w:rsid w:val="00967F4B"/>
    <w:rsid w:val="00971A23"/>
    <w:rsid w:val="009D0CA4"/>
    <w:rsid w:val="009F3FBF"/>
    <w:rsid w:val="00A03C2E"/>
    <w:rsid w:val="00AD0B7B"/>
    <w:rsid w:val="00B2392B"/>
    <w:rsid w:val="00BB348C"/>
    <w:rsid w:val="00C33BE6"/>
    <w:rsid w:val="00C37568"/>
    <w:rsid w:val="00C40425"/>
    <w:rsid w:val="00CA2266"/>
    <w:rsid w:val="00D36677"/>
    <w:rsid w:val="00D54046"/>
    <w:rsid w:val="00E5391F"/>
    <w:rsid w:val="00E56D06"/>
    <w:rsid w:val="00E570C1"/>
    <w:rsid w:val="00E75AC4"/>
    <w:rsid w:val="00EF3B61"/>
    <w:rsid w:val="00F212CA"/>
    <w:rsid w:val="00F3278B"/>
    <w:rsid w:val="00FF605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F7A3"/>
  <w15:docId w15:val="{06066DF9-34B6-48DF-ACA2-1B78E89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92B"/>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B2392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B2392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B2392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B2392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B2392B"/>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2392B"/>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B2392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B239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B239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2392B"/>
    <w:pPr>
      <w:tabs>
        <w:tab w:val="left" w:pos="1701"/>
        <w:tab w:val="left" w:pos="3600"/>
        <w:tab w:val="left" w:pos="5387"/>
      </w:tabs>
    </w:pPr>
  </w:style>
  <w:style w:type="character" w:customStyle="1" w:styleId="BrdtextChar">
    <w:name w:val="Brödtext Char"/>
    <w:basedOn w:val="Standardstycketeckensnitt"/>
    <w:link w:val="Brdtext"/>
    <w:rsid w:val="00B2392B"/>
    <w:rPr>
      <w:rFonts w:eastAsiaTheme="minorHAnsi"/>
      <w:sz w:val="25"/>
      <w:szCs w:val="25"/>
      <w:lang w:eastAsia="en-US"/>
    </w:rPr>
  </w:style>
  <w:style w:type="paragraph" w:styleId="Sidhuvud">
    <w:name w:val="header"/>
    <w:basedOn w:val="Normal"/>
    <w:link w:val="SidhuvudChar"/>
    <w:uiPriority w:val="99"/>
    <w:rsid w:val="00B2392B"/>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B2392B"/>
    <w:rPr>
      <w:rFonts w:asciiTheme="majorHAnsi" w:eastAsiaTheme="minorHAnsi" w:hAnsiTheme="majorHAnsi"/>
      <w:sz w:val="19"/>
      <w:szCs w:val="25"/>
      <w:lang w:eastAsia="en-US"/>
    </w:rPr>
  </w:style>
  <w:style w:type="paragraph" w:styleId="Sidfot">
    <w:name w:val="footer"/>
    <w:basedOn w:val="Normal"/>
    <w:link w:val="SidfotChar"/>
    <w:uiPriority w:val="99"/>
    <w:semiHidden/>
    <w:rsid w:val="00B2392B"/>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B2392B"/>
    <w:rPr>
      <w:rFonts w:asciiTheme="majorHAnsi" w:eastAsiaTheme="minorHAnsi" w:hAnsiTheme="majorHAnsi"/>
      <w:sz w:val="16"/>
      <w:szCs w:val="25"/>
      <w:lang w:eastAsia="en-US"/>
    </w:rPr>
  </w:style>
  <w:style w:type="character" w:styleId="Sidnummer">
    <w:name w:val="page number"/>
    <w:basedOn w:val="SidfotChar"/>
    <w:uiPriority w:val="99"/>
    <w:semiHidden/>
    <w:rsid w:val="00B2392B"/>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B2392B"/>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2392B"/>
    <w:rPr>
      <w:noProof w:val="0"/>
      <w:color w:val="808080"/>
    </w:rPr>
  </w:style>
  <w:style w:type="character" w:customStyle="1" w:styleId="Rubrik1Char">
    <w:name w:val="Rubrik 1 Char"/>
    <w:basedOn w:val="Standardstycketeckensnitt"/>
    <w:link w:val="Rubrik1"/>
    <w:uiPriority w:val="1"/>
    <w:rsid w:val="00B2392B"/>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B2392B"/>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B2392B"/>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B2392B"/>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B2392B"/>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B2392B"/>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B2392B"/>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B2392B"/>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B2392B"/>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B2392B"/>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B2392B"/>
    <w:rPr>
      <w:rFonts w:eastAsiaTheme="minorHAnsi"/>
      <w:sz w:val="25"/>
      <w:szCs w:val="25"/>
      <w:lang w:eastAsia="en-US"/>
    </w:rPr>
  </w:style>
  <w:style w:type="paragraph" w:styleId="Rubrik">
    <w:name w:val="Title"/>
    <w:basedOn w:val="Normal"/>
    <w:next w:val="Brdtext"/>
    <w:link w:val="RubrikChar"/>
    <w:uiPriority w:val="1"/>
    <w:qFormat/>
    <w:rsid w:val="00B2392B"/>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B2392B"/>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B2392B"/>
    <w:pPr>
      <w:numPr>
        <w:numId w:val="0"/>
      </w:numPr>
    </w:pPr>
  </w:style>
  <w:style w:type="paragraph" w:customStyle="1" w:styleId="Rubrik2utannumrering">
    <w:name w:val="Rubrik 2 utan numrering"/>
    <w:basedOn w:val="Rubrik2"/>
    <w:next w:val="Brdtext"/>
    <w:uiPriority w:val="1"/>
    <w:qFormat/>
    <w:rsid w:val="00B2392B"/>
    <w:pPr>
      <w:numPr>
        <w:ilvl w:val="0"/>
        <w:numId w:val="0"/>
      </w:numPr>
    </w:pPr>
  </w:style>
  <w:style w:type="paragraph" w:customStyle="1" w:styleId="Rubrik3utannumrering">
    <w:name w:val="Rubrik 3 utan numrering"/>
    <w:basedOn w:val="Rubrik3"/>
    <w:next w:val="Brdtext"/>
    <w:uiPriority w:val="1"/>
    <w:qFormat/>
    <w:rsid w:val="00B2392B"/>
    <w:pPr>
      <w:numPr>
        <w:ilvl w:val="0"/>
        <w:numId w:val="0"/>
      </w:numPr>
    </w:pPr>
  </w:style>
  <w:style w:type="paragraph" w:customStyle="1" w:styleId="Brdtextutanavstnd">
    <w:name w:val="Brödtext utan avstånd"/>
    <w:basedOn w:val="Normal"/>
    <w:qFormat/>
    <w:rsid w:val="00B2392B"/>
    <w:pPr>
      <w:tabs>
        <w:tab w:val="left" w:pos="1701"/>
        <w:tab w:val="left" w:pos="3600"/>
        <w:tab w:val="left" w:pos="5387"/>
      </w:tabs>
      <w:spacing w:after="0"/>
    </w:pPr>
  </w:style>
  <w:style w:type="paragraph" w:customStyle="1" w:styleId="Bildtext">
    <w:name w:val="Bildtext"/>
    <w:basedOn w:val="Brdtext"/>
    <w:next w:val="Brdtext"/>
    <w:uiPriority w:val="2"/>
    <w:qFormat/>
    <w:rsid w:val="00B2392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B2392B"/>
    <w:pPr>
      <w:numPr>
        <w:ilvl w:val="0"/>
        <w:numId w:val="0"/>
      </w:numPr>
    </w:pPr>
  </w:style>
  <w:style w:type="paragraph" w:customStyle="1" w:styleId="Rubrik5utannumrering">
    <w:name w:val="Rubrik 5 utan numrering"/>
    <w:basedOn w:val="Rubrik5"/>
    <w:next w:val="Brdtext"/>
    <w:uiPriority w:val="1"/>
    <w:qFormat/>
    <w:rsid w:val="00B2392B"/>
  </w:style>
  <w:style w:type="paragraph" w:styleId="Beskrivning">
    <w:name w:val="caption"/>
    <w:basedOn w:val="Bildtext"/>
    <w:next w:val="Normal"/>
    <w:uiPriority w:val="35"/>
    <w:semiHidden/>
    <w:qFormat/>
    <w:rsid w:val="00B2392B"/>
    <w:rPr>
      <w:iCs/>
      <w:szCs w:val="18"/>
    </w:rPr>
  </w:style>
  <w:style w:type="numbering" w:customStyle="1" w:styleId="RKNumreraderubriker">
    <w:name w:val="RK Numrerade rubriker"/>
    <w:uiPriority w:val="99"/>
    <w:rsid w:val="00B2392B"/>
    <w:pPr>
      <w:numPr>
        <w:numId w:val="1"/>
      </w:numPr>
    </w:pPr>
  </w:style>
  <w:style w:type="paragraph" w:customStyle="1" w:styleId="Klla">
    <w:name w:val="Källa"/>
    <w:basedOn w:val="Bildtext"/>
    <w:next w:val="Brdtext"/>
    <w:uiPriority w:val="2"/>
    <w:qFormat/>
    <w:rsid w:val="00B2392B"/>
  </w:style>
  <w:style w:type="paragraph" w:styleId="Innehll2">
    <w:name w:val="toc 2"/>
    <w:basedOn w:val="Normal"/>
    <w:next w:val="Brdtext"/>
    <w:uiPriority w:val="39"/>
    <w:semiHidden/>
    <w:rsid w:val="00B2392B"/>
    <w:pPr>
      <w:spacing w:after="0" w:line="240" w:lineRule="auto"/>
    </w:pPr>
  </w:style>
  <w:style w:type="paragraph" w:styleId="Innehll1">
    <w:name w:val="toc 1"/>
    <w:basedOn w:val="Normal"/>
    <w:next w:val="Brdtext"/>
    <w:uiPriority w:val="39"/>
    <w:semiHidden/>
    <w:rsid w:val="00B2392B"/>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2392B"/>
    <w:pPr>
      <w:spacing w:after="0" w:line="240" w:lineRule="auto"/>
      <w:ind w:left="284"/>
    </w:pPr>
  </w:style>
  <w:style w:type="character" w:styleId="Hyperlnk">
    <w:name w:val="Hyperlink"/>
    <w:basedOn w:val="Standardstycketeckensnitt"/>
    <w:uiPriority w:val="99"/>
    <w:semiHidden/>
    <w:rsid w:val="00B2392B"/>
    <w:rPr>
      <w:noProof w:val="0"/>
      <w:color w:val="0563C1" w:themeColor="hyperlink"/>
      <w:u w:val="single"/>
    </w:rPr>
  </w:style>
  <w:style w:type="paragraph" w:styleId="Innehllsfrteckningsrubrik">
    <w:name w:val="TOC Heading"/>
    <w:basedOn w:val="Rubrik1utannumrering"/>
    <w:next w:val="Normal"/>
    <w:uiPriority w:val="39"/>
    <w:semiHidden/>
    <w:qFormat/>
    <w:rsid w:val="00B2392B"/>
    <w:pPr>
      <w:outlineLvl w:val="9"/>
    </w:pPr>
  </w:style>
  <w:style w:type="paragraph" w:styleId="Fotnotstext">
    <w:name w:val="footnote text"/>
    <w:basedOn w:val="Bildtext"/>
    <w:link w:val="FotnotstextChar"/>
    <w:uiPriority w:val="99"/>
    <w:semiHidden/>
    <w:rsid w:val="00B2392B"/>
    <w:pPr>
      <w:spacing w:after="0"/>
    </w:pPr>
    <w:rPr>
      <w:szCs w:val="20"/>
    </w:rPr>
  </w:style>
  <w:style w:type="character" w:customStyle="1" w:styleId="FotnotstextChar">
    <w:name w:val="Fotnotstext Char"/>
    <w:basedOn w:val="Standardstycketeckensnitt"/>
    <w:link w:val="Fotnotstext"/>
    <w:uiPriority w:val="99"/>
    <w:semiHidden/>
    <w:rsid w:val="00B2392B"/>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B2392B"/>
    <w:rPr>
      <w:noProof w:val="0"/>
      <w:vertAlign w:val="superscript"/>
    </w:rPr>
  </w:style>
  <w:style w:type="paragraph" w:styleId="Numreradlista">
    <w:name w:val="List Number"/>
    <w:basedOn w:val="Normal"/>
    <w:uiPriority w:val="6"/>
    <w:rsid w:val="00B2392B"/>
    <w:pPr>
      <w:numPr>
        <w:numId w:val="35"/>
      </w:numPr>
      <w:spacing w:after="100"/>
    </w:pPr>
  </w:style>
  <w:style w:type="paragraph" w:styleId="Numreradlista2">
    <w:name w:val="List Number 2"/>
    <w:basedOn w:val="Normal"/>
    <w:uiPriority w:val="6"/>
    <w:rsid w:val="00B2392B"/>
    <w:pPr>
      <w:numPr>
        <w:ilvl w:val="1"/>
        <w:numId w:val="35"/>
      </w:numPr>
      <w:spacing w:after="100"/>
      <w:contextualSpacing/>
    </w:pPr>
  </w:style>
  <w:style w:type="paragraph" w:styleId="Punktlista">
    <w:name w:val="List Bullet"/>
    <w:basedOn w:val="Normal"/>
    <w:uiPriority w:val="6"/>
    <w:rsid w:val="00B2392B"/>
    <w:pPr>
      <w:numPr>
        <w:numId w:val="28"/>
      </w:numPr>
      <w:spacing w:after="100"/>
      <w:contextualSpacing/>
    </w:pPr>
  </w:style>
  <w:style w:type="paragraph" w:styleId="Punktlista2">
    <w:name w:val="List Bullet 2"/>
    <w:basedOn w:val="Normal"/>
    <w:uiPriority w:val="6"/>
    <w:rsid w:val="00B2392B"/>
    <w:pPr>
      <w:numPr>
        <w:ilvl w:val="1"/>
        <w:numId w:val="28"/>
      </w:numPr>
      <w:spacing w:after="100"/>
      <w:ind w:left="850" w:hanging="425"/>
      <w:contextualSpacing/>
    </w:pPr>
  </w:style>
  <w:style w:type="numbering" w:customStyle="1" w:styleId="RKNumreradlista">
    <w:name w:val="RK Numrerad lista"/>
    <w:uiPriority w:val="99"/>
    <w:rsid w:val="00B2392B"/>
    <w:pPr>
      <w:numPr>
        <w:numId w:val="7"/>
      </w:numPr>
    </w:pPr>
  </w:style>
  <w:style w:type="paragraph" w:customStyle="1" w:styleId="Strecklista">
    <w:name w:val="Strecklista"/>
    <w:basedOn w:val="Punktlista"/>
    <w:uiPriority w:val="6"/>
    <w:qFormat/>
    <w:rsid w:val="00B2392B"/>
    <w:pPr>
      <w:numPr>
        <w:numId w:val="34"/>
      </w:numPr>
    </w:pPr>
  </w:style>
  <w:style w:type="numbering" w:customStyle="1" w:styleId="RKPunktlista">
    <w:name w:val="RK Punktlista"/>
    <w:uiPriority w:val="99"/>
    <w:rsid w:val="00B2392B"/>
    <w:pPr>
      <w:numPr>
        <w:numId w:val="14"/>
      </w:numPr>
    </w:pPr>
  </w:style>
  <w:style w:type="paragraph" w:customStyle="1" w:styleId="Strecklista2">
    <w:name w:val="Strecklista 2"/>
    <w:basedOn w:val="Strecklista"/>
    <w:uiPriority w:val="6"/>
    <w:semiHidden/>
    <w:qFormat/>
    <w:rsid w:val="00B2392B"/>
    <w:pPr>
      <w:numPr>
        <w:ilvl w:val="1"/>
      </w:numPr>
    </w:pPr>
  </w:style>
  <w:style w:type="numbering" w:customStyle="1" w:styleId="Strecklistan">
    <w:name w:val="Strecklistan"/>
    <w:uiPriority w:val="99"/>
    <w:rsid w:val="00B2392B"/>
    <w:pPr>
      <w:numPr>
        <w:numId w:val="18"/>
      </w:numPr>
    </w:pPr>
  </w:style>
  <w:style w:type="paragraph" w:styleId="Numreradlista3">
    <w:name w:val="List Number 3"/>
    <w:basedOn w:val="Normal"/>
    <w:uiPriority w:val="6"/>
    <w:rsid w:val="00B2392B"/>
    <w:pPr>
      <w:numPr>
        <w:ilvl w:val="2"/>
        <w:numId w:val="35"/>
      </w:numPr>
      <w:spacing w:after="100"/>
      <w:contextualSpacing/>
    </w:pPr>
  </w:style>
  <w:style w:type="paragraph" w:customStyle="1" w:styleId="Strecklista3">
    <w:name w:val="Strecklista 3"/>
    <w:basedOn w:val="Brdtext"/>
    <w:uiPriority w:val="6"/>
    <w:semiHidden/>
    <w:qFormat/>
    <w:rsid w:val="00B2392B"/>
    <w:pPr>
      <w:numPr>
        <w:ilvl w:val="2"/>
        <w:numId w:val="34"/>
      </w:numPr>
      <w:spacing w:after="100"/>
    </w:pPr>
  </w:style>
  <w:style w:type="paragraph" w:styleId="Punktlista3">
    <w:name w:val="List Bullet 3"/>
    <w:basedOn w:val="Normal"/>
    <w:uiPriority w:val="6"/>
    <w:rsid w:val="00B2392B"/>
    <w:pPr>
      <w:numPr>
        <w:ilvl w:val="2"/>
        <w:numId w:val="28"/>
      </w:numPr>
      <w:spacing w:after="100"/>
      <w:contextualSpacing/>
    </w:pPr>
  </w:style>
  <w:style w:type="paragraph" w:customStyle="1" w:styleId="Brdtextmedram">
    <w:name w:val="Brödtext med ram"/>
    <w:basedOn w:val="Brdtext"/>
    <w:qFormat/>
    <w:rsid w:val="00B239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2392B"/>
    <w:rPr>
      <w:rFonts w:ascii="Calibri" w:hAnsi="Calibri" w:cs="Calibri"/>
      <w:sz w:val="16"/>
    </w:rPr>
  </w:style>
  <w:style w:type="character" w:customStyle="1" w:styleId="DocNrChar">
    <w:name w:val="DocNr Char"/>
    <w:basedOn w:val="Standardstycketeckensnitt"/>
    <w:link w:val="DocNr"/>
    <w:semiHidden/>
    <w:rsid w:val="00B2392B"/>
    <w:rPr>
      <w:rFonts w:ascii="Calibri" w:eastAsiaTheme="minorHAnsi" w:hAnsi="Calibri" w:cs="Calibri"/>
      <w:sz w:val="16"/>
      <w:szCs w:val="25"/>
      <w:lang w:eastAsia="en-US"/>
    </w:rPr>
  </w:style>
  <w:style w:type="paragraph" w:customStyle="1" w:styleId="RKnormal">
    <w:name w:val="RKnormal"/>
    <w:basedOn w:val="Normal"/>
    <w:semiHidden/>
    <w:rsid w:val="00B2392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B239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2392B"/>
    <w:pPr>
      <w:spacing w:after="0" w:line="240" w:lineRule="auto"/>
    </w:pPr>
  </w:style>
  <w:style w:type="character" w:customStyle="1" w:styleId="AnteckningsrubrikChar">
    <w:name w:val="Anteckningsrubrik Char"/>
    <w:basedOn w:val="Standardstycketeckensnitt"/>
    <w:link w:val="Anteckningsrubrik"/>
    <w:uiPriority w:val="99"/>
    <w:semiHidden/>
    <w:rsid w:val="00B2392B"/>
    <w:rPr>
      <w:rFonts w:eastAsiaTheme="minorHAnsi"/>
      <w:sz w:val="25"/>
      <w:szCs w:val="25"/>
      <w:lang w:eastAsia="en-US"/>
    </w:rPr>
  </w:style>
  <w:style w:type="character" w:styleId="AnvndHyperlnk">
    <w:name w:val="FollowedHyperlink"/>
    <w:basedOn w:val="Standardstycketeckensnitt"/>
    <w:uiPriority w:val="99"/>
    <w:semiHidden/>
    <w:unhideWhenUsed/>
    <w:rsid w:val="00B2392B"/>
    <w:rPr>
      <w:noProof w:val="0"/>
      <w:color w:val="954F72" w:themeColor="followedHyperlink"/>
      <w:u w:val="single"/>
    </w:rPr>
  </w:style>
  <w:style w:type="paragraph" w:styleId="Avslutandetext">
    <w:name w:val="Closing"/>
    <w:basedOn w:val="Normal"/>
    <w:link w:val="AvslutandetextChar"/>
    <w:uiPriority w:val="99"/>
    <w:semiHidden/>
    <w:unhideWhenUsed/>
    <w:rsid w:val="00B2392B"/>
    <w:pPr>
      <w:spacing w:after="0" w:line="240" w:lineRule="auto"/>
      <w:ind w:left="4252"/>
    </w:pPr>
  </w:style>
  <w:style w:type="character" w:customStyle="1" w:styleId="AvslutandetextChar">
    <w:name w:val="Avslutande text Char"/>
    <w:basedOn w:val="Standardstycketeckensnitt"/>
    <w:link w:val="Avslutandetext"/>
    <w:uiPriority w:val="99"/>
    <w:semiHidden/>
    <w:rsid w:val="00B2392B"/>
    <w:rPr>
      <w:rFonts w:eastAsiaTheme="minorHAnsi"/>
      <w:sz w:val="25"/>
      <w:szCs w:val="25"/>
      <w:lang w:eastAsia="en-US"/>
    </w:rPr>
  </w:style>
  <w:style w:type="paragraph" w:styleId="Avsndaradress-brev">
    <w:name w:val="envelope return"/>
    <w:basedOn w:val="Normal"/>
    <w:uiPriority w:val="99"/>
    <w:semiHidden/>
    <w:unhideWhenUsed/>
    <w:rsid w:val="00B2392B"/>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B239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392B"/>
    <w:rPr>
      <w:rFonts w:ascii="Segoe UI" w:eastAsiaTheme="minorHAnsi" w:hAnsi="Segoe UI" w:cs="Segoe UI"/>
      <w:sz w:val="18"/>
      <w:szCs w:val="18"/>
      <w:lang w:eastAsia="en-US"/>
    </w:rPr>
  </w:style>
  <w:style w:type="character" w:styleId="Betoning">
    <w:name w:val="Emphasis"/>
    <w:basedOn w:val="Standardstycketeckensnitt"/>
    <w:uiPriority w:val="20"/>
    <w:qFormat/>
    <w:rsid w:val="00B2392B"/>
    <w:rPr>
      <w:i/>
      <w:iCs/>
      <w:noProof w:val="0"/>
    </w:rPr>
  </w:style>
  <w:style w:type="character" w:styleId="Bokenstitel">
    <w:name w:val="Book Title"/>
    <w:basedOn w:val="Standardstycketeckensnitt"/>
    <w:uiPriority w:val="33"/>
    <w:qFormat/>
    <w:rsid w:val="00B2392B"/>
    <w:rPr>
      <w:b/>
      <w:bCs/>
      <w:i/>
      <w:iCs/>
      <w:noProof w:val="0"/>
      <w:spacing w:val="5"/>
    </w:rPr>
  </w:style>
  <w:style w:type="paragraph" w:styleId="Brdtext2">
    <w:name w:val="Body Text 2"/>
    <w:basedOn w:val="Normal"/>
    <w:link w:val="Brdtext2Char"/>
    <w:uiPriority w:val="99"/>
    <w:semiHidden/>
    <w:unhideWhenUsed/>
    <w:rsid w:val="00B2392B"/>
    <w:pPr>
      <w:spacing w:after="120" w:line="480" w:lineRule="auto"/>
    </w:pPr>
  </w:style>
  <w:style w:type="character" w:customStyle="1" w:styleId="Brdtext2Char">
    <w:name w:val="Brödtext 2 Char"/>
    <w:basedOn w:val="Standardstycketeckensnitt"/>
    <w:link w:val="Brdtext2"/>
    <w:uiPriority w:val="99"/>
    <w:semiHidden/>
    <w:rsid w:val="00B2392B"/>
    <w:rPr>
      <w:rFonts w:eastAsiaTheme="minorHAnsi"/>
      <w:sz w:val="25"/>
      <w:szCs w:val="25"/>
      <w:lang w:eastAsia="en-US"/>
    </w:rPr>
  </w:style>
  <w:style w:type="paragraph" w:styleId="Brdtext3">
    <w:name w:val="Body Text 3"/>
    <w:basedOn w:val="Normal"/>
    <w:link w:val="Brdtext3Char"/>
    <w:uiPriority w:val="99"/>
    <w:semiHidden/>
    <w:unhideWhenUsed/>
    <w:rsid w:val="00B2392B"/>
    <w:pPr>
      <w:spacing w:after="120"/>
    </w:pPr>
    <w:rPr>
      <w:sz w:val="16"/>
      <w:szCs w:val="16"/>
    </w:rPr>
  </w:style>
  <w:style w:type="character" w:customStyle="1" w:styleId="Brdtext3Char">
    <w:name w:val="Brödtext 3 Char"/>
    <w:basedOn w:val="Standardstycketeckensnitt"/>
    <w:link w:val="Brdtext3"/>
    <w:uiPriority w:val="99"/>
    <w:semiHidden/>
    <w:rsid w:val="00B2392B"/>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B239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2392B"/>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B239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2392B"/>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B239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2392B"/>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B239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2392B"/>
    <w:rPr>
      <w:rFonts w:eastAsiaTheme="minorHAnsi"/>
      <w:sz w:val="16"/>
      <w:szCs w:val="16"/>
      <w:lang w:eastAsia="en-US"/>
    </w:rPr>
  </w:style>
  <w:style w:type="paragraph" w:styleId="Citat">
    <w:name w:val="Quote"/>
    <w:basedOn w:val="Normal"/>
    <w:next w:val="Normal"/>
    <w:link w:val="CitatChar"/>
    <w:uiPriority w:val="29"/>
    <w:qFormat/>
    <w:rsid w:val="00B2392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B2392B"/>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B2392B"/>
    <w:pPr>
      <w:spacing w:after="0"/>
      <w:ind w:left="250" w:hanging="250"/>
    </w:pPr>
  </w:style>
  <w:style w:type="paragraph" w:styleId="Citatfrteckningsrubrik">
    <w:name w:val="toa heading"/>
    <w:basedOn w:val="Normal"/>
    <w:next w:val="Normal"/>
    <w:uiPriority w:val="99"/>
    <w:semiHidden/>
    <w:unhideWhenUsed/>
    <w:rsid w:val="00B239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2392B"/>
  </w:style>
  <w:style w:type="character" w:customStyle="1" w:styleId="DatumChar">
    <w:name w:val="Datum Char"/>
    <w:basedOn w:val="Standardstycketeckensnitt"/>
    <w:link w:val="Datum"/>
    <w:uiPriority w:val="99"/>
    <w:semiHidden/>
    <w:rsid w:val="00B2392B"/>
    <w:rPr>
      <w:rFonts w:eastAsiaTheme="minorHAnsi"/>
      <w:sz w:val="25"/>
      <w:szCs w:val="25"/>
      <w:lang w:eastAsia="en-US"/>
    </w:rPr>
  </w:style>
  <w:style w:type="character" w:styleId="Diskretbetoning">
    <w:name w:val="Subtle Emphasis"/>
    <w:basedOn w:val="Standardstycketeckensnitt"/>
    <w:uiPriority w:val="19"/>
    <w:qFormat/>
    <w:rsid w:val="00B2392B"/>
    <w:rPr>
      <w:i/>
      <w:iCs/>
      <w:noProof w:val="0"/>
      <w:color w:val="404040" w:themeColor="text1" w:themeTint="BF"/>
    </w:rPr>
  </w:style>
  <w:style w:type="character" w:styleId="Diskretreferens">
    <w:name w:val="Subtle Reference"/>
    <w:basedOn w:val="Standardstycketeckensnitt"/>
    <w:uiPriority w:val="31"/>
    <w:qFormat/>
    <w:rsid w:val="00B2392B"/>
    <w:rPr>
      <w:smallCaps/>
      <w:noProof w:val="0"/>
      <w:color w:val="5A5A5A" w:themeColor="text1" w:themeTint="A5"/>
    </w:rPr>
  </w:style>
  <w:style w:type="table" w:styleId="Diskrettabell1">
    <w:name w:val="Table Subtle 1"/>
    <w:basedOn w:val="Normaltabell"/>
    <w:uiPriority w:val="99"/>
    <w:semiHidden/>
    <w:unhideWhenUsed/>
    <w:rsid w:val="00B2392B"/>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2392B"/>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2392B"/>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2392B"/>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B2392B"/>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2392B"/>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2392B"/>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2392B"/>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2392B"/>
    <w:pPr>
      <w:spacing w:after="0" w:line="240" w:lineRule="auto"/>
    </w:pPr>
  </w:style>
  <w:style w:type="character" w:customStyle="1" w:styleId="E-postsignaturChar">
    <w:name w:val="E-postsignatur Char"/>
    <w:basedOn w:val="Standardstycketeckensnitt"/>
    <w:link w:val="E-postsignatur"/>
    <w:uiPriority w:val="99"/>
    <w:semiHidden/>
    <w:rsid w:val="00B2392B"/>
    <w:rPr>
      <w:rFonts w:eastAsiaTheme="minorHAnsi"/>
      <w:sz w:val="25"/>
      <w:szCs w:val="25"/>
      <w:lang w:eastAsia="en-US"/>
    </w:rPr>
  </w:style>
  <w:style w:type="paragraph" w:styleId="Figurfrteckning">
    <w:name w:val="table of figures"/>
    <w:basedOn w:val="Normal"/>
    <w:next w:val="Normal"/>
    <w:uiPriority w:val="99"/>
    <w:semiHidden/>
    <w:unhideWhenUsed/>
    <w:rsid w:val="00B2392B"/>
    <w:pPr>
      <w:spacing w:after="0"/>
    </w:pPr>
  </w:style>
  <w:style w:type="table" w:styleId="Frgadlista">
    <w:name w:val="Colorful List"/>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2392B"/>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2392B"/>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2392B"/>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B2392B"/>
    <w:rPr>
      <w:noProof w:val="0"/>
      <w:color w:val="2B579A"/>
      <w:shd w:val="clear" w:color="auto" w:fill="E6E6E6"/>
    </w:rPr>
  </w:style>
  <w:style w:type="paragraph" w:styleId="HTML-adress">
    <w:name w:val="HTML Address"/>
    <w:basedOn w:val="Normal"/>
    <w:link w:val="HTML-adressChar"/>
    <w:uiPriority w:val="99"/>
    <w:semiHidden/>
    <w:unhideWhenUsed/>
    <w:rsid w:val="00B2392B"/>
    <w:pPr>
      <w:spacing w:after="0" w:line="240" w:lineRule="auto"/>
    </w:pPr>
    <w:rPr>
      <w:i/>
      <w:iCs/>
    </w:rPr>
  </w:style>
  <w:style w:type="character" w:customStyle="1" w:styleId="HTML-adressChar">
    <w:name w:val="HTML - adress Char"/>
    <w:basedOn w:val="Standardstycketeckensnitt"/>
    <w:link w:val="HTML-adress"/>
    <w:uiPriority w:val="99"/>
    <w:semiHidden/>
    <w:rsid w:val="00B2392B"/>
    <w:rPr>
      <w:rFonts w:eastAsiaTheme="minorHAnsi"/>
      <w:i/>
      <w:iCs/>
      <w:sz w:val="25"/>
      <w:szCs w:val="25"/>
      <w:lang w:eastAsia="en-US"/>
    </w:rPr>
  </w:style>
  <w:style w:type="character" w:styleId="HTML-akronym">
    <w:name w:val="HTML Acronym"/>
    <w:basedOn w:val="Standardstycketeckensnitt"/>
    <w:uiPriority w:val="99"/>
    <w:semiHidden/>
    <w:unhideWhenUsed/>
    <w:rsid w:val="00B2392B"/>
    <w:rPr>
      <w:noProof w:val="0"/>
    </w:rPr>
  </w:style>
  <w:style w:type="character" w:styleId="HTML-citat">
    <w:name w:val="HTML Cite"/>
    <w:basedOn w:val="Standardstycketeckensnitt"/>
    <w:uiPriority w:val="99"/>
    <w:semiHidden/>
    <w:unhideWhenUsed/>
    <w:rsid w:val="00B2392B"/>
    <w:rPr>
      <w:i/>
      <w:iCs/>
      <w:noProof w:val="0"/>
    </w:rPr>
  </w:style>
  <w:style w:type="character" w:styleId="HTML-definition">
    <w:name w:val="HTML Definition"/>
    <w:basedOn w:val="Standardstycketeckensnitt"/>
    <w:uiPriority w:val="99"/>
    <w:semiHidden/>
    <w:unhideWhenUsed/>
    <w:rsid w:val="00B2392B"/>
    <w:rPr>
      <w:i/>
      <w:iCs/>
      <w:noProof w:val="0"/>
    </w:rPr>
  </w:style>
  <w:style w:type="character" w:styleId="HTML-exempel">
    <w:name w:val="HTML Sample"/>
    <w:basedOn w:val="Standardstycketeckensnitt"/>
    <w:uiPriority w:val="99"/>
    <w:semiHidden/>
    <w:unhideWhenUsed/>
    <w:rsid w:val="00B2392B"/>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B239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2392B"/>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B2392B"/>
    <w:rPr>
      <w:rFonts w:ascii="Consolas" w:hAnsi="Consolas"/>
      <w:noProof w:val="0"/>
      <w:sz w:val="20"/>
      <w:szCs w:val="20"/>
    </w:rPr>
  </w:style>
  <w:style w:type="character" w:styleId="HTML-skrivmaskin">
    <w:name w:val="HTML Typewriter"/>
    <w:basedOn w:val="Standardstycketeckensnitt"/>
    <w:uiPriority w:val="99"/>
    <w:semiHidden/>
    <w:unhideWhenUsed/>
    <w:rsid w:val="00B2392B"/>
    <w:rPr>
      <w:rFonts w:ascii="Consolas" w:hAnsi="Consolas"/>
      <w:noProof w:val="0"/>
      <w:sz w:val="20"/>
      <w:szCs w:val="20"/>
    </w:rPr>
  </w:style>
  <w:style w:type="character" w:styleId="HTML-tangentbord">
    <w:name w:val="HTML Keyboard"/>
    <w:basedOn w:val="Standardstycketeckensnitt"/>
    <w:uiPriority w:val="99"/>
    <w:semiHidden/>
    <w:unhideWhenUsed/>
    <w:rsid w:val="00B2392B"/>
    <w:rPr>
      <w:rFonts w:ascii="Consolas" w:hAnsi="Consolas"/>
      <w:noProof w:val="0"/>
      <w:sz w:val="20"/>
      <w:szCs w:val="20"/>
    </w:rPr>
  </w:style>
  <w:style w:type="character" w:styleId="HTML-variabel">
    <w:name w:val="HTML Variable"/>
    <w:basedOn w:val="Standardstycketeckensnitt"/>
    <w:uiPriority w:val="99"/>
    <w:semiHidden/>
    <w:unhideWhenUsed/>
    <w:rsid w:val="00B2392B"/>
    <w:rPr>
      <w:i/>
      <w:iCs/>
      <w:noProof w:val="0"/>
    </w:rPr>
  </w:style>
  <w:style w:type="paragraph" w:styleId="Index1">
    <w:name w:val="index 1"/>
    <w:basedOn w:val="Normal"/>
    <w:next w:val="Normal"/>
    <w:autoRedefine/>
    <w:uiPriority w:val="99"/>
    <w:semiHidden/>
    <w:unhideWhenUsed/>
    <w:rsid w:val="00B2392B"/>
    <w:pPr>
      <w:spacing w:after="0" w:line="240" w:lineRule="auto"/>
      <w:ind w:left="250" w:hanging="250"/>
    </w:pPr>
  </w:style>
  <w:style w:type="paragraph" w:styleId="Index2">
    <w:name w:val="index 2"/>
    <w:basedOn w:val="Normal"/>
    <w:next w:val="Normal"/>
    <w:autoRedefine/>
    <w:uiPriority w:val="99"/>
    <w:semiHidden/>
    <w:unhideWhenUsed/>
    <w:rsid w:val="00B2392B"/>
    <w:pPr>
      <w:spacing w:after="0" w:line="240" w:lineRule="auto"/>
      <w:ind w:left="500" w:hanging="250"/>
    </w:pPr>
  </w:style>
  <w:style w:type="paragraph" w:styleId="Index3">
    <w:name w:val="index 3"/>
    <w:basedOn w:val="Normal"/>
    <w:next w:val="Normal"/>
    <w:autoRedefine/>
    <w:uiPriority w:val="99"/>
    <w:semiHidden/>
    <w:unhideWhenUsed/>
    <w:rsid w:val="00B2392B"/>
    <w:pPr>
      <w:spacing w:after="0" w:line="240" w:lineRule="auto"/>
      <w:ind w:left="750" w:hanging="250"/>
    </w:pPr>
  </w:style>
  <w:style w:type="paragraph" w:styleId="Index4">
    <w:name w:val="index 4"/>
    <w:basedOn w:val="Normal"/>
    <w:next w:val="Normal"/>
    <w:autoRedefine/>
    <w:uiPriority w:val="99"/>
    <w:semiHidden/>
    <w:unhideWhenUsed/>
    <w:rsid w:val="00B2392B"/>
    <w:pPr>
      <w:spacing w:after="0" w:line="240" w:lineRule="auto"/>
      <w:ind w:left="1000" w:hanging="250"/>
    </w:pPr>
  </w:style>
  <w:style w:type="paragraph" w:styleId="Index5">
    <w:name w:val="index 5"/>
    <w:basedOn w:val="Normal"/>
    <w:next w:val="Normal"/>
    <w:autoRedefine/>
    <w:uiPriority w:val="99"/>
    <w:semiHidden/>
    <w:unhideWhenUsed/>
    <w:rsid w:val="00B2392B"/>
    <w:pPr>
      <w:spacing w:after="0" w:line="240" w:lineRule="auto"/>
      <w:ind w:left="1250" w:hanging="250"/>
    </w:pPr>
  </w:style>
  <w:style w:type="paragraph" w:styleId="Index6">
    <w:name w:val="index 6"/>
    <w:basedOn w:val="Normal"/>
    <w:next w:val="Normal"/>
    <w:autoRedefine/>
    <w:uiPriority w:val="99"/>
    <w:semiHidden/>
    <w:unhideWhenUsed/>
    <w:rsid w:val="00B2392B"/>
    <w:pPr>
      <w:spacing w:after="0" w:line="240" w:lineRule="auto"/>
      <w:ind w:left="1500" w:hanging="250"/>
    </w:pPr>
  </w:style>
  <w:style w:type="paragraph" w:styleId="Index7">
    <w:name w:val="index 7"/>
    <w:basedOn w:val="Normal"/>
    <w:next w:val="Normal"/>
    <w:autoRedefine/>
    <w:uiPriority w:val="99"/>
    <w:semiHidden/>
    <w:unhideWhenUsed/>
    <w:rsid w:val="00B2392B"/>
    <w:pPr>
      <w:spacing w:after="0" w:line="240" w:lineRule="auto"/>
      <w:ind w:left="1750" w:hanging="250"/>
    </w:pPr>
  </w:style>
  <w:style w:type="paragraph" w:styleId="Index8">
    <w:name w:val="index 8"/>
    <w:basedOn w:val="Normal"/>
    <w:next w:val="Normal"/>
    <w:autoRedefine/>
    <w:uiPriority w:val="99"/>
    <w:semiHidden/>
    <w:unhideWhenUsed/>
    <w:rsid w:val="00B2392B"/>
    <w:pPr>
      <w:spacing w:after="0" w:line="240" w:lineRule="auto"/>
      <w:ind w:left="2000" w:hanging="250"/>
    </w:pPr>
  </w:style>
  <w:style w:type="paragraph" w:styleId="Index9">
    <w:name w:val="index 9"/>
    <w:basedOn w:val="Normal"/>
    <w:next w:val="Normal"/>
    <w:autoRedefine/>
    <w:uiPriority w:val="99"/>
    <w:semiHidden/>
    <w:unhideWhenUsed/>
    <w:rsid w:val="00B2392B"/>
    <w:pPr>
      <w:spacing w:after="0" w:line="240" w:lineRule="auto"/>
      <w:ind w:left="2250" w:hanging="250"/>
    </w:pPr>
  </w:style>
  <w:style w:type="paragraph" w:styleId="Indexrubrik">
    <w:name w:val="index heading"/>
    <w:basedOn w:val="Normal"/>
    <w:next w:val="Index1"/>
    <w:uiPriority w:val="99"/>
    <w:semiHidden/>
    <w:unhideWhenUsed/>
    <w:rsid w:val="00B2392B"/>
    <w:rPr>
      <w:rFonts w:asciiTheme="majorHAnsi" w:eastAsiaTheme="majorEastAsia" w:hAnsiTheme="majorHAnsi" w:cstheme="majorBidi"/>
      <w:b/>
      <w:bCs/>
    </w:rPr>
  </w:style>
  <w:style w:type="paragraph" w:styleId="Indragetstycke">
    <w:name w:val="Block Text"/>
    <w:basedOn w:val="Normal"/>
    <w:uiPriority w:val="99"/>
    <w:semiHidden/>
    <w:unhideWhenUsed/>
    <w:rsid w:val="00B2392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B2392B"/>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B2392B"/>
  </w:style>
  <w:style w:type="character" w:customStyle="1" w:styleId="InledningChar">
    <w:name w:val="Inledning Char"/>
    <w:basedOn w:val="Standardstycketeckensnitt"/>
    <w:link w:val="Inledning"/>
    <w:uiPriority w:val="99"/>
    <w:semiHidden/>
    <w:rsid w:val="00B2392B"/>
    <w:rPr>
      <w:rFonts w:eastAsiaTheme="minorHAnsi"/>
      <w:sz w:val="25"/>
      <w:szCs w:val="25"/>
      <w:lang w:eastAsia="en-US"/>
    </w:rPr>
  </w:style>
  <w:style w:type="paragraph" w:styleId="Innehll4">
    <w:name w:val="toc 4"/>
    <w:basedOn w:val="Normal"/>
    <w:next w:val="Normal"/>
    <w:autoRedefine/>
    <w:uiPriority w:val="39"/>
    <w:semiHidden/>
    <w:unhideWhenUsed/>
    <w:rsid w:val="00B2392B"/>
    <w:pPr>
      <w:spacing w:after="100"/>
      <w:ind w:left="750"/>
    </w:pPr>
  </w:style>
  <w:style w:type="paragraph" w:styleId="Innehll5">
    <w:name w:val="toc 5"/>
    <w:basedOn w:val="Normal"/>
    <w:next w:val="Normal"/>
    <w:autoRedefine/>
    <w:uiPriority w:val="39"/>
    <w:semiHidden/>
    <w:unhideWhenUsed/>
    <w:rsid w:val="00B2392B"/>
    <w:pPr>
      <w:spacing w:after="100"/>
      <w:ind w:left="1000"/>
    </w:pPr>
  </w:style>
  <w:style w:type="paragraph" w:styleId="Innehll6">
    <w:name w:val="toc 6"/>
    <w:basedOn w:val="Normal"/>
    <w:next w:val="Normal"/>
    <w:autoRedefine/>
    <w:uiPriority w:val="39"/>
    <w:semiHidden/>
    <w:unhideWhenUsed/>
    <w:rsid w:val="00B2392B"/>
    <w:pPr>
      <w:spacing w:after="100"/>
      <w:ind w:left="1250"/>
    </w:pPr>
  </w:style>
  <w:style w:type="paragraph" w:styleId="Innehll7">
    <w:name w:val="toc 7"/>
    <w:basedOn w:val="Normal"/>
    <w:next w:val="Normal"/>
    <w:autoRedefine/>
    <w:uiPriority w:val="39"/>
    <w:semiHidden/>
    <w:unhideWhenUsed/>
    <w:rsid w:val="00B2392B"/>
    <w:pPr>
      <w:spacing w:after="100"/>
      <w:ind w:left="1500"/>
    </w:pPr>
  </w:style>
  <w:style w:type="paragraph" w:styleId="Innehll8">
    <w:name w:val="toc 8"/>
    <w:basedOn w:val="Normal"/>
    <w:next w:val="Normal"/>
    <w:autoRedefine/>
    <w:uiPriority w:val="39"/>
    <w:semiHidden/>
    <w:unhideWhenUsed/>
    <w:rsid w:val="00B2392B"/>
    <w:pPr>
      <w:spacing w:after="100"/>
      <w:ind w:left="1750"/>
    </w:pPr>
  </w:style>
  <w:style w:type="paragraph" w:styleId="Innehll9">
    <w:name w:val="toc 9"/>
    <w:basedOn w:val="Normal"/>
    <w:next w:val="Normal"/>
    <w:autoRedefine/>
    <w:uiPriority w:val="39"/>
    <w:semiHidden/>
    <w:unhideWhenUsed/>
    <w:rsid w:val="00B2392B"/>
    <w:pPr>
      <w:spacing w:after="100"/>
      <w:ind w:left="2000"/>
    </w:pPr>
  </w:style>
  <w:style w:type="paragraph" w:styleId="Kommentarer">
    <w:name w:val="annotation text"/>
    <w:basedOn w:val="Normal"/>
    <w:link w:val="KommentarerChar"/>
    <w:uiPriority w:val="99"/>
    <w:semiHidden/>
    <w:unhideWhenUsed/>
    <w:rsid w:val="00B2392B"/>
    <w:pPr>
      <w:spacing w:line="240" w:lineRule="auto"/>
    </w:pPr>
    <w:rPr>
      <w:sz w:val="20"/>
      <w:szCs w:val="20"/>
    </w:rPr>
  </w:style>
  <w:style w:type="character" w:customStyle="1" w:styleId="KommentarerChar">
    <w:name w:val="Kommentarer Char"/>
    <w:basedOn w:val="Standardstycketeckensnitt"/>
    <w:link w:val="Kommentarer"/>
    <w:uiPriority w:val="99"/>
    <w:semiHidden/>
    <w:rsid w:val="00B2392B"/>
    <w:rPr>
      <w:rFonts w:eastAsiaTheme="minorHAnsi"/>
      <w:sz w:val="20"/>
      <w:szCs w:val="20"/>
      <w:lang w:eastAsia="en-US"/>
    </w:rPr>
  </w:style>
  <w:style w:type="character" w:styleId="Kommentarsreferens">
    <w:name w:val="annotation reference"/>
    <w:basedOn w:val="Standardstycketeckensnitt"/>
    <w:uiPriority w:val="99"/>
    <w:semiHidden/>
    <w:unhideWhenUsed/>
    <w:rsid w:val="00B2392B"/>
    <w:rPr>
      <w:noProof w:val="0"/>
      <w:sz w:val="16"/>
      <w:szCs w:val="16"/>
    </w:rPr>
  </w:style>
  <w:style w:type="paragraph" w:styleId="Kommentarsmne">
    <w:name w:val="annotation subject"/>
    <w:basedOn w:val="Kommentarer"/>
    <w:next w:val="Kommentarer"/>
    <w:link w:val="KommentarsmneChar"/>
    <w:uiPriority w:val="99"/>
    <w:semiHidden/>
    <w:unhideWhenUsed/>
    <w:rsid w:val="00B2392B"/>
    <w:rPr>
      <w:b/>
      <w:bCs/>
    </w:rPr>
  </w:style>
  <w:style w:type="character" w:customStyle="1" w:styleId="KommentarsmneChar">
    <w:name w:val="Kommentarsämne Char"/>
    <w:basedOn w:val="KommentarerChar"/>
    <w:link w:val="Kommentarsmne"/>
    <w:uiPriority w:val="99"/>
    <w:semiHidden/>
    <w:rsid w:val="00B2392B"/>
    <w:rPr>
      <w:rFonts w:eastAsiaTheme="minorHAnsi"/>
      <w:b/>
      <w:bCs/>
      <w:sz w:val="20"/>
      <w:szCs w:val="20"/>
      <w:lang w:eastAsia="en-US"/>
    </w:rPr>
  </w:style>
  <w:style w:type="paragraph" w:styleId="Lista">
    <w:name w:val="List"/>
    <w:basedOn w:val="Normal"/>
    <w:uiPriority w:val="99"/>
    <w:semiHidden/>
    <w:unhideWhenUsed/>
    <w:rsid w:val="00B2392B"/>
    <w:pPr>
      <w:ind w:left="283" w:hanging="283"/>
      <w:contextualSpacing/>
    </w:pPr>
  </w:style>
  <w:style w:type="paragraph" w:styleId="Lista2">
    <w:name w:val="List 2"/>
    <w:basedOn w:val="Normal"/>
    <w:uiPriority w:val="99"/>
    <w:semiHidden/>
    <w:unhideWhenUsed/>
    <w:rsid w:val="00B2392B"/>
    <w:pPr>
      <w:ind w:left="566" w:hanging="283"/>
      <w:contextualSpacing/>
    </w:pPr>
  </w:style>
  <w:style w:type="paragraph" w:styleId="Lista3">
    <w:name w:val="List 3"/>
    <w:basedOn w:val="Normal"/>
    <w:uiPriority w:val="99"/>
    <w:semiHidden/>
    <w:unhideWhenUsed/>
    <w:rsid w:val="00B2392B"/>
    <w:pPr>
      <w:ind w:left="849" w:hanging="283"/>
      <w:contextualSpacing/>
    </w:pPr>
  </w:style>
  <w:style w:type="paragraph" w:styleId="Lista4">
    <w:name w:val="List 4"/>
    <w:basedOn w:val="Normal"/>
    <w:uiPriority w:val="99"/>
    <w:semiHidden/>
    <w:unhideWhenUsed/>
    <w:rsid w:val="00B2392B"/>
    <w:pPr>
      <w:ind w:left="1132" w:hanging="283"/>
      <w:contextualSpacing/>
    </w:pPr>
  </w:style>
  <w:style w:type="paragraph" w:styleId="Lista5">
    <w:name w:val="List 5"/>
    <w:basedOn w:val="Normal"/>
    <w:uiPriority w:val="99"/>
    <w:semiHidden/>
    <w:unhideWhenUsed/>
    <w:rsid w:val="00B2392B"/>
    <w:pPr>
      <w:ind w:left="1415" w:hanging="283"/>
      <w:contextualSpacing/>
    </w:pPr>
  </w:style>
  <w:style w:type="paragraph" w:styleId="Listafortstt">
    <w:name w:val="List Continue"/>
    <w:basedOn w:val="Normal"/>
    <w:uiPriority w:val="99"/>
    <w:semiHidden/>
    <w:unhideWhenUsed/>
    <w:rsid w:val="00B2392B"/>
    <w:pPr>
      <w:spacing w:after="120"/>
      <w:ind w:left="283"/>
      <w:contextualSpacing/>
    </w:pPr>
  </w:style>
  <w:style w:type="paragraph" w:styleId="Listafortstt2">
    <w:name w:val="List Continue 2"/>
    <w:basedOn w:val="Normal"/>
    <w:uiPriority w:val="99"/>
    <w:semiHidden/>
    <w:unhideWhenUsed/>
    <w:rsid w:val="00B2392B"/>
    <w:pPr>
      <w:spacing w:after="120"/>
      <w:ind w:left="566"/>
      <w:contextualSpacing/>
    </w:pPr>
  </w:style>
  <w:style w:type="paragraph" w:styleId="Listafortstt3">
    <w:name w:val="List Continue 3"/>
    <w:basedOn w:val="Normal"/>
    <w:uiPriority w:val="99"/>
    <w:semiHidden/>
    <w:unhideWhenUsed/>
    <w:rsid w:val="00B2392B"/>
    <w:pPr>
      <w:spacing w:after="120"/>
      <w:ind w:left="849"/>
      <w:contextualSpacing/>
    </w:pPr>
  </w:style>
  <w:style w:type="paragraph" w:styleId="Listafortstt4">
    <w:name w:val="List Continue 4"/>
    <w:basedOn w:val="Normal"/>
    <w:uiPriority w:val="99"/>
    <w:semiHidden/>
    <w:unhideWhenUsed/>
    <w:rsid w:val="00B2392B"/>
    <w:pPr>
      <w:spacing w:after="120"/>
      <w:ind w:left="1132"/>
      <w:contextualSpacing/>
    </w:pPr>
  </w:style>
  <w:style w:type="paragraph" w:styleId="Listafortstt5">
    <w:name w:val="List Continue 5"/>
    <w:basedOn w:val="Normal"/>
    <w:uiPriority w:val="99"/>
    <w:semiHidden/>
    <w:unhideWhenUsed/>
    <w:rsid w:val="00B2392B"/>
    <w:pPr>
      <w:spacing w:after="120"/>
      <w:ind w:left="1415"/>
      <w:contextualSpacing/>
    </w:pPr>
  </w:style>
  <w:style w:type="paragraph" w:styleId="Liststycke">
    <w:name w:val="List Paragraph"/>
    <w:basedOn w:val="Normal"/>
    <w:uiPriority w:val="34"/>
    <w:qFormat/>
    <w:rsid w:val="00B2392B"/>
    <w:pPr>
      <w:ind w:left="720"/>
      <w:contextualSpacing/>
    </w:pPr>
  </w:style>
  <w:style w:type="table" w:styleId="Listtabell1ljus">
    <w:name w:val="List Table 1 Light"/>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B2392B"/>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2392B"/>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2392B"/>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B2392B"/>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B2392B"/>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B2392B"/>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B2392B"/>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B2392B"/>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B2392B"/>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2392B"/>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2392B"/>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2392B"/>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2392B"/>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2392B"/>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2392B"/>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2392B"/>
  </w:style>
  <w:style w:type="table" w:styleId="Ljuslista">
    <w:name w:val="Light List"/>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B2392B"/>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2392B"/>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B2392B"/>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B2392B"/>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B2392B"/>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B2392B"/>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B2392B"/>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B239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B2392B"/>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B239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2392B"/>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2392B"/>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2392B"/>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B2392B"/>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B2392B"/>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B2392B"/>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B2392B"/>
    <w:rPr>
      <w:rFonts w:ascii="Times New Roman" w:hAnsi="Times New Roman" w:cs="Times New Roman"/>
      <w:sz w:val="24"/>
      <w:szCs w:val="24"/>
    </w:rPr>
  </w:style>
  <w:style w:type="paragraph" w:styleId="Normaltindrag">
    <w:name w:val="Normal Indent"/>
    <w:basedOn w:val="Normal"/>
    <w:uiPriority w:val="99"/>
    <w:semiHidden/>
    <w:unhideWhenUsed/>
    <w:rsid w:val="00B2392B"/>
    <w:pPr>
      <w:ind w:left="1304"/>
    </w:pPr>
  </w:style>
  <w:style w:type="paragraph" w:styleId="Numreradlista4">
    <w:name w:val="List Number 4"/>
    <w:basedOn w:val="Normal"/>
    <w:uiPriority w:val="99"/>
    <w:semiHidden/>
    <w:unhideWhenUsed/>
    <w:rsid w:val="00B2392B"/>
    <w:pPr>
      <w:numPr>
        <w:numId w:val="39"/>
      </w:numPr>
      <w:contextualSpacing/>
    </w:pPr>
  </w:style>
  <w:style w:type="paragraph" w:styleId="Numreradlista5">
    <w:name w:val="List Number 5"/>
    <w:basedOn w:val="Normal"/>
    <w:uiPriority w:val="99"/>
    <w:semiHidden/>
    <w:unhideWhenUsed/>
    <w:rsid w:val="00B2392B"/>
    <w:pPr>
      <w:numPr>
        <w:numId w:val="40"/>
      </w:numPr>
      <w:contextualSpacing/>
    </w:pPr>
  </w:style>
  <w:style w:type="character" w:styleId="Nmn">
    <w:name w:val="Mention"/>
    <w:basedOn w:val="Standardstycketeckensnitt"/>
    <w:uiPriority w:val="99"/>
    <w:semiHidden/>
    <w:unhideWhenUsed/>
    <w:rsid w:val="00B2392B"/>
    <w:rPr>
      <w:noProof w:val="0"/>
      <w:color w:val="2B579A"/>
      <w:shd w:val="clear" w:color="auto" w:fill="E6E6E6"/>
    </w:rPr>
  </w:style>
  <w:style w:type="table" w:styleId="Oformateradtabell1">
    <w:name w:val="Plain Table 1"/>
    <w:basedOn w:val="Normaltabell"/>
    <w:uiPriority w:val="41"/>
    <w:rsid w:val="00B2392B"/>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2392B"/>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2392B"/>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2392B"/>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2392B"/>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239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2392B"/>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B2392B"/>
    <w:rPr>
      <w:noProof w:val="0"/>
      <w:color w:val="808080"/>
      <w:shd w:val="clear" w:color="auto" w:fill="E6E6E6"/>
    </w:rPr>
  </w:style>
  <w:style w:type="table" w:styleId="Professionelltabell">
    <w:name w:val="Table Professional"/>
    <w:basedOn w:val="Normaltabell"/>
    <w:uiPriority w:val="99"/>
    <w:semiHidden/>
    <w:unhideWhenUsed/>
    <w:rsid w:val="00B2392B"/>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B2392B"/>
    <w:pPr>
      <w:numPr>
        <w:numId w:val="41"/>
      </w:numPr>
      <w:contextualSpacing/>
    </w:pPr>
  </w:style>
  <w:style w:type="paragraph" w:styleId="Punktlista5">
    <w:name w:val="List Bullet 5"/>
    <w:basedOn w:val="Normal"/>
    <w:uiPriority w:val="99"/>
    <w:semiHidden/>
    <w:unhideWhenUsed/>
    <w:rsid w:val="00B2392B"/>
    <w:pPr>
      <w:numPr>
        <w:numId w:val="42"/>
      </w:numPr>
      <w:contextualSpacing/>
    </w:pPr>
  </w:style>
  <w:style w:type="character" w:styleId="Radnummer">
    <w:name w:val="line number"/>
    <w:basedOn w:val="Standardstycketeckensnitt"/>
    <w:uiPriority w:val="99"/>
    <w:semiHidden/>
    <w:unhideWhenUsed/>
    <w:rsid w:val="00B2392B"/>
    <w:rPr>
      <w:noProof w:val="0"/>
    </w:rPr>
  </w:style>
  <w:style w:type="table" w:styleId="Rutntstabell1ljus">
    <w:name w:val="Grid Table 1 Light"/>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2392B"/>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B2392B"/>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B2392B"/>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B2392B"/>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B2392B"/>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2392B"/>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B2392B"/>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B2392B"/>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B2392B"/>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B2392B"/>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B2392B"/>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B2392B"/>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2392B"/>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B2392B"/>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B2392B"/>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B2392B"/>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B2392B"/>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B2392B"/>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B2392B"/>
    <w:pPr>
      <w:spacing w:after="0" w:line="240" w:lineRule="auto"/>
      <w:ind w:left="4252"/>
    </w:pPr>
  </w:style>
  <w:style w:type="character" w:customStyle="1" w:styleId="SignaturChar">
    <w:name w:val="Signatur Char"/>
    <w:basedOn w:val="Standardstycketeckensnitt"/>
    <w:link w:val="Signatur"/>
    <w:uiPriority w:val="99"/>
    <w:semiHidden/>
    <w:rsid w:val="00B2392B"/>
    <w:rPr>
      <w:rFonts w:eastAsiaTheme="minorHAnsi"/>
      <w:sz w:val="25"/>
      <w:szCs w:val="25"/>
      <w:lang w:eastAsia="en-US"/>
    </w:rPr>
  </w:style>
  <w:style w:type="character" w:styleId="Slutnotsreferens">
    <w:name w:val="endnote reference"/>
    <w:basedOn w:val="Standardstycketeckensnitt"/>
    <w:uiPriority w:val="99"/>
    <w:semiHidden/>
    <w:unhideWhenUsed/>
    <w:rsid w:val="00B2392B"/>
    <w:rPr>
      <w:noProof w:val="0"/>
      <w:vertAlign w:val="superscript"/>
    </w:rPr>
  </w:style>
  <w:style w:type="paragraph" w:styleId="Slutnotstext">
    <w:name w:val="endnote text"/>
    <w:basedOn w:val="Normal"/>
    <w:link w:val="SlutnotstextChar"/>
    <w:uiPriority w:val="99"/>
    <w:semiHidden/>
    <w:unhideWhenUsed/>
    <w:rsid w:val="00B2392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2392B"/>
    <w:rPr>
      <w:rFonts w:eastAsiaTheme="minorHAnsi"/>
      <w:sz w:val="20"/>
      <w:szCs w:val="20"/>
      <w:lang w:eastAsia="en-US"/>
    </w:rPr>
  </w:style>
  <w:style w:type="character" w:styleId="Smarthyperlnk">
    <w:name w:val="Smart Hyperlink"/>
    <w:basedOn w:val="Standardstycketeckensnitt"/>
    <w:uiPriority w:val="99"/>
    <w:semiHidden/>
    <w:unhideWhenUsed/>
    <w:rsid w:val="00B2392B"/>
    <w:rPr>
      <w:noProof w:val="0"/>
      <w:u w:val="dotted"/>
    </w:rPr>
  </w:style>
  <w:style w:type="table" w:styleId="Standardtabell1">
    <w:name w:val="Table Classic 1"/>
    <w:basedOn w:val="Normaltabell"/>
    <w:uiPriority w:val="99"/>
    <w:semiHidden/>
    <w:unhideWhenUsed/>
    <w:rsid w:val="00B2392B"/>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2392B"/>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2392B"/>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2392B"/>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B2392B"/>
    <w:rPr>
      <w:b/>
      <w:bCs/>
      <w:noProof w:val="0"/>
    </w:rPr>
  </w:style>
  <w:style w:type="character" w:styleId="Starkbetoning">
    <w:name w:val="Intense Emphasis"/>
    <w:basedOn w:val="Standardstycketeckensnitt"/>
    <w:uiPriority w:val="21"/>
    <w:qFormat/>
    <w:rsid w:val="00B2392B"/>
    <w:rPr>
      <w:i/>
      <w:iCs/>
      <w:noProof w:val="0"/>
      <w:color w:val="1A3050" w:themeColor="accent1"/>
    </w:rPr>
  </w:style>
  <w:style w:type="character" w:styleId="Starkreferens">
    <w:name w:val="Intense Reference"/>
    <w:basedOn w:val="Standardstycketeckensnitt"/>
    <w:uiPriority w:val="32"/>
    <w:qFormat/>
    <w:rsid w:val="00B2392B"/>
    <w:rPr>
      <w:b/>
      <w:bCs/>
      <w:smallCaps/>
      <w:noProof w:val="0"/>
      <w:color w:val="1A3050" w:themeColor="accent1"/>
      <w:spacing w:val="5"/>
    </w:rPr>
  </w:style>
  <w:style w:type="paragraph" w:styleId="Starktcitat">
    <w:name w:val="Intense Quote"/>
    <w:basedOn w:val="Normal"/>
    <w:next w:val="Normal"/>
    <w:link w:val="StarktcitatChar"/>
    <w:uiPriority w:val="30"/>
    <w:qFormat/>
    <w:rsid w:val="00B2392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B2392B"/>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B2392B"/>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2392B"/>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2392B"/>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2392B"/>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2392B"/>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2392B"/>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2392B"/>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2392B"/>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2392B"/>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2392B"/>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2392B"/>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2392B"/>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2392B"/>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2392B"/>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2392B"/>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2392B"/>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2392B"/>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2392B"/>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2392B"/>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2392B"/>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2392B"/>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2392B"/>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2392B"/>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2392B"/>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2392B"/>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2392B"/>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B2392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B2392B"/>
    <w:rPr>
      <w:color w:val="5A5A5A" w:themeColor="text1" w:themeTint="A5"/>
      <w:spacing w:val="15"/>
      <w:lang w:eastAsia="en-US"/>
    </w:rPr>
  </w:style>
  <w:style w:type="table" w:styleId="Webbtabell1">
    <w:name w:val="Table Web 1"/>
    <w:basedOn w:val="Normaltabell"/>
    <w:uiPriority w:val="99"/>
    <w:semiHidden/>
    <w:unhideWhenUsed/>
    <w:rsid w:val="00B2392B"/>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2392B"/>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2392B"/>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7E954BA254923B04399388248CF52"/>
        <w:category>
          <w:name w:val="Allmänt"/>
          <w:gallery w:val="placeholder"/>
        </w:category>
        <w:types>
          <w:type w:val="bbPlcHdr"/>
        </w:types>
        <w:behaviors>
          <w:behavior w:val="content"/>
        </w:behaviors>
        <w:guid w:val="{2476BAE5-D1C5-4B18-9406-E94A72C72521}"/>
      </w:docPartPr>
      <w:docPartBody>
        <w:p w:rsidR="00423D02" w:rsidRDefault="00F50E76" w:rsidP="00F50E76">
          <w:pPr>
            <w:pStyle w:val="1197E954BA254923B04399388248CF52"/>
          </w:pPr>
          <w:r>
            <w:rPr>
              <w:rStyle w:val="Platshllartext"/>
            </w:rPr>
            <w:t xml:space="preserve"> </w:t>
          </w:r>
        </w:p>
      </w:docPartBody>
    </w:docPart>
    <w:docPart>
      <w:docPartPr>
        <w:name w:val="C43C64C9FC80445384FC342BC9A9242F"/>
        <w:category>
          <w:name w:val="Allmänt"/>
          <w:gallery w:val="placeholder"/>
        </w:category>
        <w:types>
          <w:type w:val="bbPlcHdr"/>
        </w:types>
        <w:behaviors>
          <w:behavior w:val="content"/>
        </w:behaviors>
        <w:guid w:val="{C677CD92-515A-4854-A4B7-10905D96FBA1}"/>
      </w:docPartPr>
      <w:docPartBody>
        <w:p w:rsidR="00423D02" w:rsidRDefault="00F50E76" w:rsidP="00F50E76">
          <w:pPr>
            <w:pStyle w:val="C43C64C9FC80445384FC342BC9A9242F"/>
          </w:pPr>
          <w:r>
            <w:rPr>
              <w:rStyle w:val="Platshllartext"/>
            </w:rPr>
            <w:t xml:space="preserve"> </w:t>
          </w:r>
        </w:p>
      </w:docPartBody>
    </w:docPart>
    <w:docPart>
      <w:docPartPr>
        <w:name w:val="89E17D6C8BF040D797345555A4178E1E"/>
        <w:category>
          <w:name w:val="Allmänt"/>
          <w:gallery w:val="placeholder"/>
        </w:category>
        <w:types>
          <w:type w:val="bbPlcHdr"/>
        </w:types>
        <w:behaviors>
          <w:behavior w:val="content"/>
        </w:behaviors>
        <w:guid w:val="{301B446A-56B5-4B6F-BBD1-661F0B1F3353}"/>
      </w:docPartPr>
      <w:docPartBody>
        <w:p w:rsidR="00423D02" w:rsidRDefault="00F50E76" w:rsidP="00F50E76">
          <w:pPr>
            <w:pStyle w:val="89E17D6C8BF040D797345555A4178E1E"/>
          </w:pPr>
          <w:r>
            <w:rPr>
              <w:rStyle w:val="Platshllartext"/>
            </w:rPr>
            <w:t xml:space="preserve"> </w:t>
          </w:r>
        </w:p>
      </w:docPartBody>
    </w:docPart>
    <w:docPart>
      <w:docPartPr>
        <w:name w:val="98795148BD0742CEBD3952E2930F224B"/>
        <w:category>
          <w:name w:val="Allmänt"/>
          <w:gallery w:val="placeholder"/>
        </w:category>
        <w:types>
          <w:type w:val="bbPlcHdr"/>
        </w:types>
        <w:behaviors>
          <w:behavior w:val="content"/>
        </w:behaviors>
        <w:guid w:val="{0F60F1E0-2D0D-4844-B1DB-4C64E6576995}"/>
      </w:docPartPr>
      <w:docPartBody>
        <w:p w:rsidR="00423D02" w:rsidRDefault="00F50E76" w:rsidP="00F50E76">
          <w:pPr>
            <w:pStyle w:val="98795148BD0742CEBD3952E2930F224B"/>
          </w:pPr>
          <w:r>
            <w:rPr>
              <w:rStyle w:val="Platshllartext"/>
            </w:rPr>
            <w:t xml:space="preserve"> </w:t>
          </w:r>
        </w:p>
      </w:docPartBody>
    </w:docPart>
    <w:docPart>
      <w:docPartPr>
        <w:name w:val="C645FF2A522E4F238668F7ADA99977B7"/>
        <w:category>
          <w:name w:val="Allmänt"/>
          <w:gallery w:val="placeholder"/>
        </w:category>
        <w:types>
          <w:type w:val="bbPlcHdr"/>
        </w:types>
        <w:behaviors>
          <w:behavior w:val="content"/>
        </w:behaviors>
        <w:guid w:val="{4389179C-B55A-4E77-9CF4-B696CE6FBDFC}"/>
      </w:docPartPr>
      <w:docPartBody>
        <w:p w:rsidR="00423D02" w:rsidRDefault="00F50E76" w:rsidP="00F50E76">
          <w:pPr>
            <w:pStyle w:val="C645FF2A522E4F238668F7ADA99977B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76"/>
    <w:rsid w:val="00423D02"/>
    <w:rsid w:val="00F50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D39D24F8A5445F959E5F49FF86853E">
    <w:name w:val="5BD39D24F8A5445F959E5F49FF86853E"/>
    <w:rsid w:val="00F50E76"/>
  </w:style>
  <w:style w:type="character" w:styleId="Platshllartext">
    <w:name w:val="Placeholder Text"/>
    <w:basedOn w:val="Standardstycketeckensnitt"/>
    <w:uiPriority w:val="99"/>
    <w:semiHidden/>
    <w:rsid w:val="00F50E76"/>
    <w:rPr>
      <w:noProof w:val="0"/>
      <w:color w:val="808080"/>
    </w:rPr>
  </w:style>
  <w:style w:type="paragraph" w:customStyle="1" w:styleId="3E082A2AD2E64648B4980A080E6BA095">
    <w:name w:val="3E082A2AD2E64648B4980A080E6BA095"/>
    <w:rsid w:val="00F50E76"/>
  </w:style>
  <w:style w:type="paragraph" w:customStyle="1" w:styleId="3145C8DB41EB41AFA5392A155CB5FB61">
    <w:name w:val="3145C8DB41EB41AFA5392A155CB5FB61"/>
    <w:rsid w:val="00F50E76"/>
  </w:style>
  <w:style w:type="paragraph" w:customStyle="1" w:styleId="E859CFD43925476CA43A8FE0CEA5A8C2">
    <w:name w:val="E859CFD43925476CA43A8FE0CEA5A8C2"/>
    <w:rsid w:val="00F50E76"/>
  </w:style>
  <w:style w:type="paragraph" w:customStyle="1" w:styleId="1197E954BA254923B04399388248CF52">
    <w:name w:val="1197E954BA254923B04399388248CF52"/>
    <w:rsid w:val="00F50E76"/>
  </w:style>
  <w:style w:type="paragraph" w:customStyle="1" w:styleId="C43C64C9FC80445384FC342BC9A9242F">
    <w:name w:val="C43C64C9FC80445384FC342BC9A9242F"/>
    <w:rsid w:val="00F50E76"/>
  </w:style>
  <w:style w:type="paragraph" w:customStyle="1" w:styleId="8704DF5CE11B4EB49D806BA04F4E6F47">
    <w:name w:val="8704DF5CE11B4EB49D806BA04F4E6F47"/>
    <w:rsid w:val="00F50E76"/>
  </w:style>
  <w:style w:type="paragraph" w:customStyle="1" w:styleId="4A441730C596458DAB68A1D27A796ABC">
    <w:name w:val="4A441730C596458DAB68A1D27A796ABC"/>
    <w:rsid w:val="00F50E76"/>
  </w:style>
  <w:style w:type="paragraph" w:customStyle="1" w:styleId="3B4750CA30FD4556912BECB766632F9C">
    <w:name w:val="3B4750CA30FD4556912BECB766632F9C"/>
    <w:rsid w:val="00F50E76"/>
  </w:style>
  <w:style w:type="paragraph" w:customStyle="1" w:styleId="89E17D6C8BF040D797345555A4178E1E">
    <w:name w:val="89E17D6C8BF040D797345555A4178E1E"/>
    <w:rsid w:val="00F50E76"/>
  </w:style>
  <w:style w:type="paragraph" w:customStyle="1" w:styleId="98795148BD0742CEBD3952E2930F224B">
    <w:name w:val="98795148BD0742CEBD3952E2930F224B"/>
    <w:rsid w:val="00F50E76"/>
  </w:style>
  <w:style w:type="paragraph" w:customStyle="1" w:styleId="658F4ABF7A46421C830C1F2E43E25F12">
    <w:name w:val="658F4ABF7A46421C830C1F2E43E25F12"/>
    <w:rsid w:val="00F50E76"/>
  </w:style>
  <w:style w:type="paragraph" w:customStyle="1" w:styleId="9CC1939346024E54B0617AEB32DB9EA6">
    <w:name w:val="9CC1939346024E54B0617AEB32DB9EA6"/>
    <w:rsid w:val="00F50E76"/>
  </w:style>
  <w:style w:type="paragraph" w:customStyle="1" w:styleId="5F2D97FE986D456E856582C22CCFD9A1">
    <w:name w:val="5F2D97FE986D456E856582C22CCFD9A1"/>
    <w:rsid w:val="00F50E76"/>
  </w:style>
  <w:style w:type="paragraph" w:customStyle="1" w:styleId="A558E185556C46B2899AA6A1048CA033">
    <w:name w:val="A558E185556C46B2899AA6A1048CA033"/>
    <w:rsid w:val="00F50E76"/>
  </w:style>
  <w:style w:type="paragraph" w:customStyle="1" w:styleId="4B2FAA5583D84A24AFE0FADA20CFA184">
    <w:name w:val="4B2FAA5583D84A24AFE0FADA20CFA184"/>
    <w:rsid w:val="00F50E76"/>
  </w:style>
  <w:style w:type="paragraph" w:customStyle="1" w:styleId="C645FF2A522E4F238668F7ADA99977B7">
    <w:name w:val="C645FF2A522E4F238668F7ADA99977B7"/>
    <w:rsid w:val="00F50E76"/>
  </w:style>
  <w:style w:type="paragraph" w:customStyle="1" w:styleId="4892CD1BFD2A406A8D94521FAFB9580E">
    <w:name w:val="4892CD1BFD2A406A8D94521FAFB9580E"/>
    <w:rsid w:val="00F50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2020-05-19T00:00:00</HeaderDate>
    <Office/>
    <Dnr>N2020/01345/MK</Dnr>
    <ParagrafNr/>
    <DocumentTitle/>
    <VisitingAddress/>
    <Extra1/>
    <Extra2/>
    <Extra3>Tobias Andersson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46466312-0365-4c1d-8c8d-7536febf1dfa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ACB10-14F4-4868-B9EA-B0311A967ED5}"/>
</file>

<file path=customXml/itemProps2.xml><?xml version="1.0" encoding="utf-8"?>
<ds:datastoreItem xmlns:ds="http://schemas.openxmlformats.org/officeDocument/2006/customXml" ds:itemID="{ED85ACA3-E57A-4197-83BE-5879923A67A5}"/>
</file>

<file path=customXml/itemProps3.xml><?xml version="1.0" encoding="utf-8"?>
<ds:datastoreItem xmlns:ds="http://schemas.openxmlformats.org/officeDocument/2006/customXml" ds:itemID="{C7F7221A-1013-4D8E-B889-EE753305B779}"/>
</file>

<file path=customXml/itemProps4.xml><?xml version="1.0" encoding="utf-8"?>
<ds:datastoreItem xmlns:ds="http://schemas.openxmlformats.org/officeDocument/2006/customXml" ds:itemID="{A95C49CB-662B-4B9C-A838-60BE3381A213}">
  <ds:schemaRefs>
    <ds:schemaRef ds:uri="http://schemas.microsoft.com/sharepoint/v3/contenttype/forms"/>
  </ds:schemaRefs>
</ds:datastoreItem>
</file>

<file path=customXml/itemProps5.xml><?xml version="1.0" encoding="utf-8"?>
<ds:datastoreItem xmlns:ds="http://schemas.openxmlformats.org/officeDocument/2006/customXml" ds:itemID="{73A285BF-8268-4E24-ACBA-A13B50836097}"/>
</file>

<file path=customXml/itemProps6.xml><?xml version="1.0" encoding="utf-8"?>
<ds:datastoreItem xmlns:ds="http://schemas.openxmlformats.org/officeDocument/2006/customXml" ds:itemID="{A95C49CB-662B-4B9C-A838-60BE3381A213}"/>
</file>

<file path=docProps/app.xml><?xml version="1.0" encoding="utf-8"?>
<Properties xmlns="http://schemas.openxmlformats.org/officeDocument/2006/extended-properties" xmlns:vt="http://schemas.openxmlformats.org/officeDocument/2006/docPropsVTypes">
  <Template>RK Basmall</Template>
  <TotalTime>0</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1319.docx</dc:title>
  <dc:subject/>
  <dc:creator>Marie Römpötti</dc:creator>
  <cp:keywords/>
  <dc:description/>
  <cp:lastModifiedBy>Marie Römpötti</cp:lastModifiedBy>
  <cp:revision>3</cp:revision>
  <cp:lastPrinted>2020-05-15T09:17:00Z</cp:lastPrinted>
  <dcterms:created xsi:type="dcterms:W3CDTF">2020-05-15T10:25:00Z</dcterms:created>
  <dcterms:modified xsi:type="dcterms:W3CDTF">2020-05-15T10:25:00Z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ekretess">
    <vt:lpwstr/>
  </property>
  <property fmtid="{D5CDD505-2E9C-101B-9397-08002B2CF9AE}" pid="4" name="RKOrdnaClass">
    <vt:lpwstr/>
  </property>
  <property fmtid="{D5CDD505-2E9C-101B-9397-08002B2CF9AE}" pid="5" name="c9cd366cc722410295b9eacffbd73909">
    <vt:lpwstr/>
  </property>
  <property fmtid="{D5CDD505-2E9C-101B-9397-08002B2CF9AE}" pid="6" name="Diarienummer">
    <vt:lpwstr/>
  </property>
  <property fmtid="{D5CDD505-2E9C-101B-9397-08002B2CF9AE}" pid="7" name="DirtyMigration">
    <vt:bool>false</vt:bool>
  </property>
  <property fmtid="{D5CDD505-2E9C-101B-9397-08002B2CF9AE}" pid="8" name="RKOrdnaCheckInComment">
    <vt:lpwstr/>
  </property>
  <property fmtid="{D5CDD505-2E9C-101B-9397-08002B2CF9AE}" pid="9" name="Nyckelord">
    <vt:lpwstr/>
  </property>
  <property fmtid="{D5CDD505-2E9C-101B-9397-08002B2CF9AE}" pid="10" name="RecordNumber0">
    <vt:lpwstr/>
  </property>
  <property fmtid="{D5CDD505-2E9C-101B-9397-08002B2CF9AE}" pid="11" name="RKNyckelord0">
    <vt:lpwstr/>
  </property>
  <property fmtid="{D5CDD505-2E9C-101B-9397-08002B2CF9AE}" pid="12" name="Organisation">
    <vt:lpwstr/>
  </property>
  <property fmtid="{D5CDD505-2E9C-101B-9397-08002B2CF9AE}" pid="13" name="ActivityCategory">
    <vt:lpwstr/>
  </property>
</Properties>
</file>