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A25CC" w:rsidP="00DA0661">
      <w:pPr>
        <w:pStyle w:val="Title"/>
      </w:pPr>
      <w:bookmarkStart w:id="0" w:name="Start"/>
      <w:bookmarkEnd w:id="0"/>
      <w:r>
        <w:t>Svar på fråga 2021/22:</w:t>
      </w:r>
      <w:r w:rsidRPr="005A25CC">
        <w:t>1238</w:t>
      </w:r>
      <w:r>
        <w:t xml:space="preserve"> av </w:t>
      </w:r>
      <w:sdt>
        <w:sdtPr>
          <w:alias w:val="Frågeställare"/>
          <w:tag w:val="delete"/>
          <w:id w:val="-211816850"/>
          <w:placeholder>
            <w:docPart w:val="20E010942FBC4E498EA48840E5A73398"/>
          </w:placeholder>
          <w:dataBinding w:xpath="/ns0:DocumentInfo[1]/ns0:BaseInfo[1]/ns0:Extra3[1]" w:storeItemID="{32CC92CE-4AEC-41E6-8ECB-B94669D7AB01}" w:prefixMappings="xmlns:ns0='http://lp/documentinfo/RK' "/>
          <w:text/>
        </w:sdtPr>
        <w:sdtContent>
          <w:r w:rsidRPr="005A25CC">
            <w:t>Michael Rubbestad</w:t>
          </w:r>
        </w:sdtContent>
      </w:sdt>
      <w:r>
        <w:t xml:space="preserve"> (</w:t>
      </w:r>
      <w:sdt>
        <w:sdtPr>
          <w:alias w:val="Parti"/>
          <w:tag w:val="Parti_delete"/>
          <w:id w:val="1620417071"/>
          <w:placeholder>
            <w:docPart w:val="D2C431AC3BE041CE9CB6C74CAC08BE5A"/>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5A25CC">
        <w:t>Drivmedelskrisen</w:t>
      </w:r>
    </w:p>
    <w:p w:rsidR="005A25CC" w:rsidP="005A25CC">
      <w:pPr>
        <w:pStyle w:val="BodyText"/>
      </w:pPr>
      <w:sdt>
        <w:sdtPr>
          <w:alias w:val="Frågeställare"/>
          <w:tag w:val="delete"/>
          <w:id w:val="-1635256365"/>
          <w:placeholder>
            <w:docPart w:val="54090724A43D4E56A2E7E339A2FDB803"/>
          </w:placeholder>
          <w:dataBinding w:xpath="/ns0:DocumentInfo[1]/ns0:BaseInfo[1]/ns0:Extra3[1]" w:storeItemID="{32CC92CE-4AEC-41E6-8ECB-B94669D7AB01}" w:prefixMappings="xmlns:ns0='http://lp/documentinfo/RK' "/>
          <w:text/>
        </w:sdtPr>
        <w:sdtContent>
          <w:r>
            <w:t>Michael Rubbestad</w:t>
          </w:r>
        </w:sdtContent>
      </w:sdt>
      <w:r>
        <w:t xml:space="preserve"> har frågat mig vilka åtgärder jag avser att vidta för att skyndsamt sänka drivmedelspriserna så att människor har råd att leva, arbeta eller besöka läkaren.</w:t>
      </w:r>
    </w:p>
    <w:p w:rsidR="00FE20FB" w:rsidP="00FE20FB">
      <w:pPr>
        <w:pStyle w:val="BodyText"/>
      </w:pPr>
      <w:r>
        <w:t>Drivmedelspriserna har stigit kraftigt under den senaste tiden</w:t>
      </w:r>
      <w:r w:rsidR="002D02EC">
        <w:t xml:space="preserve"> och jag har stor förståelse för den oro som många människor känner</w:t>
      </w:r>
      <w:r>
        <w:t>. Läget i omvärlden är mycket allvarligt och höga drivmedels</w:t>
      </w:r>
      <w:r>
        <w:softHyphen/>
        <w:t>priser är en av konsekvenserna. De höga drivmedelspriserna riskerar att slå hårt på låginkomsthushåll som är beroende av bilen.</w:t>
      </w:r>
      <w:r>
        <w:t xml:space="preserve"> </w:t>
      </w:r>
    </w:p>
    <w:p w:rsidR="00C8386B" w:rsidP="000F2E34">
      <w:pPr>
        <w:pStyle w:val="BodyText"/>
      </w:pPr>
      <w:r>
        <w:t xml:space="preserve">Måndagen den 14 mars presenterade jag regeringens </w:t>
      </w:r>
      <w:r w:rsidRPr="0026521B">
        <w:t>åtgärd</w:t>
      </w:r>
      <w:r>
        <w:t>spaket</w:t>
      </w:r>
      <w:r w:rsidRPr="0026521B">
        <w:t xml:space="preserve"> för att möta de </w:t>
      </w:r>
      <w:r>
        <w:t>höga priserna på el och drivmedel</w:t>
      </w:r>
      <w:r w:rsidRPr="0026521B">
        <w:t>, som vi nu ser till följd av kriget i Ukraina</w:t>
      </w:r>
      <w:r>
        <w:t>.</w:t>
      </w:r>
      <w:r w:rsidRPr="0026521B">
        <w:t xml:space="preserve"> </w:t>
      </w:r>
      <w:r>
        <w:t xml:space="preserve">En del av paketet är ett förslag om tillfälligt sänkt skatt på bensin och diesel. Förslaget innebär att priset vid pump sänks med ca 1 krona och 30 öre. Regeringen har dessutom sedan tidigare lämnat ett förslag till riksdagen om sänkt energiskatt på bensin och diesel som innebär att pumppriset sänks med 50 öre per liter från den 1 maj 2022. Utöver dessa skattesänkningar avser regeringen att föreslå </w:t>
      </w:r>
      <w:r w:rsidRPr="005C6970">
        <w:t>en särskild drivmedels</w:t>
      </w:r>
      <w:r w:rsidR="00A22CC4">
        <w:softHyphen/>
      </w:r>
      <w:r w:rsidRPr="005C6970">
        <w:t>kompensation</w:t>
      </w:r>
      <w:r w:rsidR="004E46BD">
        <w:t>.</w:t>
      </w:r>
      <w:r>
        <w:t xml:space="preserve"> </w:t>
      </w:r>
      <w:r w:rsidR="004E46BD">
        <w:t xml:space="preserve">Kompensation är till privatpersoner som äger en personbil. Stödet kommer vara 1 000 kronor per bilägare. De som bor i vissa gles- och landsbygdsområden och äger en personbil får ytterligare 500 kr i kompensation. Regeringen avser även att föreslå </w:t>
      </w:r>
      <w:r>
        <w:t>att reduktionsplikten pausas på 2022 års reduktionsnivåer.</w:t>
      </w:r>
      <w:r w:rsidRPr="005C6970">
        <w:t xml:space="preserve"> </w:t>
      </w:r>
    </w:p>
    <w:p w:rsidR="00F97CAC" w:rsidP="006A12F1">
      <w:pPr>
        <w:pStyle w:val="BodyText"/>
      </w:pPr>
    </w:p>
    <w:p w:rsidR="005A25CC" w:rsidP="006A12F1">
      <w:pPr>
        <w:pStyle w:val="BodyText"/>
      </w:pPr>
      <w:r>
        <w:t xml:space="preserve">Stockholm den </w:t>
      </w:r>
      <w:sdt>
        <w:sdtPr>
          <w:id w:val="-1225218591"/>
          <w:placeholder>
            <w:docPart w:val="3D43DE2913DA44379E096645228EFF5D"/>
          </w:placeholder>
          <w:dataBinding w:xpath="/ns0:DocumentInfo[1]/ns0:BaseInfo[1]/ns0:HeaderDate[1]" w:storeItemID="{32CC92CE-4AEC-41E6-8ECB-B94669D7AB01}" w:prefixMappings="xmlns:ns0='http://lp/documentinfo/RK' "/>
          <w:date w:fullDate="2022-03-16T00:00:00Z">
            <w:dateFormat w:val="d MMMM yyyy"/>
            <w:lid w:val="sv-SE"/>
            <w:storeMappedDataAs w:val="dateTime"/>
            <w:calendar w:val="gregorian"/>
          </w:date>
        </w:sdtPr>
        <w:sdtContent>
          <w:r>
            <w:t>16 mars 2022</w:t>
          </w:r>
        </w:sdtContent>
      </w:sdt>
    </w:p>
    <w:p w:rsidR="00A70E00" w:rsidP="00422A41">
      <w:pPr>
        <w:pStyle w:val="BodyText"/>
      </w:pPr>
    </w:p>
    <w:sdt>
      <w:sdtPr>
        <w:alias w:val="Klicka på listpilen"/>
        <w:tag w:val="run-loadAllMinistersFromDep_delete"/>
        <w:id w:val="-122627287"/>
        <w:placeholder>
          <w:docPart w:val="64D515B84090492FB950C3B5A00F25A3"/>
        </w:placeholder>
        <w:dataBinding w:xpath="/ns0:DocumentInfo[1]/ns0:BaseInfo[1]/ns0:TopSender[1]" w:storeItemID="{32CC92CE-4AEC-41E6-8ECB-B94669D7AB01}"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p w:rsidR="005A25CC" w:rsidRPr="00DB48AB" w:rsidP="00DB48AB">
          <w:pPr>
            <w:pStyle w:val="BodyText"/>
          </w:pPr>
          <w:r>
            <w:rPr>
              <w:rStyle w:val="DefaultParagraphFont"/>
            </w:rPr>
            <w:t>Mikael Damberg</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11DD3" w:rsidRPr="007D73AB">
          <w:pPr>
            <w:pStyle w:val="Header"/>
          </w:pPr>
        </w:p>
      </w:tc>
      <w:tc>
        <w:tcPr>
          <w:tcW w:w="3170" w:type="dxa"/>
          <w:vAlign w:val="bottom"/>
        </w:tcPr>
        <w:p w:rsidR="00011DD3" w:rsidRPr="007D73AB" w:rsidP="00340DE0">
          <w:pPr>
            <w:pStyle w:val="Header"/>
          </w:pPr>
        </w:p>
      </w:tc>
      <w:tc>
        <w:tcPr>
          <w:tcW w:w="1134" w:type="dxa"/>
        </w:tcPr>
        <w:p w:rsidR="00011DD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11DD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11DD3" w:rsidRPr="00710A6C" w:rsidP="00EE3C0F">
          <w:pPr>
            <w:pStyle w:val="Header"/>
            <w:rPr>
              <w:b/>
            </w:rPr>
          </w:pPr>
        </w:p>
        <w:p w:rsidR="00011DD3" w:rsidP="00EE3C0F">
          <w:pPr>
            <w:pStyle w:val="Header"/>
          </w:pPr>
        </w:p>
        <w:p w:rsidR="00011DD3" w:rsidP="00EE3C0F">
          <w:pPr>
            <w:pStyle w:val="Header"/>
          </w:pPr>
        </w:p>
        <w:p w:rsidR="00011DD3" w:rsidP="00EE3C0F">
          <w:pPr>
            <w:pStyle w:val="Header"/>
          </w:pPr>
        </w:p>
        <w:sdt>
          <w:sdtPr>
            <w:alias w:val="Dnr"/>
            <w:tag w:val="ccRKShow_Dnr"/>
            <w:id w:val="-829283628"/>
            <w:placeholder>
              <w:docPart w:val="7074B46DFC1E45E5819C2F4783755659"/>
            </w:placeholder>
            <w:dataBinding w:xpath="/ns0:DocumentInfo[1]/ns0:BaseInfo[1]/ns0:Dnr[1]" w:storeItemID="{32CC92CE-4AEC-41E6-8ECB-B94669D7AB01}" w:prefixMappings="xmlns:ns0='http://lp/documentinfo/RK' "/>
            <w:text/>
          </w:sdtPr>
          <w:sdtContent>
            <w:p w:rsidR="00011DD3" w:rsidP="00EE3C0F">
              <w:pPr>
                <w:pStyle w:val="Header"/>
              </w:pPr>
              <w:r>
                <w:t>Fi2022/00901</w:t>
              </w:r>
            </w:p>
          </w:sdtContent>
        </w:sdt>
        <w:sdt>
          <w:sdtPr>
            <w:alias w:val="DocNumber"/>
            <w:tag w:val="DocNumber"/>
            <w:id w:val="1726028884"/>
            <w:placeholder>
              <w:docPart w:val="A7A43207C6D24A8EB59CB148B7CC12DB"/>
            </w:placeholder>
            <w:showingPlcHdr/>
            <w:dataBinding w:xpath="/ns0:DocumentInfo[1]/ns0:BaseInfo[1]/ns0:DocNumber[1]" w:storeItemID="{32CC92CE-4AEC-41E6-8ECB-B94669D7AB01}" w:prefixMappings="xmlns:ns0='http://lp/documentinfo/RK' "/>
            <w:text/>
          </w:sdtPr>
          <w:sdtContent>
            <w:p w:rsidR="00011DD3" w:rsidP="00EE3C0F">
              <w:pPr>
                <w:pStyle w:val="Header"/>
              </w:pPr>
              <w:r>
                <w:rPr>
                  <w:rStyle w:val="PlaceholderText"/>
                </w:rPr>
                <w:t xml:space="preserve"> </w:t>
              </w:r>
            </w:p>
          </w:sdtContent>
        </w:sdt>
        <w:p w:rsidR="00011DD3" w:rsidP="00EE3C0F">
          <w:pPr>
            <w:pStyle w:val="Header"/>
          </w:pPr>
        </w:p>
      </w:tc>
      <w:tc>
        <w:tcPr>
          <w:tcW w:w="1134" w:type="dxa"/>
        </w:tcPr>
        <w:p w:rsidR="00011DD3" w:rsidP="0094502D">
          <w:pPr>
            <w:pStyle w:val="Header"/>
          </w:pPr>
        </w:p>
        <w:p w:rsidR="00011DD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4AEEAC26CCA4E6C82910671B9232BBB"/>
          </w:placeholder>
          <w:richText/>
        </w:sdtPr>
        <w:sdtEndPr>
          <w:rPr>
            <w:b w:val="0"/>
          </w:rPr>
        </w:sdtEndPr>
        <w:sdtContent>
          <w:tc>
            <w:tcPr>
              <w:tcW w:w="5534" w:type="dxa"/>
              <w:tcMar>
                <w:right w:w="1134" w:type="dxa"/>
              </w:tcMar>
            </w:tcPr>
            <w:p w:rsidR="005A25CC" w:rsidRPr="005A25CC" w:rsidP="00340DE0">
              <w:pPr>
                <w:pStyle w:val="Header"/>
                <w:rPr>
                  <w:b/>
                </w:rPr>
              </w:pPr>
              <w:r w:rsidRPr="005A25CC">
                <w:rPr>
                  <w:b/>
                </w:rPr>
                <w:t>Finansdepartementet</w:t>
              </w:r>
            </w:p>
            <w:p w:rsidR="00D93B19" w:rsidP="00340DE0">
              <w:pPr>
                <w:pStyle w:val="Header"/>
              </w:pPr>
              <w:r w:rsidRPr="005A25CC">
                <w:t>Finansministern</w:t>
              </w:r>
            </w:p>
            <w:p w:rsidR="00D93B19" w:rsidP="00340DE0">
              <w:pPr>
                <w:pStyle w:val="Header"/>
              </w:pPr>
            </w:p>
            <w:p w:rsidR="00011DD3" w:rsidRPr="00340DE0" w:rsidP="00340DE0">
              <w:pPr>
                <w:pStyle w:val="Header"/>
              </w:pPr>
            </w:p>
          </w:tc>
        </w:sdtContent>
      </w:sdt>
      <w:sdt>
        <w:sdtPr>
          <w:alias w:val="Recipient"/>
          <w:tag w:val="ccRKShow_Recipient"/>
          <w:id w:val="-28344517"/>
          <w:placeholder>
            <w:docPart w:val="E14C1FA1E6994E10AEC26CDC5EB7D46B"/>
          </w:placeholder>
          <w:dataBinding w:xpath="/ns0:DocumentInfo[1]/ns0:BaseInfo[1]/ns0:Recipient[1]" w:storeItemID="{32CC92CE-4AEC-41E6-8ECB-B94669D7AB01}" w:prefixMappings="xmlns:ns0='http://lp/documentinfo/RK' "/>
          <w:text w:multiLine="1"/>
        </w:sdtPr>
        <w:sdtContent>
          <w:tc>
            <w:tcPr>
              <w:tcW w:w="3170" w:type="dxa"/>
            </w:tcPr>
            <w:p w:rsidR="00011DD3" w:rsidP="00547B89">
              <w:pPr>
                <w:pStyle w:val="Header"/>
              </w:pPr>
              <w:r>
                <w:t>Till riksdagen</w:t>
              </w:r>
              <w:r>
                <w:br/>
              </w:r>
              <w:r>
                <w:br/>
              </w:r>
              <w:r>
                <w:br/>
              </w:r>
              <w:r>
                <w:br/>
                <w:t>Svaret är avsett att lämnas den 16 mars.</w:t>
              </w:r>
            </w:p>
          </w:tc>
        </w:sdtContent>
      </w:sdt>
      <w:tc>
        <w:tcPr>
          <w:tcW w:w="1134" w:type="dxa"/>
        </w:tcPr>
        <w:p w:rsidR="00011DD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01A51"/>
    <w:multiLevelType w:val="hybridMultilevel"/>
    <w:tmpl w:val="4E9AC84A"/>
    <w:lvl w:ilvl="0">
      <w:start w:val="0"/>
      <w:numFmt w:val="bullet"/>
      <w:lvlText w:val="-"/>
      <w:lvlJc w:val="left"/>
      <w:pPr>
        <w:ind w:left="720" w:hanging="360"/>
      </w:pPr>
      <w:rPr>
        <w:rFonts w:ascii="Garamond" w:hAnsi="Garamond"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74B46DFC1E45E5819C2F4783755659"/>
        <w:category>
          <w:name w:val="Allmänt"/>
          <w:gallery w:val="placeholder"/>
        </w:category>
        <w:types>
          <w:type w:val="bbPlcHdr"/>
        </w:types>
        <w:behaviors>
          <w:behavior w:val="content"/>
        </w:behaviors>
        <w:guid w:val="{1A1AD49E-0AC0-4212-AAC2-C14BC765E497}"/>
      </w:docPartPr>
      <w:docPartBody>
        <w:p w:rsidR="004D5F76" w:rsidP="001F7C41">
          <w:pPr>
            <w:pStyle w:val="7074B46DFC1E45E5819C2F4783755659"/>
          </w:pPr>
          <w:r>
            <w:rPr>
              <w:rStyle w:val="PlaceholderText"/>
            </w:rPr>
            <w:t xml:space="preserve"> </w:t>
          </w:r>
        </w:p>
      </w:docPartBody>
    </w:docPart>
    <w:docPart>
      <w:docPartPr>
        <w:name w:val="A7A43207C6D24A8EB59CB148B7CC12DB"/>
        <w:category>
          <w:name w:val="Allmänt"/>
          <w:gallery w:val="placeholder"/>
        </w:category>
        <w:types>
          <w:type w:val="bbPlcHdr"/>
        </w:types>
        <w:behaviors>
          <w:behavior w:val="content"/>
        </w:behaviors>
        <w:guid w:val="{F90AD7D6-B4C5-4845-AB31-0FF436065CC0}"/>
      </w:docPartPr>
      <w:docPartBody>
        <w:p w:rsidR="004D5F76" w:rsidP="001F7C41">
          <w:pPr>
            <w:pStyle w:val="A7A43207C6D24A8EB59CB148B7CC12DB1"/>
          </w:pPr>
          <w:r>
            <w:rPr>
              <w:rStyle w:val="PlaceholderText"/>
            </w:rPr>
            <w:t xml:space="preserve"> </w:t>
          </w:r>
        </w:p>
      </w:docPartBody>
    </w:docPart>
    <w:docPart>
      <w:docPartPr>
        <w:name w:val="94AEEAC26CCA4E6C82910671B9232BBB"/>
        <w:category>
          <w:name w:val="Allmänt"/>
          <w:gallery w:val="placeholder"/>
        </w:category>
        <w:types>
          <w:type w:val="bbPlcHdr"/>
        </w:types>
        <w:behaviors>
          <w:behavior w:val="content"/>
        </w:behaviors>
        <w:guid w:val="{0480372A-9A5A-40BD-8F9A-D02A9454480E}"/>
      </w:docPartPr>
      <w:docPartBody>
        <w:p w:rsidR="004D5F76" w:rsidP="001F7C41">
          <w:pPr>
            <w:pStyle w:val="94AEEAC26CCA4E6C82910671B9232BBB1"/>
          </w:pPr>
          <w:r>
            <w:rPr>
              <w:rStyle w:val="PlaceholderText"/>
            </w:rPr>
            <w:t xml:space="preserve"> </w:t>
          </w:r>
        </w:p>
      </w:docPartBody>
    </w:docPart>
    <w:docPart>
      <w:docPartPr>
        <w:name w:val="E14C1FA1E6994E10AEC26CDC5EB7D46B"/>
        <w:category>
          <w:name w:val="Allmänt"/>
          <w:gallery w:val="placeholder"/>
        </w:category>
        <w:types>
          <w:type w:val="bbPlcHdr"/>
        </w:types>
        <w:behaviors>
          <w:behavior w:val="content"/>
        </w:behaviors>
        <w:guid w:val="{CF5A7648-6588-47FC-9C9B-1E3F05DB5CB3}"/>
      </w:docPartPr>
      <w:docPartBody>
        <w:p w:rsidR="004D5F76" w:rsidP="001F7C41">
          <w:pPr>
            <w:pStyle w:val="E14C1FA1E6994E10AEC26CDC5EB7D46B"/>
          </w:pPr>
          <w:r>
            <w:rPr>
              <w:rStyle w:val="PlaceholderText"/>
            </w:rPr>
            <w:t xml:space="preserve"> </w:t>
          </w:r>
        </w:p>
      </w:docPartBody>
    </w:docPart>
    <w:docPart>
      <w:docPartPr>
        <w:name w:val="20E010942FBC4E498EA48840E5A73398"/>
        <w:category>
          <w:name w:val="Allmänt"/>
          <w:gallery w:val="placeholder"/>
        </w:category>
        <w:types>
          <w:type w:val="bbPlcHdr"/>
        </w:types>
        <w:behaviors>
          <w:behavior w:val="content"/>
        </w:behaviors>
        <w:guid w:val="{32304C49-CC49-4EE2-9AC6-1AB1A280BF68}"/>
      </w:docPartPr>
      <w:docPartBody>
        <w:p w:rsidR="004D5F76" w:rsidP="001F7C41">
          <w:pPr>
            <w:pStyle w:val="20E010942FBC4E498EA48840E5A7339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2C431AC3BE041CE9CB6C74CAC08BE5A"/>
        <w:category>
          <w:name w:val="Allmänt"/>
          <w:gallery w:val="placeholder"/>
        </w:category>
        <w:types>
          <w:type w:val="bbPlcHdr"/>
        </w:types>
        <w:behaviors>
          <w:behavior w:val="content"/>
        </w:behaviors>
        <w:guid w:val="{F963D42C-6AE4-4533-8C0E-D70DE67077BC}"/>
      </w:docPartPr>
      <w:docPartBody>
        <w:p w:rsidR="004D5F76" w:rsidP="001F7C41">
          <w:pPr>
            <w:pStyle w:val="D2C431AC3BE041CE9CB6C74CAC08BE5A"/>
          </w:pPr>
          <w:r>
            <w:t xml:space="preserve"> </w:t>
          </w:r>
          <w:r>
            <w:rPr>
              <w:rStyle w:val="PlaceholderText"/>
            </w:rPr>
            <w:t>Välj ett parti.</w:t>
          </w:r>
        </w:p>
      </w:docPartBody>
    </w:docPart>
    <w:docPart>
      <w:docPartPr>
        <w:name w:val="54090724A43D4E56A2E7E339A2FDB803"/>
        <w:category>
          <w:name w:val="Allmänt"/>
          <w:gallery w:val="placeholder"/>
        </w:category>
        <w:types>
          <w:type w:val="bbPlcHdr"/>
        </w:types>
        <w:behaviors>
          <w:behavior w:val="content"/>
        </w:behaviors>
        <w:guid w:val="{7B6CE644-F8FD-4260-B2C0-F3B43858122E}"/>
      </w:docPartPr>
      <w:docPartBody>
        <w:p w:rsidR="004D5F76" w:rsidP="001F7C41">
          <w:pPr>
            <w:pStyle w:val="54090724A43D4E56A2E7E339A2FDB80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D43DE2913DA44379E096645228EFF5D"/>
        <w:category>
          <w:name w:val="Allmänt"/>
          <w:gallery w:val="placeholder"/>
        </w:category>
        <w:types>
          <w:type w:val="bbPlcHdr"/>
        </w:types>
        <w:behaviors>
          <w:behavior w:val="content"/>
        </w:behaviors>
        <w:guid w:val="{1E8A8246-C2AC-4D35-9C9F-00519F17DCAA}"/>
      </w:docPartPr>
      <w:docPartBody>
        <w:p w:rsidR="004D5F76" w:rsidP="001F7C41">
          <w:pPr>
            <w:pStyle w:val="3D43DE2913DA44379E096645228EFF5D"/>
          </w:pPr>
          <w:r>
            <w:rPr>
              <w:rStyle w:val="PlaceholderText"/>
            </w:rPr>
            <w:t>Klicka här för att ange datum.</w:t>
          </w:r>
        </w:p>
      </w:docPartBody>
    </w:docPart>
    <w:docPart>
      <w:docPartPr>
        <w:name w:val="64D515B84090492FB950C3B5A00F25A3"/>
        <w:category>
          <w:name w:val="Allmänt"/>
          <w:gallery w:val="placeholder"/>
        </w:category>
        <w:types>
          <w:type w:val="bbPlcHdr"/>
        </w:types>
        <w:behaviors>
          <w:behavior w:val="content"/>
        </w:behaviors>
        <w:guid w:val="{C0151911-8753-4FC8-99C4-BFCDBC9F17FA}"/>
      </w:docPartPr>
      <w:docPartBody>
        <w:p w:rsidR="004D5F76" w:rsidP="001F7C41">
          <w:pPr>
            <w:pStyle w:val="64D515B84090492FB950C3B5A00F25A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41"/>
    <w:rPr>
      <w:noProof w:val="0"/>
      <w:color w:val="808080"/>
    </w:rPr>
  </w:style>
  <w:style w:type="paragraph" w:customStyle="1" w:styleId="7074B46DFC1E45E5819C2F4783755659">
    <w:name w:val="7074B46DFC1E45E5819C2F4783755659"/>
    <w:rsid w:val="001F7C41"/>
  </w:style>
  <w:style w:type="paragraph" w:customStyle="1" w:styleId="E14C1FA1E6994E10AEC26CDC5EB7D46B">
    <w:name w:val="E14C1FA1E6994E10AEC26CDC5EB7D46B"/>
    <w:rsid w:val="001F7C41"/>
  </w:style>
  <w:style w:type="paragraph" w:customStyle="1" w:styleId="A7A43207C6D24A8EB59CB148B7CC12DB1">
    <w:name w:val="A7A43207C6D24A8EB59CB148B7CC12DB1"/>
    <w:rsid w:val="001F7C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4AEEAC26CCA4E6C82910671B9232BBB1">
    <w:name w:val="94AEEAC26CCA4E6C82910671B9232BBB1"/>
    <w:rsid w:val="001F7C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0E010942FBC4E498EA48840E5A73398">
    <w:name w:val="20E010942FBC4E498EA48840E5A73398"/>
    <w:rsid w:val="001F7C41"/>
  </w:style>
  <w:style w:type="paragraph" w:customStyle="1" w:styleId="D2C431AC3BE041CE9CB6C74CAC08BE5A">
    <w:name w:val="D2C431AC3BE041CE9CB6C74CAC08BE5A"/>
    <w:rsid w:val="001F7C41"/>
  </w:style>
  <w:style w:type="paragraph" w:customStyle="1" w:styleId="54090724A43D4E56A2E7E339A2FDB803">
    <w:name w:val="54090724A43D4E56A2E7E339A2FDB803"/>
    <w:rsid w:val="001F7C41"/>
  </w:style>
  <w:style w:type="paragraph" w:customStyle="1" w:styleId="3D43DE2913DA44379E096645228EFF5D">
    <w:name w:val="3D43DE2913DA44379E096645228EFF5D"/>
    <w:rsid w:val="001F7C41"/>
  </w:style>
  <w:style w:type="paragraph" w:customStyle="1" w:styleId="64D515B84090492FB950C3B5A00F25A3">
    <w:name w:val="64D515B84090492FB950C3B5A00F25A3"/>
    <w:rsid w:val="001F7C4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06c64ea9-581d-4c4c-8a1f-2e7a94626e80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2022-03-16T00:00:00</HeaderDate>
    <Office/>
    <Dnr>Fi2022/00901</Dnr>
    <ParagrafNr/>
    <DocumentTitle/>
    <VisitingAddress/>
    <Extra1/>
    <Extra2/>
    <Extra3>Michael Rubbestad</Extra3>
    <Number/>
    <Recipient>Till riksdagen
Svaret är avsett att lämnas den 16 mars.</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6874AB2-4E0F-47B4-8C89-2B49AC3CD8D9}"/>
</file>

<file path=customXml/itemProps2.xml><?xml version="1.0" encoding="utf-8"?>
<ds:datastoreItem xmlns:ds="http://schemas.openxmlformats.org/officeDocument/2006/customXml" ds:itemID="{69D49FE4-677E-4D85-A9D4-BDEA88418B4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4BD1134-4631-4478-809E-5B6A82DDEDFE}"/>
</file>

<file path=customXml/itemProps5.xml><?xml version="1.0" encoding="utf-8"?>
<ds:datastoreItem xmlns:ds="http://schemas.openxmlformats.org/officeDocument/2006/customXml" ds:itemID="{32CC92CE-4AEC-41E6-8ECB-B94669D7AB01}"/>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2021_22_1238 Drivmedelskrisen.docx</dc:title>
  <cp:revision>1</cp:revision>
  <dcterms:created xsi:type="dcterms:W3CDTF">2022-03-16T05:51:00Z</dcterms:created>
  <dcterms:modified xsi:type="dcterms:W3CDTF">2022-03-16T05:51:00Z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46000ddf-e766-4cc8-b8fd-2e11c6a8e3cc</vt:lpwstr>
  </property>
</Properties>
</file>