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9A77" w14:textId="1875C752" w:rsidR="00087DEF" w:rsidRDefault="00087DEF" w:rsidP="00DA0661">
      <w:pPr>
        <w:pStyle w:val="Rubrik"/>
      </w:pPr>
      <w:bookmarkStart w:id="0" w:name="Start"/>
      <w:bookmarkEnd w:id="0"/>
      <w:r>
        <w:t>Svar på fråga 20</w:t>
      </w:r>
      <w:r w:rsidR="00DC44F6">
        <w:t>20</w:t>
      </w:r>
      <w:r>
        <w:t>/</w:t>
      </w:r>
      <w:r w:rsidR="002B4FDC">
        <w:t>2</w:t>
      </w:r>
      <w:r w:rsidR="00DC44F6">
        <w:t>1</w:t>
      </w:r>
      <w:r>
        <w:t>:</w:t>
      </w:r>
      <w:r w:rsidR="002B4FDC">
        <w:t>1</w:t>
      </w:r>
      <w:r w:rsidR="00DC44F6">
        <w:t>9</w:t>
      </w:r>
      <w:r w:rsidR="005B0B25">
        <w:t>64</w:t>
      </w:r>
      <w:r>
        <w:t xml:space="preserve"> av </w:t>
      </w:r>
      <w:r w:rsidR="002B4FDC">
        <w:t>Björn Söder</w:t>
      </w:r>
      <w:r>
        <w:t xml:space="preserve"> (</w:t>
      </w:r>
      <w:r w:rsidR="002B4FDC">
        <w:t>SD</w:t>
      </w:r>
      <w:r>
        <w:t>)</w:t>
      </w:r>
      <w:r>
        <w:br/>
      </w:r>
      <w:r w:rsidR="005B0B25">
        <w:t xml:space="preserve">Den ökande antisemitismen i Malmö </w:t>
      </w:r>
    </w:p>
    <w:p w14:paraId="12AF9470" w14:textId="35AC6930" w:rsidR="00A97F12" w:rsidRDefault="002B4FDC" w:rsidP="00A97F12">
      <w:pPr>
        <w:pStyle w:val="Brdtext"/>
      </w:pPr>
      <w:r>
        <w:t>Björn Söder har frågat mig</w:t>
      </w:r>
      <w:r w:rsidR="009F6894">
        <w:t xml:space="preserve"> </w:t>
      </w:r>
      <w:r w:rsidR="00A97F12">
        <w:t>vilka åtgärder jag vidtar för att möta den växande antisemitismen i Sverige och om jag kommer att vidta några särskilda åtgärder med anledning av situationen i just Malmö.</w:t>
      </w:r>
    </w:p>
    <w:p w14:paraId="324C31ED" w14:textId="0F1388B8" w:rsidR="00B16CF8" w:rsidRDefault="00BD1C37" w:rsidP="00A97F12">
      <w:pPr>
        <w:pStyle w:val="Brdtext"/>
      </w:pPr>
      <w:r>
        <w:t>Regeringen ser</w:t>
      </w:r>
      <w:r w:rsidR="00DA52E4">
        <w:t xml:space="preserve"> </w:t>
      </w:r>
      <w:r>
        <w:t xml:space="preserve">allvarligt på </w:t>
      </w:r>
      <w:r w:rsidR="00640CA3">
        <w:t>förekomsten av</w:t>
      </w:r>
      <w:r>
        <w:t xml:space="preserve"> antisemitism</w:t>
      </w:r>
      <w:r w:rsidR="00640CA3">
        <w:t xml:space="preserve">, rasism och diskriminering </w:t>
      </w:r>
      <w:r>
        <w:t xml:space="preserve">i Sverige och har vidtagit en </w:t>
      </w:r>
      <w:r w:rsidR="00D5287C">
        <w:t>rad</w:t>
      </w:r>
      <w:r>
        <w:t xml:space="preserve"> åtgärder för att komma tillrätta med problemen. </w:t>
      </w:r>
    </w:p>
    <w:p w14:paraId="2451DA48" w14:textId="44753C4C" w:rsidR="00594EA5" w:rsidRDefault="00DA52E4" w:rsidP="002B2C97">
      <w:pPr>
        <w:pStyle w:val="Brdtext"/>
      </w:pPr>
      <w:r>
        <w:t xml:space="preserve">Utöver de åtgärder mot antisemitism och för ökad säkerhet som regeringen har vidtagit, som Björn Söder tar upp i sin fråga, kan också läggas till </w:t>
      </w:r>
      <w:proofErr w:type="gramStart"/>
      <w:r>
        <w:t>bl.a.</w:t>
      </w:r>
      <w:proofErr w:type="gramEnd"/>
      <w:r>
        <w:t xml:space="preserve"> det uppdrag som Göteborgs universitet (</w:t>
      </w:r>
      <w:proofErr w:type="spellStart"/>
      <w:r>
        <w:t>Segerstedtsinstitutet</w:t>
      </w:r>
      <w:proofErr w:type="spellEnd"/>
      <w:r>
        <w:t>) har fått att ta fram en forskningsöversikt och genomföra ett forskarseminarium om undervisning i skolan som kan motverka antisemitism och andra former av rasism</w:t>
      </w:r>
      <w:r w:rsidR="009F78C7">
        <w:t>.</w:t>
      </w:r>
      <w:r w:rsidR="002B2C97">
        <w:t xml:space="preserve"> </w:t>
      </w:r>
      <w:r w:rsidR="009F78C7">
        <w:t>Regeringen har vidare</w:t>
      </w:r>
      <w:r w:rsidR="002B2C97">
        <w:t xml:space="preserve"> från 2018 höj</w:t>
      </w:r>
      <w:r w:rsidR="009F78C7">
        <w:t>t</w:t>
      </w:r>
      <w:r w:rsidR="002B2C97">
        <w:t xml:space="preserve"> anslagen till</w:t>
      </w:r>
      <w:r w:rsidR="009F78C7">
        <w:t xml:space="preserve"> förordningen (2018:1533) om statsbidrag för</w:t>
      </w:r>
      <w:r w:rsidR="002B2C97">
        <w:t xml:space="preserve"> säkerhetshöjande åtgärder </w:t>
      </w:r>
      <w:r w:rsidR="009F78C7">
        <w:t>inom det civila samhället. Utifrån Kammarkollegiets sammanställningar är olika judiska organisationer de största bidragsmottagarna.</w:t>
      </w:r>
      <w:r w:rsidR="004C7A8A">
        <w:t xml:space="preserve"> </w:t>
      </w:r>
    </w:p>
    <w:p w14:paraId="63BAA5AA" w14:textId="3AFCE172" w:rsidR="002B2C97" w:rsidRPr="002B2C97" w:rsidRDefault="00594EA5" w:rsidP="002B2C97">
      <w:pPr>
        <w:pStyle w:val="Brdtext"/>
      </w:pPr>
      <w:r>
        <w:t xml:space="preserve">Att Sverige den </w:t>
      </w:r>
      <w:r w:rsidR="00F6690E">
        <w:t>13–14</w:t>
      </w:r>
      <w:r>
        <w:t xml:space="preserve"> oktober 2021 står värd för Malmö internationella forum för hågkomst av Förintelsen och bekämpande av antisemitism är också en tydlig signal om att regeringen ser allvarligt på den ökande antisemitismen. </w:t>
      </w:r>
      <w:r w:rsidR="001013E7">
        <w:t xml:space="preserve">Med anledning av forumet genomför regeringen en nationell satsning för att öka kunskaperna i skolan och i samhället. Ett av uppdragen handlar om att Forum för levande historia ska genomföra en nationell satsning med förstärkta utbildningsinsatser om </w:t>
      </w:r>
      <w:proofErr w:type="gramStart"/>
      <w:r w:rsidR="006814DD">
        <w:t>bl.a.</w:t>
      </w:r>
      <w:proofErr w:type="gramEnd"/>
      <w:r w:rsidR="006814DD">
        <w:t xml:space="preserve"> </w:t>
      </w:r>
      <w:r w:rsidR="001013E7">
        <w:t xml:space="preserve">antisemitism som särskilt ska riktas mot målgrupper som sällan nås av </w:t>
      </w:r>
      <w:r w:rsidR="006814DD">
        <w:t>myndighetens verksamhet</w:t>
      </w:r>
      <w:r w:rsidR="006C1065">
        <w:t xml:space="preserve">. Olika delar av skolväsendet och folkbildningen ska vara i fokus för insatserna, och även samhällsorienteringen för nyanlända ska omfattas av uppdraget. </w:t>
      </w:r>
    </w:p>
    <w:p w14:paraId="2625E517" w14:textId="77777777" w:rsidR="00DA52E4" w:rsidRDefault="00DA52E4" w:rsidP="00A97F12">
      <w:pPr>
        <w:pStyle w:val="Brdtext"/>
      </w:pPr>
    </w:p>
    <w:p w14:paraId="7BD41499" w14:textId="0974F82F" w:rsidR="002B4FDC" w:rsidRDefault="002B4FDC" w:rsidP="004A28A5">
      <w:pPr>
        <w:pStyle w:val="Brdtext"/>
      </w:pPr>
      <w:r>
        <w:t xml:space="preserve">Stockholm den </w:t>
      </w:r>
      <w:sdt>
        <w:sdtPr>
          <w:id w:val="-1225218591"/>
          <w:placeholder>
            <w:docPart w:val="F6D3ECD9642043B5BF95C969C8943959"/>
          </w:placeholder>
          <w:dataBinding w:prefixMappings="xmlns:ns0='http://lp/documentinfo/RK' " w:xpath="/ns0:DocumentInfo[1]/ns0:BaseInfo[1]/ns0:HeaderDate[1]" w:storeItemID="{EB0215B6-AF54-46E0-A2F5-4591287773A6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64E4">
            <w:t>3 mars 2021</w:t>
          </w:r>
        </w:sdtContent>
      </w:sdt>
    </w:p>
    <w:p w14:paraId="38EB3575" w14:textId="77777777" w:rsidR="0005055A" w:rsidRDefault="0005055A" w:rsidP="00DB48AB">
      <w:pPr>
        <w:pStyle w:val="Brdtext"/>
      </w:pPr>
    </w:p>
    <w:p w14:paraId="0490FF10" w14:textId="78F3B81D" w:rsidR="00A0261C" w:rsidRDefault="002B4FDC" w:rsidP="00DB48AB">
      <w:pPr>
        <w:pStyle w:val="Brdtext"/>
      </w:pPr>
      <w:r>
        <w:t>Amanda Lind</w:t>
      </w:r>
    </w:p>
    <w:sectPr w:rsidR="00A0261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2A42" w14:textId="77777777" w:rsidR="0032391C" w:rsidRDefault="0032391C" w:rsidP="00A87A54">
      <w:pPr>
        <w:spacing w:after="0" w:line="240" w:lineRule="auto"/>
      </w:pPr>
      <w:r>
        <w:separator/>
      </w:r>
    </w:p>
  </w:endnote>
  <w:endnote w:type="continuationSeparator" w:id="0">
    <w:p w14:paraId="00EB00B6" w14:textId="77777777" w:rsidR="0032391C" w:rsidRDefault="0032391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CBAB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4735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DEF9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6E4F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0789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F862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94DD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AF7A62" w14:textId="77777777" w:rsidTr="00C26068">
      <w:trPr>
        <w:trHeight w:val="227"/>
      </w:trPr>
      <w:tc>
        <w:tcPr>
          <w:tcW w:w="4074" w:type="dxa"/>
        </w:tcPr>
        <w:p w14:paraId="6AF8CC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C79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F6D2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5E2C" w14:textId="77777777" w:rsidR="0032391C" w:rsidRDefault="0032391C" w:rsidP="00A87A54">
      <w:pPr>
        <w:spacing w:after="0" w:line="240" w:lineRule="auto"/>
      </w:pPr>
      <w:r>
        <w:separator/>
      </w:r>
    </w:p>
  </w:footnote>
  <w:footnote w:type="continuationSeparator" w:id="0">
    <w:p w14:paraId="23104A3C" w14:textId="77777777" w:rsidR="0032391C" w:rsidRDefault="0032391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7DEF" w14:paraId="4694A5F7" w14:textId="77777777" w:rsidTr="00C93EBA">
      <w:trPr>
        <w:trHeight w:val="227"/>
      </w:trPr>
      <w:tc>
        <w:tcPr>
          <w:tcW w:w="5534" w:type="dxa"/>
        </w:tcPr>
        <w:p w14:paraId="1DDC6079" w14:textId="77777777" w:rsidR="00087DEF" w:rsidRPr="007D73AB" w:rsidRDefault="00087DEF">
          <w:pPr>
            <w:pStyle w:val="Sidhuvud"/>
          </w:pPr>
        </w:p>
      </w:tc>
      <w:tc>
        <w:tcPr>
          <w:tcW w:w="3170" w:type="dxa"/>
          <w:vAlign w:val="bottom"/>
        </w:tcPr>
        <w:p w14:paraId="2A6DD3A1" w14:textId="77777777" w:rsidR="00087DEF" w:rsidRPr="007D73AB" w:rsidRDefault="00087DEF" w:rsidP="00340DE0">
          <w:pPr>
            <w:pStyle w:val="Sidhuvud"/>
          </w:pPr>
        </w:p>
      </w:tc>
      <w:tc>
        <w:tcPr>
          <w:tcW w:w="1134" w:type="dxa"/>
        </w:tcPr>
        <w:p w14:paraId="525CA0E0" w14:textId="77777777" w:rsidR="00087DEF" w:rsidRDefault="00087DEF" w:rsidP="005A703A">
          <w:pPr>
            <w:pStyle w:val="Sidhuvud"/>
          </w:pPr>
        </w:p>
      </w:tc>
    </w:tr>
    <w:tr w:rsidR="00087DEF" w14:paraId="7034808B" w14:textId="77777777" w:rsidTr="00C93EBA">
      <w:trPr>
        <w:trHeight w:val="1928"/>
      </w:trPr>
      <w:tc>
        <w:tcPr>
          <w:tcW w:w="5534" w:type="dxa"/>
        </w:tcPr>
        <w:p w14:paraId="4FAFC07B" w14:textId="77777777" w:rsidR="00087DEF" w:rsidRPr="00340DE0" w:rsidRDefault="00087D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868CD8" wp14:editId="2DD6398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782107" w14:textId="77777777" w:rsidR="00087DEF" w:rsidRPr="00710A6C" w:rsidRDefault="00087DEF" w:rsidP="00EE3C0F">
          <w:pPr>
            <w:pStyle w:val="Sidhuvud"/>
            <w:rPr>
              <w:b/>
            </w:rPr>
          </w:pPr>
        </w:p>
        <w:p w14:paraId="2F97C410" w14:textId="77777777" w:rsidR="00087DEF" w:rsidRDefault="00087DEF" w:rsidP="00EE3C0F">
          <w:pPr>
            <w:pStyle w:val="Sidhuvud"/>
          </w:pPr>
        </w:p>
        <w:p w14:paraId="6C496E54" w14:textId="77777777" w:rsidR="00087DEF" w:rsidRDefault="00087DEF" w:rsidP="00EE3C0F">
          <w:pPr>
            <w:pStyle w:val="Sidhuvud"/>
          </w:pPr>
        </w:p>
        <w:p w14:paraId="581A8885" w14:textId="77777777" w:rsidR="00087DEF" w:rsidRDefault="00087D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8F5E061F2F4553A56B788329FE2DE5"/>
            </w:placeholder>
            <w:dataBinding w:prefixMappings="xmlns:ns0='http://lp/documentinfo/RK' " w:xpath="/ns0:DocumentInfo[1]/ns0:BaseInfo[1]/ns0:Dnr[1]" w:storeItemID="{EB0215B6-AF54-46E0-A2F5-4591287773A6}"/>
            <w:text/>
          </w:sdtPr>
          <w:sdtEndPr/>
          <w:sdtContent>
            <w:p w14:paraId="0CF447D6" w14:textId="52AF023C" w:rsidR="00087DEF" w:rsidRDefault="00087DEF" w:rsidP="00EE3C0F">
              <w:pPr>
                <w:pStyle w:val="Sidhuvud"/>
              </w:pPr>
              <w:r>
                <w:t>Ku202</w:t>
              </w:r>
              <w:r w:rsidR="00FA4ADA">
                <w:t>1</w:t>
              </w:r>
              <w:r>
                <w:t>/</w:t>
              </w:r>
              <w:r w:rsidR="00CD58BF">
                <w:t>0</w:t>
              </w:r>
              <w:r w:rsidR="00FA4ADA">
                <w:t>0</w:t>
              </w:r>
              <w:r w:rsidR="005B0B25">
                <w:t>607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5B03A5E9654900B135023BF9F7568B"/>
            </w:placeholder>
            <w:showingPlcHdr/>
            <w:dataBinding w:prefixMappings="xmlns:ns0='http://lp/documentinfo/RK' " w:xpath="/ns0:DocumentInfo[1]/ns0:BaseInfo[1]/ns0:DocNumber[1]" w:storeItemID="{EB0215B6-AF54-46E0-A2F5-4591287773A6}"/>
            <w:text/>
          </w:sdtPr>
          <w:sdtEndPr/>
          <w:sdtContent>
            <w:p w14:paraId="12749757" w14:textId="77777777" w:rsidR="00087DEF" w:rsidRDefault="00087D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DE99BB" w14:textId="77777777" w:rsidR="00087DEF" w:rsidRDefault="00087DEF" w:rsidP="00EE3C0F">
          <w:pPr>
            <w:pStyle w:val="Sidhuvud"/>
          </w:pPr>
        </w:p>
      </w:tc>
      <w:tc>
        <w:tcPr>
          <w:tcW w:w="1134" w:type="dxa"/>
        </w:tcPr>
        <w:p w14:paraId="7FBC6C74" w14:textId="77777777" w:rsidR="00087DEF" w:rsidRDefault="00087DEF" w:rsidP="0094502D">
          <w:pPr>
            <w:pStyle w:val="Sidhuvud"/>
          </w:pPr>
        </w:p>
        <w:p w14:paraId="7A998FF4" w14:textId="77777777" w:rsidR="00087DEF" w:rsidRPr="0094502D" w:rsidRDefault="00087DEF" w:rsidP="00EC71A6">
          <w:pPr>
            <w:pStyle w:val="Sidhuvud"/>
          </w:pPr>
        </w:p>
      </w:tc>
    </w:tr>
    <w:tr w:rsidR="00087DEF" w14:paraId="5BF64B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E57AFCF10F44988AAEBD6721F951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344CE8" w14:textId="77777777" w:rsidR="002B4FDC" w:rsidRPr="002B4FDC" w:rsidRDefault="002B4FDC" w:rsidP="00340DE0">
              <w:pPr>
                <w:pStyle w:val="Sidhuvud"/>
                <w:rPr>
                  <w:b/>
                </w:rPr>
              </w:pPr>
              <w:r w:rsidRPr="002B4FDC">
                <w:rPr>
                  <w:b/>
                </w:rPr>
                <w:t>Kulturdepartementet</w:t>
              </w:r>
            </w:p>
            <w:p w14:paraId="56773639" w14:textId="77777777" w:rsidR="00087DEF" w:rsidRPr="00340DE0" w:rsidRDefault="002B4FDC" w:rsidP="00340DE0">
              <w:pPr>
                <w:pStyle w:val="Sidhuvud"/>
              </w:pPr>
              <w:r w:rsidRPr="002B4FDC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17B70DCEDA4200B41C2A03B48A58A9"/>
          </w:placeholder>
          <w:dataBinding w:prefixMappings="xmlns:ns0='http://lp/documentinfo/RK' " w:xpath="/ns0:DocumentInfo[1]/ns0:BaseInfo[1]/ns0:Recipient[1]" w:storeItemID="{EB0215B6-AF54-46E0-A2F5-4591287773A6}"/>
          <w:text w:multiLine="1"/>
        </w:sdtPr>
        <w:sdtEndPr/>
        <w:sdtContent>
          <w:tc>
            <w:tcPr>
              <w:tcW w:w="3170" w:type="dxa"/>
            </w:tcPr>
            <w:p w14:paraId="36680FA9" w14:textId="77777777" w:rsidR="00087DEF" w:rsidRDefault="00087D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2D8FE6" w14:textId="77777777" w:rsidR="00087DEF" w:rsidRDefault="00087DEF" w:rsidP="003E6020">
          <w:pPr>
            <w:pStyle w:val="Sidhuvud"/>
          </w:pPr>
        </w:p>
      </w:tc>
    </w:tr>
  </w:tbl>
  <w:p w14:paraId="12C17B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2967450"/>
    <w:multiLevelType w:val="multilevel"/>
    <w:tmpl w:val="F3F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65A3C5C"/>
    <w:multiLevelType w:val="multilevel"/>
    <w:tmpl w:val="CB1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abstractNum w:abstractNumId="42" w15:restartNumberingAfterBreak="0">
    <w:nsid w:val="76381F70"/>
    <w:multiLevelType w:val="multilevel"/>
    <w:tmpl w:val="87E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2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6EC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55A"/>
    <w:rsid w:val="0005076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EF"/>
    <w:rsid w:val="00093408"/>
    <w:rsid w:val="00093BBF"/>
    <w:rsid w:val="0009435C"/>
    <w:rsid w:val="000A13CA"/>
    <w:rsid w:val="000A456A"/>
    <w:rsid w:val="000A4BBA"/>
    <w:rsid w:val="000A5E43"/>
    <w:rsid w:val="000B0DCE"/>
    <w:rsid w:val="000B56A9"/>
    <w:rsid w:val="000C61D1"/>
    <w:rsid w:val="000D31A9"/>
    <w:rsid w:val="000D370F"/>
    <w:rsid w:val="000D5449"/>
    <w:rsid w:val="000D7110"/>
    <w:rsid w:val="000E12D9"/>
    <w:rsid w:val="000E431B"/>
    <w:rsid w:val="000E522B"/>
    <w:rsid w:val="000E59A9"/>
    <w:rsid w:val="000E638A"/>
    <w:rsid w:val="000E6472"/>
    <w:rsid w:val="000F00B8"/>
    <w:rsid w:val="000F1EA7"/>
    <w:rsid w:val="000F2084"/>
    <w:rsid w:val="000F265C"/>
    <w:rsid w:val="000F2A8A"/>
    <w:rsid w:val="000F3A92"/>
    <w:rsid w:val="000F6462"/>
    <w:rsid w:val="000F7E61"/>
    <w:rsid w:val="001013E7"/>
    <w:rsid w:val="00101DE6"/>
    <w:rsid w:val="001055DA"/>
    <w:rsid w:val="00106F29"/>
    <w:rsid w:val="00113168"/>
    <w:rsid w:val="00113EFA"/>
    <w:rsid w:val="0011413E"/>
    <w:rsid w:val="00116BC4"/>
    <w:rsid w:val="0012033A"/>
    <w:rsid w:val="00120AA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5A76"/>
    <w:rsid w:val="001428E2"/>
    <w:rsid w:val="00146690"/>
    <w:rsid w:val="001564E4"/>
    <w:rsid w:val="0016294F"/>
    <w:rsid w:val="00167FA8"/>
    <w:rsid w:val="0017099B"/>
    <w:rsid w:val="00170CE4"/>
    <w:rsid w:val="00170E3E"/>
    <w:rsid w:val="001721AD"/>
    <w:rsid w:val="0017300E"/>
    <w:rsid w:val="00173126"/>
    <w:rsid w:val="00176A26"/>
    <w:rsid w:val="001774F8"/>
    <w:rsid w:val="00180BE1"/>
    <w:rsid w:val="001813DF"/>
    <w:rsid w:val="001857B5"/>
    <w:rsid w:val="00185F17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4AC"/>
    <w:rsid w:val="001E1A13"/>
    <w:rsid w:val="001E20CC"/>
    <w:rsid w:val="001E2643"/>
    <w:rsid w:val="001E3D83"/>
    <w:rsid w:val="001E5DF7"/>
    <w:rsid w:val="001E6477"/>
    <w:rsid w:val="001E72EE"/>
    <w:rsid w:val="001F0629"/>
    <w:rsid w:val="001F0736"/>
    <w:rsid w:val="001F1141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930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67D"/>
    <w:rsid w:val="002B2C97"/>
    <w:rsid w:val="002B4FDC"/>
    <w:rsid w:val="002B6849"/>
    <w:rsid w:val="002C1D37"/>
    <w:rsid w:val="002C2A30"/>
    <w:rsid w:val="002C4348"/>
    <w:rsid w:val="002C476F"/>
    <w:rsid w:val="002C5B48"/>
    <w:rsid w:val="002D014F"/>
    <w:rsid w:val="002D2647"/>
    <w:rsid w:val="002D2EBE"/>
    <w:rsid w:val="002D3871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1D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FE5"/>
    <w:rsid w:val="00321621"/>
    <w:rsid w:val="0032391C"/>
    <w:rsid w:val="00323EF7"/>
    <w:rsid w:val="003240E1"/>
    <w:rsid w:val="00326C03"/>
    <w:rsid w:val="00327474"/>
    <w:rsid w:val="003277B5"/>
    <w:rsid w:val="003342B4"/>
    <w:rsid w:val="00336CD1"/>
    <w:rsid w:val="0033733A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E6B"/>
    <w:rsid w:val="00360397"/>
    <w:rsid w:val="00364B4D"/>
    <w:rsid w:val="00365461"/>
    <w:rsid w:val="00370311"/>
    <w:rsid w:val="00377C8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422"/>
    <w:rsid w:val="003A5969"/>
    <w:rsid w:val="003A5C58"/>
    <w:rsid w:val="003B0C81"/>
    <w:rsid w:val="003B201F"/>
    <w:rsid w:val="003C0119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118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B19"/>
    <w:rsid w:val="0041093C"/>
    <w:rsid w:val="0041223B"/>
    <w:rsid w:val="004137EE"/>
    <w:rsid w:val="00413A4E"/>
    <w:rsid w:val="00413AD0"/>
    <w:rsid w:val="00415163"/>
    <w:rsid w:val="00415273"/>
    <w:rsid w:val="004157BE"/>
    <w:rsid w:val="0042068E"/>
    <w:rsid w:val="00422030"/>
    <w:rsid w:val="00422A7F"/>
    <w:rsid w:val="004235B9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14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8A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A8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026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C61"/>
    <w:rsid w:val="00573DFD"/>
    <w:rsid w:val="005747D0"/>
    <w:rsid w:val="00580C34"/>
    <w:rsid w:val="005827D5"/>
    <w:rsid w:val="00582918"/>
    <w:rsid w:val="005849C4"/>
    <w:rsid w:val="005849E3"/>
    <w:rsid w:val="005850D7"/>
    <w:rsid w:val="0058522F"/>
    <w:rsid w:val="00585282"/>
    <w:rsid w:val="00586266"/>
    <w:rsid w:val="0058703B"/>
    <w:rsid w:val="00594EA5"/>
    <w:rsid w:val="00595EDE"/>
    <w:rsid w:val="00596E2B"/>
    <w:rsid w:val="005A0CBA"/>
    <w:rsid w:val="005A2022"/>
    <w:rsid w:val="005A3272"/>
    <w:rsid w:val="005A5193"/>
    <w:rsid w:val="005A6034"/>
    <w:rsid w:val="005A7AC1"/>
    <w:rsid w:val="005B0B25"/>
    <w:rsid w:val="005B115A"/>
    <w:rsid w:val="005B537F"/>
    <w:rsid w:val="005C120D"/>
    <w:rsid w:val="005C15B3"/>
    <w:rsid w:val="005C6F80"/>
    <w:rsid w:val="005D07C2"/>
    <w:rsid w:val="005D2209"/>
    <w:rsid w:val="005D7EAD"/>
    <w:rsid w:val="005E2F29"/>
    <w:rsid w:val="005E400D"/>
    <w:rsid w:val="005E49D4"/>
    <w:rsid w:val="005E4E79"/>
    <w:rsid w:val="005E5CE7"/>
    <w:rsid w:val="005E790C"/>
    <w:rsid w:val="005F08C5"/>
    <w:rsid w:val="005F6D6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CA3"/>
    <w:rsid w:val="0064133A"/>
    <w:rsid w:val="006416D1"/>
    <w:rsid w:val="0064363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59A"/>
    <w:rsid w:val="006814DD"/>
    <w:rsid w:val="00685C94"/>
    <w:rsid w:val="00691AEE"/>
    <w:rsid w:val="00694F1D"/>
    <w:rsid w:val="0069523C"/>
    <w:rsid w:val="006962CA"/>
    <w:rsid w:val="00696A95"/>
    <w:rsid w:val="006A09DA"/>
    <w:rsid w:val="006A1835"/>
    <w:rsid w:val="006A2625"/>
    <w:rsid w:val="006B4A30"/>
    <w:rsid w:val="006B6023"/>
    <w:rsid w:val="006B7569"/>
    <w:rsid w:val="006C1065"/>
    <w:rsid w:val="006C28EE"/>
    <w:rsid w:val="006C4FF1"/>
    <w:rsid w:val="006D2998"/>
    <w:rsid w:val="006D3188"/>
    <w:rsid w:val="006D5159"/>
    <w:rsid w:val="006D6779"/>
    <w:rsid w:val="006E08FC"/>
    <w:rsid w:val="006F2588"/>
    <w:rsid w:val="006F756B"/>
    <w:rsid w:val="00707440"/>
    <w:rsid w:val="00710A6C"/>
    <w:rsid w:val="00710D98"/>
    <w:rsid w:val="00710F33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BE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AC6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FA"/>
    <w:rsid w:val="009021C3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11E"/>
    <w:rsid w:val="0094502D"/>
    <w:rsid w:val="00946561"/>
    <w:rsid w:val="00946B39"/>
    <w:rsid w:val="00947013"/>
    <w:rsid w:val="0095062C"/>
    <w:rsid w:val="00956EA9"/>
    <w:rsid w:val="00966AB2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894"/>
    <w:rsid w:val="009F78C7"/>
    <w:rsid w:val="00A00AE4"/>
    <w:rsid w:val="00A00D24"/>
    <w:rsid w:val="00A0129C"/>
    <w:rsid w:val="00A01F5C"/>
    <w:rsid w:val="00A0261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D67"/>
    <w:rsid w:val="00A8483F"/>
    <w:rsid w:val="00A870B0"/>
    <w:rsid w:val="00A8728A"/>
    <w:rsid w:val="00A87A54"/>
    <w:rsid w:val="00A97F1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16F"/>
    <w:rsid w:val="00AC15C5"/>
    <w:rsid w:val="00AC6892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CF8"/>
    <w:rsid w:val="00B2131A"/>
    <w:rsid w:val="00B2169D"/>
    <w:rsid w:val="00B21CBB"/>
    <w:rsid w:val="00B22CD4"/>
    <w:rsid w:val="00B2606D"/>
    <w:rsid w:val="00B263C0"/>
    <w:rsid w:val="00B316CA"/>
    <w:rsid w:val="00B31BFB"/>
    <w:rsid w:val="00B34CF5"/>
    <w:rsid w:val="00B3528F"/>
    <w:rsid w:val="00B357AB"/>
    <w:rsid w:val="00B41704"/>
    <w:rsid w:val="00B41F72"/>
    <w:rsid w:val="00B421ED"/>
    <w:rsid w:val="00B44E90"/>
    <w:rsid w:val="00B45324"/>
    <w:rsid w:val="00B47018"/>
    <w:rsid w:val="00B47956"/>
    <w:rsid w:val="00B514DC"/>
    <w:rsid w:val="00B517E1"/>
    <w:rsid w:val="00B556E8"/>
    <w:rsid w:val="00B55E70"/>
    <w:rsid w:val="00B60238"/>
    <w:rsid w:val="00B60814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33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1A09"/>
    <w:rsid w:val="00BB28BF"/>
    <w:rsid w:val="00BB2F42"/>
    <w:rsid w:val="00BB4AC0"/>
    <w:rsid w:val="00BB5683"/>
    <w:rsid w:val="00BB752D"/>
    <w:rsid w:val="00BC0CCF"/>
    <w:rsid w:val="00BC112B"/>
    <w:rsid w:val="00BC17DF"/>
    <w:rsid w:val="00BC6832"/>
    <w:rsid w:val="00BD0826"/>
    <w:rsid w:val="00BD15AB"/>
    <w:rsid w:val="00BD181D"/>
    <w:rsid w:val="00BD1C37"/>
    <w:rsid w:val="00BD4D7E"/>
    <w:rsid w:val="00BE0567"/>
    <w:rsid w:val="00BE18F0"/>
    <w:rsid w:val="00BE1BAF"/>
    <w:rsid w:val="00BE302F"/>
    <w:rsid w:val="00BE3210"/>
    <w:rsid w:val="00BE350E"/>
    <w:rsid w:val="00BE3E56"/>
    <w:rsid w:val="00BE472B"/>
    <w:rsid w:val="00BE4BF7"/>
    <w:rsid w:val="00BE62F6"/>
    <w:rsid w:val="00BE638E"/>
    <w:rsid w:val="00BF27B2"/>
    <w:rsid w:val="00BF2F04"/>
    <w:rsid w:val="00BF355A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5C8"/>
    <w:rsid w:val="00C449AD"/>
    <w:rsid w:val="00C44E30"/>
    <w:rsid w:val="00C461E6"/>
    <w:rsid w:val="00C50045"/>
    <w:rsid w:val="00C50771"/>
    <w:rsid w:val="00C508BE"/>
    <w:rsid w:val="00C55FE8"/>
    <w:rsid w:val="00C6336F"/>
    <w:rsid w:val="00C63EC4"/>
    <w:rsid w:val="00C64CD9"/>
    <w:rsid w:val="00C670F8"/>
    <w:rsid w:val="00C6780B"/>
    <w:rsid w:val="00C73A90"/>
    <w:rsid w:val="00C76D49"/>
    <w:rsid w:val="00C80AD4"/>
    <w:rsid w:val="00C80B5E"/>
    <w:rsid w:val="00C81090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8BF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A92"/>
    <w:rsid w:val="00D2793F"/>
    <w:rsid w:val="00D279D8"/>
    <w:rsid w:val="00D27C8E"/>
    <w:rsid w:val="00D3026A"/>
    <w:rsid w:val="00D32D62"/>
    <w:rsid w:val="00D36231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287C"/>
    <w:rsid w:val="00D5467F"/>
    <w:rsid w:val="00D55837"/>
    <w:rsid w:val="00D564E0"/>
    <w:rsid w:val="00D56A4B"/>
    <w:rsid w:val="00D56A9F"/>
    <w:rsid w:val="00D57BA2"/>
    <w:rsid w:val="00D60F51"/>
    <w:rsid w:val="00D65E43"/>
    <w:rsid w:val="00D6730A"/>
    <w:rsid w:val="00D674A6"/>
    <w:rsid w:val="00D6780F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DB7"/>
    <w:rsid w:val="00D921FD"/>
    <w:rsid w:val="00D93714"/>
    <w:rsid w:val="00D94034"/>
    <w:rsid w:val="00D95424"/>
    <w:rsid w:val="00D96717"/>
    <w:rsid w:val="00DA252D"/>
    <w:rsid w:val="00DA4084"/>
    <w:rsid w:val="00DA52E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4F6"/>
    <w:rsid w:val="00DC4598"/>
    <w:rsid w:val="00DD0722"/>
    <w:rsid w:val="00DD0B3D"/>
    <w:rsid w:val="00DD16BC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D4"/>
    <w:rsid w:val="00E22D68"/>
    <w:rsid w:val="00E22F67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196"/>
    <w:rsid w:val="00E415D3"/>
    <w:rsid w:val="00E469E4"/>
    <w:rsid w:val="00E475C3"/>
    <w:rsid w:val="00E509B0"/>
    <w:rsid w:val="00E50B11"/>
    <w:rsid w:val="00E54246"/>
    <w:rsid w:val="00E5533C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A4D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0E0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5AB"/>
    <w:rsid w:val="00F03EAC"/>
    <w:rsid w:val="00F04B7C"/>
    <w:rsid w:val="00F078B5"/>
    <w:rsid w:val="00F14024"/>
    <w:rsid w:val="00F14FA3"/>
    <w:rsid w:val="00F15DB1"/>
    <w:rsid w:val="00F166C2"/>
    <w:rsid w:val="00F24297"/>
    <w:rsid w:val="00F2564A"/>
    <w:rsid w:val="00F25761"/>
    <w:rsid w:val="00F259D7"/>
    <w:rsid w:val="00F32D05"/>
    <w:rsid w:val="00F34B1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90E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ADA"/>
    <w:rsid w:val="00FA4C52"/>
    <w:rsid w:val="00FA5DDD"/>
    <w:rsid w:val="00FA6255"/>
    <w:rsid w:val="00FA7540"/>
    <w:rsid w:val="00FA7644"/>
    <w:rsid w:val="00FA7E1F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25C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D6E5"/>
  <w15:docId w15:val="{D4126B55-8239-436B-90FB-6D8D35C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8F5E061F2F4553A56B788329FE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BFAC-5644-4E33-A8F6-36708A161220}"/>
      </w:docPartPr>
      <w:docPartBody>
        <w:p w:rsidR="0047449F" w:rsidRDefault="009E3829" w:rsidP="009E3829">
          <w:pPr>
            <w:pStyle w:val="228F5E061F2F4553A56B788329FE2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5B03A5E9654900B135023BF9F75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D18F7-BD3A-41D4-A7D6-AD3D7D77D6DE}"/>
      </w:docPartPr>
      <w:docPartBody>
        <w:p w:rsidR="0047449F" w:rsidRDefault="009E3829" w:rsidP="009E3829">
          <w:pPr>
            <w:pStyle w:val="285B03A5E9654900B135023BF9F756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E57AFCF10F44988AAEBD6721F95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064D2-0E2F-4454-B148-3C27A3B48CE7}"/>
      </w:docPartPr>
      <w:docPartBody>
        <w:p w:rsidR="0047449F" w:rsidRDefault="009E3829" w:rsidP="009E3829">
          <w:pPr>
            <w:pStyle w:val="24E57AFCF10F44988AAEBD6721F951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7B70DCEDA4200B41C2A03B48A5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1FEE5-31B3-4859-ADE0-2AB3C7A204C5}"/>
      </w:docPartPr>
      <w:docPartBody>
        <w:p w:rsidR="0047449F" w:rsidRDefault="009E3829" w:rsidP="009E3829">
          <w:pPr>
            <w:pStyle w:val="2E17B70DCEDA4200B41C2A03B48A58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D3ECD9642043B5BF95C969C8943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A4C97-1FCD-4DC9-A93D-642BC19F3842}"/>
      </w:docPartPr>
      <w:docPartBody>
        <w:p w:rsidR="0047449F" w:rsidRDefault="009E3829" w:rsidP="009E3829">
          <w:pPr>
            <w:pStyle w:val="F6D3ECD9642043B5BF95C969C89439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29"/>
    <w:rsid w:val="0047449F"/>
    <w:rsid w:val="00861C56"/>
    <w:rsid w:val="009E3829"/>
    <w:rsid w:val="00D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6CF79FA9BE410180C9899E3B13FF26">
    <w:name w:val="5B6CF79FA9BE410180C9899E3B13FF26"/>
    <w:rsid w:val="009E3829"/>
  </w:style>
  <w:style w:type="character" w:styleId="Platshllartext">
    <w:name w:val="Placeholder Text"/>
    <w:basedOn w:val="Standardstycketeckensnitt"/>
    <w:uiPriority w:val="99"/>
    <w:semiHidden/>
    <w:rsid w:val="009E3829"/>
    <w:rPr>
      <w:noProof w:val="0"/>
      <w:color w:val="808080"/>
    </w:rPr>
  </w:style>
  <w:style w:type="paragraph" w:customStyle="1" w:styleId="97E757D0FE7542A5A5BDD0CF8F43248A">
    <w:name w:val="97E757D0FE7542A5A5BDD0CF8F43248A"/>
    <w:rsid w:val="009E3829"/>
  </w:style>
  <w:style w:type="paragraph" w:customStyle="1" w:styleId="2241FC78C2704EBB9B7775D9D02F5F9D">
    <w:name w:val="2241FC78C2704EBB9B7775D9D02F5F9D"/>
    <w:rsid w:val="009E3829"/>
  </w:style>
  <w:style w:type="paragraph" w:customStyle="1" w:styleId="A23BA70F23C9469DBD7EBCA9782F34FC">
    <w:name w:val="A23BA70F23C9469DBD7EBCA9782F34FC"/>
    <w:rsid w:val="009E3829"/>
  </w:style>
  <w:style w:type="paragraph" w:customStyle="1" w:styleId="228F5E061F2F4553A56B788329FE2DE5">
    <w:name w:val="228F5E061F2F4553A56B788329FE2DE5"/>
    <w:rsid w:val="009E3829"/>
  </w:style>
  <w:style w:type="paragraph" w:customStyle="1" w:styleId="285B03A5E9654900B135023BF9F7568B">
    <w:name w:val="285B03A5E9654900B135023BF9F7568B"/>
    <w:rsid w:val="009E3829"/>
  </w:style>
  <w:style w:type="paragraph" w:customStyle="1" w:styleId="AA74585D561E4BE49F16B4463C1CCBEA">
    <w:name w:val="AA74585D561E4BE49F16B4463C1CCBEA"/>
    <w:rsid w:val="009E3829"/>
  </w:style>
  <w:style w:type="paragraph" w:customStyle="1" w:styleId="1B6F3E1A32C7417B945659D29F70D7A5">
    <w:name w:val="1B6F3E1A32C7417B945659D29F70D7A5"/>
    <w:rsid w:val="009E3829"/>
  </w:style>
  <w:style w:type="paragraph" w:customStyle="1" w:styleId="73C80ABFAB5D4825A82AC5E4841FBBAA">
    <w:name w:val="73C80ABFAB5D4825A82AC5E4841FBBAA"/>
    <w:rsid w:val="009E3829"/>
  </w:style>
  <w:style w:type="paragraph" w:customStyle="1" w:styleId="24E57AFCF10F44988AAEBD6721F9518A">
    <w:name w:val="24E57AFCF10F44988AAEBD6721F9518A"/>
    <w:rsid w:val="009E3829"/>
  </w:style>
  <w:style w:type="paragraph" w:customStyle="1" w:styleId="2E17B70DCEDA4200B41C2A03B48A58A9">
    <w:name w:val="2E17B70DCEDA4200B41C2A03B48A58A9"/>
    <w:rsid w:val="009E3829"/>
  </w:style>
  <w:style w:type="paragraph" w:customStyle="1" w:styleId="285B03A5E9654900B135023BF9F7568B1">
    <w:name w:val="285B03A5E9654900B135023BF9F7568B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E57AFCF10F44988AAEBD6721F9518A1">
    <w:name w:val="24E57AFCF10F44988AAEBD6721F9518A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140DF4C8CD40E2B8C62F716F7DF631">
    <w:name w:val="9C140DF4C8CD40E2B8C62F716F7DF631"/>
    <w:rsid w:val="009E3829"/>
  </w:style>
  <w:style w:type="paragraph" w:customStyle="1" w:styleId="0222A3E3BC144AA2A920E6C5B3B34045">
    <w:name w:val="0222A3E3BC144AA2A920E6C5B3B34045"/>
    <w:rsid w:val="009E3829"/>
  </w:style>
  <w:style w:type="paragraph" w:customStyle="1" w:styleId="45A376A4D5CB4A81A5C33F7193C812EA">
    <w:name w:val="45A376A4D5CB4A81A5C33F7193C812EA"/>
    <w:rsid w:val="009E3829"/>
  </w:style>
  <w:style w:type="paragraph" w:customStyle="1" w:styleId="92BF1811321E4312A3E8182A6BAAC865">
    <w:name w:val="92BF1811321E4312A3E8182A6BAAC865"/>
    <w:rsid w:val="009E3829"/>
  </w:style>
  <w:style w:type="paragraph" w:customStyle="1" w:styleId="70DF9E4CBB3940E8B2E466BCDF4EF812">
    <w:name w:val="70DF9E4CBB3940E8B2E466BCDF4EF812"/>
    <w:rsid w:val="009E3829"/>
  </w:style>
  <w:style w:type="paragraph" w:customStyle="1" w:styleId="F6D3ECD9642043B5BF95C969C8943959">
    <w:name w:val="F6D3ECD9642043B5BF95C969C8943959"/>
    <w:rsid w:val="009E3829"/>
  </w:style>
  <w:style w:type="paragraph" w:customStyle="1" w:styleId="BA55442DBB054E3B9F977F04833DA8E9">
    <w:name w:val="BA55442DBB054E3B9F977F04833DA8E9"/>
    <w:rsid w:val="009E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9e95244c-f1f2-4f84-9457-b9ccad0014d6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44VND32K5KVF-1040905158-534</_dlc_DocId>
    <_dlc_DocIdUrl xmlns="dc0cb0d3-b4db-401c-9419-d870d21d16fe">
      <Url>https://dhs.sp.regeringskansliet.se/dep/ku/interpellfragor/_layouts/15/DocIdRedir.aspx?ID=44VND32K5KVF-1040905158-534</Url>
      <Description>44VND32K5KVF-1040905158-534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2021-03-03T00:00:00</HeaderDate>
    <Office/>
    <Dnr>Ku2021/00607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4E49FC8-CAB6-4BCD-9DE7-86BBE9C3E408}"/>
</file>

<file path=customXml/itemProps2.xml><?xml version="1.0" encoding="utf-8"?>
<ds:datastoreItem xmlns:ds="http://schemas.openxmlformats.org/officeDocument/2006/customXml" ds:itemID="{B7942A36-781A-48FF-9680-71C59B7A14FA}"/>
</file>

<file path=customXml/itemProps3.xml><?xml version="1.0" encoding="utf-8"?>
<ds:datastoreItem xmlns:ds="http://schemas.openxmlformats.org/officeDocument/2006/customXml" ds:itemID="{E418263D-5EF7-4670-9487-9C26F887EBCB}"/>
</file>

<file path=customXml/itemProps4.xml><?xml version="1.0" encoding="utf-8"?>
<ds:datastoreItem xmlns:ds="http://schemas.openxmlformats.org/officeDocument/2006/customXml" ds:itemID="{B7942A36-781A-48FF-9680-71C59B7A14F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D76D9C09-429B-4649-A847-D41EEFE69AA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18263D-5EF7-4670-9487-9C26F887EBC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6D9C09-429B-4649-A847-D41EEFE69AAB}"/>
</file>

<file path=customXml/itemProps8.xml><?xml version="1.0" encoding="utf-8"?>
<ds:datastoreItem xmlns:ds="http://schemas.openxmlformats.org/officeDocument/2006/customXml" ds:itemID="{EB0215B6-AF54-46E0-A2F5-4591287773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1964 Den ökande antisemitismen i Malmö.docx</dc:title>
  <dc:subject/>
  <dc:creator>Emil Plisch</dc:creator>
  <cp:keywords/>
  <dc:description/>
  <cp:lastModifiedBy>Susanne Levin</cp:lastModifiedBy>
  <cp:revision>4</cp:revision>
  <dcterms:created xsi:type="dcterms:W3CDTF">2021-03-02T12:41:00Z</dcterms:created>
  <dcterms:modified xsi:type="dcterms:W3CDTF">2021-03-03T07:32:00Z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79041ecb-3584-46a6-a5c5-8516fc0f51d3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