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7791F" w14:textId="4EE4238A" w:rsidR="008E6514" w:rsidRDefault="008E6514" w:rsidP="00094DF6">
      <w:pPr>
        <w:pStyle w:val="Rubrik"/>
      </w:pPr>
      <w:r>
        <w:t xml:space="preserve">Svar på fråga 2017/18:484 av </w:t>
      </w:r>
      <w:sdt>
        <w:sdtPr>
          <w:alias w:val="Frågeställare"/>
          <w:tag w:val="delete"/>
          <w:id w:val="-211816850"/>
          <w:placeholder>
            <w:docPart w:val="FDC308DCE9154A8C8E0EECA849CE907F"/>
          </w:placeholder>
          <w:dataBinding w:prefixMappings="xmlns:ns0='http://lp/documentinfo/RK' " w:xpath="/ns0:DocumentInfo[1]/ns0:BaseInfo[1]/ns0:Extra3[1]" w:storeItemID="{C8AB8B99-B12B-43A9-9A4C-EF58F97F2842}"/>
          <w:text/>
        </w:sdtPr>
        <w:sdtEndPr/>
        <w:sdtContent>
          <w:r w:rsidRPr="008E6514">
            <w:t>Mikael Eskilandersson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2211B5048694BF8AB1DA81870433830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</w:r>
      <w:r w:rsidRPr="008E6514">
        <w:t>Kryptovalutor på svenska marknaden</w:t>
      </w:r>
    </w:p>
    <w:p w14:paraId="27A37266" w14:textId="38A6ACA5" w:rsidR="00B1286C" w:rsidRPr="0044044A" w:rsidRDefault="003A46DE" w:rsidP="0044044A">
      <w:pPr>
        <w:pStyle w:val="Brdtext"/>
      </w:pPr>
      <w:r w:rsidRPr="0044044A">
        <w:t xml:space="preserve">Mikael Eskilandersson </w:t>
      </w:r>
      <w:r w:rsidR="008E6514" w:rsidRPr="0044044A">
        <w:t xml:space="preserve">har frågat mig och regeringen </w:t>
      </w:r>
      <w:r w:rsidR="00B1286C" w:rsidRPr="0044044A">
        <w:t>vilka möjligheter och risker vi ser med att kryptovalutor blir allt vanligare på den svenska konsumentmarknaden</w:t>
      </w:r>
      <w:r w:rsidR="00B73776" w:rsidRPr="0044044A">
        <w:t>.</w:t>
      </w:r>
    </w:p>
    <w:p w14:paraId="76152B59" w14:textId="33E67B4D" w:rsidR="005A7A38" w:rsidRDefault="005A7A38" w:rsidP="00503CD1">
      <w:pPr>
        <w:pStyle w:val="Brdtext"/>
      </w:pPr>
      <w:r w:rsidRPr="00410D18">
        <w:t xml:space="preserve">Mikael </w:t>
      </w:r>
      <w:r w:rsidR="0054369D">
        <w:t xml:space="preserve">Eskilandersson </w:t>
      </w:r>
      <w:r w:rsidRPr="00410D18">
        <w:t>noterar i sin fråga att allt fler svenskar har börjat handla på internet och använda sig av digitala tjänster i stället för fysiska butiker och att vissa butiker i Sverige redan har börjat acceptera krypto</w:t>
      </w:r>
      <w:r w:rsidR="00503CD1">
        <w:softHyphen/>
      </w:r>
      <w:r w:rsidRPr="00410D18">
        <w:t>valutor</w:t>
      </w:r>
      <w:r w:rsidR="00602BCB">
        <w:t xml:space="preserve"> som betalningsmedel</w:t>
      </w:r>
      <w:r w:rsidRPr="00410D18">
        <w:t xml:space="preserve">. </w:t>
      </w:r>
      <w:r w:rsidR="006B1CE7">
        <w:t>Mikael Eskilandersson</w:t>
      </w:r>
      <w:r w:rsidRPr="00410D18">
        <w:t xml:space="preserve"> noterar vidare att kryptovalutor är ett förhållandevis nytt koncept som </w:t>
      </w:r>
      <w:r w:rsidR="00B73776">
        <w:t>skiljer</w:t>
      </w:r>
      <w:r w:rsidR="00B73776" w:rsidRPr="00410D18">
        <w:t xml:space="preserve"> </w:t>
      </w:r>
      <w:r w:rsidR="00B73776">
        <w:t>sig</w:t>
      </w:r>
      <w:r w:rsidR="00B73776" w:rsidRPr="00410D18">
        <w:t xml:space="preserve"> </w:t>
      </w:r>
      <w:r w:rsidRPr="00410D18">
        <w:t xml:space="preserve">från vanlig valutahandel med stora </w:t>
      </w:r>
      <w:r w:rsidR="00E36519">
        <w:t>fluktuationer i värde</w:t>
      </w:r>
      <w:r w:rsidRPr="00410D18">
        <w:t>.</w:t>
      </w:r>
    </w:p>
    <w:p w14:paraId="487E1E65" w14:textId="77777777" w:rsidR="00B36401" w:rsidRDefault="00B73776" w:rsidP="00503CD1">
      <w:pPr>
        <w:pStyle w:val="Brdtext"/>
      </w:pPr>
      <w:r>
        <w:t>Låt mig börja med att konstatera att r</w:t>
      </w:r>
      <w:r w:rsidRPr="00762692">
        <w:t>egeringen ser positivt på teknisk innovation</w:t>
      </w:r>
      <w:r>
        <w:t xml:space="preserve">. </w:t>
      </w:r>
      <w:r w:rsidR="00E36519">
        <w:t>Exempelvis skapar b</w:t>
      </w:r>
      <w:r w:rsidR="00A17D5D">
        <w:t>lockchain-tekniken stora möjligheter inom en</w:t>
      </w:r>
      <w:r w:rsidR="00D56EBD">
        <w:t xml:space="preserve"> rad sektorer </w:t>
      </w:r>
      <w:r w:rsidR="006E2203">
        <w:t xml:space="preserve">där tekniken </w:t>
      </w:r>
      <w:r w:rsidR="008600D7">
        <w:t xml:space="preserve">bl.a. </w:t>
      </w:r>
      <w:r w:rsidR="006E2203">
        <w:t xml:space="preserve">kan användas för att förbättra och effektivisera olika funktioner, </w:t>
      </w:r>
      <w:r w:rsidR="008600D7">
        <w:t xml:space="preserve">såsom </w:t>
      </w:r>
      <w:r w:rsidR="006E2203">
        <w:t xml:space="preserve">registerföring. Att eftersträva en ökad spårbarhet och transparens </w:t>
      </w:r>
      <w:r w:rsidR="00E36519">
        <w:t>är</w:t>
      </w:r>
      <w:r w:rsidR="00A17D5D">
        <w:t xml:space="preserve"> viktigt både ur ett konsument</w:t>
      </w:r>
      <w:r w:rsidR="0054369D">
        <w:t>-</w:t>
      </w:r>
      <w:r w:rsidR="00A17D5D">
        <w:t xml:space="preserve"> och medborgarperspektiv. </w:t>
      </w:r>
    </w:p>
    <w:p w14:paraId="07211316" w14:textId="77777777" w:rsidR="00187274" w:rsidRDefault="00B36401" w:rsidP="00503CD1">
      <w:pPr>
        <w:pStyle w:val="Brdtext"/>
      </w:pPr>
      <w:r>
        <w:t xml:space="preserve">Inom den finansiella sektorn </w:t>
      </w:r>
      <w:r w:rsidR="00875EB5">
        <w:t>kommer d</w:t>
      </w:r>
      <w:r w:rsidR="00A17D5D">
        <w:t>en tekniska utveckling</w:t>
      </w:r>
      <w:r>
        <w:t>en</w:t>
      </w:r>
      <w:r w:rsidR="00A17D5D">
        <w:t xml:space="preserve"> leda till i</w:t>
      </w:r>
      <w:r w:rsidR="00187274" w:rsidRPr="00187274">
        <w:t xml:space="preserve">nnovation och </w:t>
      </w:r>
      <w:r w:rsidR="00187274" w:rsidRPr="00320E69">
        <w:t>utveckling av nya affärsmodeller</w:t>
      </w:r>
      <w:r w:rsidR="006B1CE7">
        <w:t>, infrastrukturer och betalningstjänster</w:t>
      </w:r>
      <w:r w:rsidR="00187274" w:rsidRPr="00320E69">
        <w:t xml:space="preserve"> </w:t>
      </w:r>
      <w:r w:rsidR="00A17D5D">
        <w:t>som</w:t>
      </w:r>
      <w:r w:rsidR="00187274" w:rsidRPr="00320E69">
        <w:t xml:space="preserve"> kan bidra till </w:t>
      </w:r>
      <w:r w:rsidR="006B1CE7">
        <w:t xml:space="preserve">en </w:t>
      </w:r>
      <w:r w:rsidR="00187274" w:rsidRPr="00320E69">
        <w:t>ökad tillväxt. Jag tror också att utvecklingen kan hjälpa till att främja en hållbar framtid.</w:t>
      </w:r>
      <w:r w:rsidR="00187274" w:rsidRPr="00187274">
        <w:t xml:space="preserve"> </w:t>
      </w:r>
    </w:p>
    <w:p w14:paraId="030EE104" w14:textId="7FEB7664" w:rsidR="00B73776" w:rsidRDefault="00B73776" w:rsidP="00503CD1">
      <w:pPr>
        <w:pStyle w:val="Brdtext"/>
      </w:pPr>
      <w:r>
        <w:t xml:space="preserve">Den tekniska utvecklingen får </w:t>
      </w:r>
      <w:r w:rsidR="00627E18">
        <w:t xml:space="preserve">dock </w:t>
      </w:r>
      <w:r>
        <w:t>inte ske på bekostnad av konsument</w:t>
      </w:r>
      <w:r w:rsidR="00503CD1">
        <w:softHyphen/>
      </w:r>
      <w:r>
        <w:t xml:space="preserve">skyddet och förtroendet för betalningsväsendet. </w:t>
      </w:r>
      <w:r w:rsidR="00627E18">
        <w:t xml:space="preserve">En grundläggande aspekt är att all form av innovation som möter konsumenter ska vara säker att använda. </w:t>
      </w:r>
    </w:p>
    <w:p w14:paraId="2B24151C" w14:textId="77777777" w:rsidR="002D337C" w:rsidRDefault="002D337C" w:rsidP="00503CD1">
      <w:pPr>
        <w:pStyle w:val="Brdtext"/>
      </w:pPr>
      <w:r w:rsidRPr="008B2466">
        <w:lastRenderedPageBreak/>
        <w:t>Finansinspektionen har nyligen varnat för den stora ökning</w:t>
      </w:r>
      <w:r>
        <w:t>en</w:t>
      </w:r>
      <w:r w:rsidRPr="008B2466">
        <w:t xml:space="preserve"> </w:t>
      </w:r>
      <w:r>
        <w:t xml:space="preserve">i användandet av </w:t>
      </w:r>
      <w:r w:rsidRPr="008B2466">
        <w:t xml:space="preserve">kryptovalutor och den höga risk som användandet av dessa </w:t>
      </w:r>
      <w:r w:rsidR="00642FF5" w:rsidRPr="00642FF5">
        <w:t xml:space="preserve">i stor utsträckning </w:t>
      </w:r>
      <w:r w:rsidRPr="008B2466">
        <w:t xml:space="preserve">oreglerade </w:t>
      </w:r>
      <w:r w:rsidR="00D12217" w:rsidRPr="008744F3">
        <w:t>krypto</w:t>
      </w:r>
      <w:r w:rsidRPr="008B2466">
        <w:t>valutor innebär för konsumenter och andra som använder dessa valutor för investeringar eller betalningar.</w:t>
      </w:r>
    </w:p>
    <w:p w14:paraId="238BF868" w14:textId="09633356" w:rsidR="00CF4F1C" w:rsidRPr="00831FFF" w:rsidRDefault="002D337C" w:rsidP="00503CD1">
      <w:pPr>
        <w:pStyle w:val="Brdtext"/>
      </w:pPr>
      <w:r>
        <w:t>De</w:t>
      </w:r>
      <w:r w:rsidR="00DB614F" w:rsidRPr="00DB614F">
        <w:t xml:space="preserve"> potentiella riskerna med valutorna kan </w:t>
      </w:r>
      <w:r w:rsidR="00D51014">
        <w:t>vara</w:t>
      </w:r>
      <w:r w:rsidR="00DB614F" w:rsidRPr="00DB614F">
        <w:t xml:space="preserve"> stora.</w:t>
      </w:r>
      <w:r w:rsidR="00627E18">
        <w:t xml:space="preserve"> Det finns exempelvis </w:t>
      </w:r>
      <w:r w:rsidR="0033778D" w:rsidRPr="00831FFF">
        <w:t>risker</w:t>
      </w:r>
      <w:r w:rsidR="00CF4F1C">
        <w:t xml:space="preserve"> i </w:t>
      </w:r>
      <w:r w:rsidR="00DB614F" w:rsidRPr="00831FFF">
        <w:t>de</w:t>
      </w:r>
      <w:r w:rsidR="0033778D" w:rsidRPr="00831FFF">
        <w:t xml:space="preserve"> fall </w:t>
      </w:r>
      <w:r w:rsidR="0076462F" w:rsidRPr="00831FFF">
        <w:t>krypto</w:t>
      </w:r>
      <w:r w:rsidR="0033778D" w:rsidRPr="00831FFF">
        <w:t xml:space="preserve">valutor används i </w:t>
      </w:r>
      <w:r w:rsidR="008A4746" w:rsidRPr="00831FFF">
        <w:t xml:space="preserve">penning- eller </w:t>
      </w:r>
      <w:r w:rsidR="00762692" w:rsidRPr="00831FFF">
        <w:t>betalningsflöden</w:t>
      </w:r>
      <w:r w:rsidR="00627E18">
        <w:t xml:space="preserve"> som är relaterade till kriminalitet eller terrorism</w:t>
      </w:r>
      <w:r w:rsidR="00762692" w:rsidRPr="00831FFF">
        <w:t>.</w:t>
      </w:r>
      <w:r w:rsidR="0076462F" w:rsidRPr="00831FFF">
        <w:t xml:space="preserve"> </w:t>
      </w:r>
      <w:r w:rsidR="0033778D" w:rsidRPr="00831FFF">
        <w:t xml:space="preserve">Den nya utvecklingen av digitala valutor </w:t>
      </w:r>
      <w:r w:rsidR="007036D2" w:rsidRPr="00831FFF">
        <w:t>ska</w:t>
      </w:r>
      <w:r w:rsidR="0033778D" w:rsidRPr="00831FFF">
        <w:t xml:space="preserve"> inte </w:t>
      </w:r>
      <w:r w:rsidR="007036D2" w:rsidRPr="00831FFF">
        <w:t xml:space="preserve">kunna </w:t>
      </w:r>
      <w:r w:rsidR="0033778D" w:rsidRPr="00831FFF">
        <w:t xml:space="preserve">användas </w:t>
      </w:r>
      <w:r w:rsidR="007036D2" w:rsidRPr="00831FFF">
        <w:t xml:space="preserve">för </w:t>
      </w:r>
      <w:r w:rsidR="0033778D" w:rsidRPr="00831FFF">
        <w:t xml:space="preserve">att kringgå </w:t>
      </w:r>
      <w:r w:rsidR="008A4746" w:rsidRPr="00831FFF">
        <w:t xml:space="preserve">befintlig </w:t>
      </w:r>
      <w:r w:rsidR="0033778D" w:rsidRPr="00831FFF">
        <w:t xml:space="preserve">reglering avseende penningtvätt och </w:t>
      </w:r>
      <w:r w:rsidR="00FC18BB">
        <w:t>terrorism</w:t>
      </w:r>
      <w:r w:rsidR="0033778D" w:rsidRPr="00831FFF">
        <w:t xml:space="preserve">finansiering. </w:t>
      </w:r>
    </w:p>
    <w:p w14:paraId="6EDD6AE3" w14:textId="77777777" w:rsidR="00CF4F1C" w:rsidRPr="00320E69" w:rsidRDefault="00627E18" w:rsidP="00503CD1">
      <w:pPr>
        <w:pStyle w:val="Brdtext"/>
      </w:pPr>
      <w:r>
        <w:t xml:space="preserve">En </w:t>
      </w:r>
      <w:r w:rsidR="0054369D">
        <w:t xml:space="preserve">annan </w:t>
      </w:r>
      <w:r>
        <w:t xml:space="preserve">risk är </w:t>
      </w:r>
      <w:r w:rsidR="00FC18BB">
        <w:t xml:space="preserve">att kryptovalutor </w:t>
      </w:r>
      <w:r w:rsidR="0076462F" w:rsidRPr="00831FFF">
        <w:t xml:space="preserve">fluktuerar </w:t>
      </w:r>
      <w:r w:rsidR="001C2337" w:rsidRPr="004040AA">
        <w:t xml:space="preserve">kraftigt </w:t>
      </w:r>
      <w:r w:rsidR="00FC18BB">
        <w:t xml:space="preserve">i </w:t>
      </w:r>
      <w:r w:rsidR="0076462F" w:rsidRPr="00831FFF">
        <w:t xml:space="preserve">värde och </w:t>
      </w:r>
      <w:r w:rsidR="00E36519">
        <w:t xml:space="preserve">de </w:t>
      </w:r>
      <w:r>
        <w:t>anses därför</w:t>
      </w:r>
      <w:r w:rsidR="0076462F" w:rsidRPr="00320E69">
        <w:t xml:space="preserve"> generellt </w:t>
      </w:r>
      <w:r w:rsidR="007036D2" w:rsidRPr="00320E69">
        <w:t xml:space="preserve">vara </w:t>
      </w:r>
      <w:r w:rsidR="00094DF6" w:rsidRPr="00320E69">
        <w:t>volatila</w:t>
      </w:r>
      <w:r w:rsidR="00193DDE" w:rsidRPr="00320E69">
        <w:t xml:space="preserve"> och instabila som </w:t>
      </w:r>
      <w:r w:rsidR="002A58E6" w:rsidRPr="00320E69">
        <w:t xml:space="preserve">valutor och </w:t>
      </w:r>
      <w:r w:rsidR="0076462F" w:rsidRPr="00320E69">
        <w:t>betalningsmedel</w:t>
      </w:r>
      <w:r w:rsidR="00193DDE" w:rsidRPr="00320E69">
        <w:t>.</w:t>
      </w:r>
    </w:p>
    <w:p w14:paraId="0C4C7E22" w14:textId="77777777" w:rsidR="0076462F" w:rsidRDefault="0054369D" w:rsidP="00503CD1">
      <w:pPr>
        <w:pStyle w:val="Brdtext"/>
      </w:pPr>
      <w:r>
        <w:t xml:space="preserve">Därtill </w:t>
      </w:r>
      <w:r w:rsidR="00627E18">
        <w:t>finns det risker genom att</w:t>
      </w:r>
      <w:r w:rsidR="001C2337" w:rsidRPr="00320E69">
        <w:t xml:space="preserve"> </w:t>
      </w:r>
      <w:r w:rsidR="0076462F" w:rsidRPr="00320E69">
        <w:t xml:space="preserve">kryptovalutor </w:t>
      </w:r>
      <w:r w:rsidR="001C2337" w:rsidRPr="00320E69">
        <w:t xml:space="preserve">är </w:t>
      </w:r>
      <w:r w:rsidR="0076462F" w:rsidRPr="00320E69">
        <w:t>utsatta för en högre grad</w:t>
      </w:r>
      <w:r w:rsidR="008A4746" w:rsidRPr="00320E69">
        <w:t xml:space="preserve"> av brottslighet</w:t>
      </w:r>
      <w:r w:rsidR="00CF4F1C" w:rsidRPr="00320E69">
        <w:t xml:space="preserve">, t.ex. genom </w:t>
      </w:r>
      <w:r w:rsidR="008A4746" w:rsidRPr="00320E69">
        <w:t>att depå</w:t>
      </w:r>
      <w:r w:rsidR="00FC18BB" w:rsidRPr="00320E69">
        <w:t>er</w:t>
      </w:r>
      <w:r w:rsidR="008A4746" w:rsidRPr="00320E69">
        <w:t xml:space="preserve"> </w:t>
      </w:r>
      <w:r w:rsidR="007036D2" w:rsidRPr="00320E69">
        <w:t xml:space="preserve">och elektroniska plånböcker </w:t>
      </w:r>
      <w:r w:rsidR="0076462F" w:rsidRPr="00320E69">
        <w:t>hackas</w:t>
      </w:r>
      <w:r w:rsidR="00DB614F" w:rsidRPr="00320E69">
        <w:t>, valutorna stjäls</w:t>
      </w:r>
      <w:r w:rsidR="0076462F" w:rsidRPr="00320E69">
        <w:t xml:space="preserve"> och </w:t>
      </w:r>
      <w:r w:rsidR="00DB614F" w:rsidRPr="00320E69">
        <w:t>investeringar</w:t>
      </w:r>
      <w:r w:rsidR="0076462F" w:rsidRPr="00320E69">
        <w:t xml:space="preserve"> försvinner</w:t>
      </w:r>
      <w:r w:rsidR="007036D2" w:rsidRPr="00320E69">
        <w:t>. D</w:t>
      </w:r>
      <w:r w:rsidR="0076462F" w:rsidRPr="00320E69">
        <w:t xml:space="preserve">e plattformar de handlas </w:t>
      </w:r>
      <w:r w:rsidR="007036D2" w:rsidRPr="00320E69">
        <w:t xml:space="preserve">på </w:t>
      </w:r>
      <w:r w:rsidR="0076462F" w:rsidRPr="00320E69">
        <w:t xml:space="preserve">är ofta oreglerade och </w:t>
      </w:r>
      <w:r w:rsidR="007036D2" w:rsidRPr="00320E69">
        <w:t>vid betalningar</w:t>
      </w:r>
      <w:r w:rsidR="0076462F" w:rsidRPr="00320E69">
        <w:t xml:space="preserve"> med dessa valutor riskerar </w:t>
      </w:r>
      <w:r w:rsidR="008A4746" w:rsidRPr="00320E69">
        <w:t xml:space="preserve">en konsument </w:t>
      </w:r>
      <w:r w:rsidR="0076462F" w:rsidRPr="00320E69">
        <w:t xml:space="preserve">att inte </w:t>
      </w:r>
      <w:r w:rsidR="007036D2" w:rsidRPr="00320E69">
        <w:t xml:space="preserve">omfattas av </w:t>
      </w:r>
      <w:r w:rsidR="00E36519">
        <w:t>vanligt</w:t>
      </w:r>
      <w:r w:rsidR="0076462F" w:rsidRPr="00320E69">
        <w:t xml:space="preserve"> </w:t>
      </w:r>
      <w:r w:rsidR="008A4746" w:rsidRPr="00320E69">
        <w:t>konsument</w:t>
      </w:r>
      <w:r w:rsidR="0076462F" w:rsidRPr="00320E69">
        <w:t>skydd</w:t>
      </w:r>
      <w:r w:rsidR="0076462F" w:rsidRPr="00831FFF">
        <w:t xml:space="preserve">. </w:t>
      </w:r>
    </w:p>
    <w:p w14:paraId="399D8F62" w14:textId="47EF1A19" w:rsidR="0054369D" w:rsidRDefault="0054369D" w:rsidP="00503CD1">
      <w:pPr>
        <w:pStyle w:val="Brdtext"/>
      </w:pPr>
      <w:bookmarkStart w:id="0" w:name="_Hlk501614976"/>
      <w:r>
        <w:t>På senare tid har även fokus ökat på miljöaspekten av kryptovalutor. Den stora ökningen i popularitet för kryptovalutor</w:t>
      </w:r>
      <w:r w:rsidR="006B1CE7">
        <w:t>,</w:t>
      </w:r>
      <w:r>
        <w:t xml:space="preserve"> i synnerhet Bitcoin</w:t>
      </w:r>
      <w:r w:rsidR="006B1CE7">
        <w:t>,</w:t>
      </w:r>
      <w:r>
        <w:t xml:space="preserve"> har lett till </w:t>
      </w:r>
      <w:r w:rsidR="00AE5466">
        <w:t xml:space="preserve">en </w:t>
      </w:r>
      <w:r>
        <w:t>ökad energiförbrukning</w:t>
      </w:r>
      <w:r w:rsidR="00AE5466">
        <w:t xml:space="preserve"> då hanteringen av exempelvis Bitcoin </w:t>
      </w:r>
      <w:r w:rsidR="006B1CE7">
        <w:t>är mycket energikrävande.</w:t>
      </w:r>
      <w:r w:rsidR="00AE5466">
        <w:t xml:space="preserve"> </w:t>
      </w:r>
      <w:r>
        <w:t>Här vilar ett ansvar på aktörerna att hitta</w:t>
      </w:r>
      <w:r w:rsidR="006B1CE7">
        <w:t>,</w:t>
      </w:r>
      <w:r>
        <w:t xml:space="preserve"> för miljön</w:t>
      </w:r>
      <w:r w:rsidR="006B1CE7">
        <w:t xml:space="preserve">, </w:t>
      </w:r>
      <w:r>
        <w:t>bättre tekniska lösningar</w:t>
      </w:r>
      <w:r w:rsidR="00875EB5">
        <w:t>.</w:t>
      </w:r>
      <w:bookmarkStart w:id="1" w:name="_GoBack"/>
      <w:bookmarkEnd w:id="1"/>
    </w:p>
    <w:p w14:paraId="4B74C472" w14:textId="77777777" w:rsidR="00DE52DB" w:rsidRDefault="007036D2" w:rsidP="00503CD1">
      <w:pPr>
        <w:pStyle w:val="Brdtext"/>
      </w:pPr>
      <w:r>
        <w:t>Regeringen noterar</w:t>
      </w:r>
      <w:r w:rsidR="0076462F">
        <w:t xml:space="preserve"> att användandet av kryptovalut</w:t>
      </w:r>
      <w:r w:rsidR="002D337C">
        <w:t>o</w:t>
      </w:r>
      <w:r w:rsidR="0076462F">
        <w:t xml:space="preserve">r ännu sker i en begränsad omfattning men </w:t>
      </w:r>
      <w:r>
        <w:t xml:space="preserve">understryker att de konsumenter </w:t>
      </w:r>
      <w:r w:rsidR="0076462F">
        <w:t xml:space="preserve">som vill använda </w:t>
      </w:r>
      <w:r>
        <w:t>eller investera i dessa krypto</w:t>
      </w:r>
      <w:r w:rsidR="0076462F">
        <w:t xml:space="preserve">valutor </w:t>
      </w:r>
      <w:r w:rsidR="002D337C">
        <w:t xml:space="preserve">ska vara </w:t>
      </w:r>
      <w:r w:rsidR="0076462F">
        <w:t xml:space="preserve">medvetna om de ökade risker som föreligger med </w:t>
      </w:r>
      <w:r w:rsidR="00CC6E5C" w:rsidRPr="008744F3">
        <w:t>krypto</w:t>
      </w:r>
      <w:r w:rsidR="0076462F" w:rsidRPr="008744F3">
        <w:t>valut</w:t>
      </w:r>
      <w:r w:rsidR="00135067">
        <w:t>or</w:t>
      </w:r>
      <w:r w:rsidR="0076462F">
        <w:t>.</w:t>
      </w:r>
      <w:r w:rsidR="002D337C">
        <w:t xml:space="preserve"> Regeringen kommer </w:t>
      </w:r>
      <w:r w:rsidR="00CF4F1C">
        <w:t xml:space="preserve">fortsätta </w:t>
      </w:r>
      <w:r w:rsidR="002D337C">
        <w:t xml:space="preserve">att följa </w:t>
      </w:r>
      <w:r w:rsidR="00BB47BE">
        <w:t>användandet av kryptovalutor</w:t>
      </w:r>
      <w:r w:rsidR="00DE52DB">
        <w:t xml:space="preserve">. </w:t>
      </w:r>
    </w:p>
    <w:bookmarkEnd w:id="0"/>
    <w:p w14:paraId="1760095A" w14:textId="75590CC1" w:rsidR="002A4F64" w:rsidRDefault="00824D11" w:rsidP="00503CD1">
      <w:pPr>
        <w:pStyle w:val="Brdtext"/>
      </w:pPr>
      <w:r>
        <w:t>Stockholm den 10 januari 2018</w:t>
      </w:r>
      <w:r w:rsidR="0044044A">
        <w:br/>
      </w:r>
      <w:r w:rsidR="00503CD1">
        <w:br/>
      </w:r>
    </w:p>
    <w:p w14:paraId="5063B7E7" w14:textId="77777777" w:rsidR="00824D11" w:rsidRPr="006273E4" w:rsidRDefault="00824D11" w:rsidP="00503CD1">
      <w:pPr>
        <w:pStyle w:val="Brdtext"/>
      </w:pPr>
      <w:r>
        <w:t xml:space="preserve">Per Bolund </w:t>
      </w:r>
    </w:p>
    <w:sectPr w:rsidR="00824D11" w:rsidRPr="006273E4" w:rsidSect="00503CD1">
      <w:footerReference w:type="default" r:id="rId15"/>
      <w:headerReference w:type="first" r:id="rId16"/>
      <w:footerReference w:type="first" r:id="rId17"/>
      <w:pgSz w:w="11906" w:h="16838" w:code="9"/>
      <w:pgMar w:top="2041" w:right="1985" w:bottom="1276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65BF7" w14:textId="77777777" w:rsidR="00282A96" w:rsidRDefault="00282A96" w:rsidP="00A87A54">
      <w:pPr>
        <w:spacing w:after="0" w:line="240" w:lineRule="auto"/>
      </w:pPr>
      <w:r>
        <w:separator/>
      </w:r>
    </w:p>
  </w:endnote>
  <w:endnote w:type="continuationSeparator" w:id="0">
    <w:p w14:paraId="254DE5EB" w14:textId="77777777" w:rsidR="00282A96" w:rsidRDefault="00282A9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094DF6" w:rsidRPr="00347E11" w14:paraId="1C6F64FD" w14:textId="77777777" w:rsidTr="00094DF6">
      <w:trPr>
        <w:trHeight w:val="227"/>
        <w:jc w:val="right"/>
      </w:trPr>
      <w:tc>
        <w:tcPr>
          <w:tcW w:w="708" w:type="dxa"/>
          <w:vAlign w:val="bottom"/>
        </w:tcPr>
        <w:p w14:paraId="4379383D" w14:textId="5EAC54CE" w:rsidR="00094DF6" w:rsidRPr="00B62610" w:rsidRDefault="00094DF6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710E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710E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94DF6" w:rsidRPr="00347E11" w14:paraId="2CBFCD02" w14:textId="77777777" w:rsidTr="00094DF6">
      <w:trPr>
        <w:trHeight w:val="850"/>
        <w:jc w:val="right"/>
      </w:trPr>
      <w:tc>
        <w:tcPr>
          <w:tcW w:w="708" w:type="dxa"/>
          <w:vAlign w:val="bottom"/>
        </w:tcPr>
        <w:p w14:paraId="7881F5CE" w14:textId="77777777" w:rsidR="00094DF6" w:rsidRPr="00347E11" w:rsidRDefault="00094DF6" w:rsidP="005606BC">
          <w:pPr>
            <w:pStyle w:val="Sidfot"/>
            <w:spacing w:line="276" w:lineRule="auto"/>
            <w:jc w:val="right"/>
          </w:pPr>
        </w:p>
      </w:tc>
    </w:tr>
  </w:tbl>
  <w:p w14:paraId="5528923A" w14:textId="77777777" w:rsidR="00094DF6" w:rsidRPr="005606BC" w:rsidRDefault="00094DF6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094DF6" w:rsidRPr="00347E11" w14:paraId="2671CAD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A9A8F21" w14:textId="77777777" w:rsidR="00094DF6" w:rsidRPr="00347E11" w:rsidRDefault="00094DF6" w:rsidP="00347E11">
          <w:pPr>
            <w:pStyle w:val="Sidfot"/>
            <w:rPr>
              <w:sz w:val="8"/>
            </w:rPr>
          </w:pPr>
        </w:p>
      </w:tc>
    </w:tr>
    <w:tr w:rsidR="00094DF6" w:rsidRPr="00EE3C0F" w14:paraId="3BE9B642" w14:textId="77777777" w:rsidTr="00C26068">
      <w:trPr>
        <w:trHeight w:val="227"/>
      </w:trPr>
      <w:tc>
        <w:tcPr>
          <w:tcW w:w="4074" w:type="dxa"/>
        </w:tcPr>
        <w:p w14:paraId="767E87FE" w14:textId="77777777" w:rsidR="00094DF6" w:rsidRPr="00F53AEA" w:rsidRDefault="00094DF6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F3413D5" w14:textId="77777777" w:rsidR="00094DF6" w:rsidRPr="00F53AEA" w:rsidRDefault="00094DF6" w:rsidP="00F53AEA">
          <w:pPr>
            <w:pStyle w:val="Sidfot"/>
            <w:spacing w:line="276" w:lineRule="auto"/>
          </w:pPr>
        </w:p>
      </w:tc>
    </w:tr>
  </w:tbl>
  <w:p w14:paraId="1001E0C4" w14:textId="77777777" w:rsidR="00094DF6" w:rsidRPr="00EE3C0F" w:rsidRDefault="00094DF6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FA42D" w14:textId="77777777" w:rsidR="00282A96" w:rsidRDefault="00282A96" w:rsidP="00A87A54">
      <w:pPr>
        <w:spacing w:after="0" w:line="240" w:lineRule="auto"/>
      </w:pPr>
      <w:r>
        <w:separator/>
      </w:r>
    </w:p>
  </w:footnote>
  <w:footnote w:type="continuationSeparator" w:id="0">
    <w:p w14:paraId="29D24FDE" w14:textId="77777777" w:rsidR="00282A96" w:rsidRDefault="00282A9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94DF6" w14:paraId="7799A4E5" w14:textId="77777777" w:rsidTr="00C93EBA">
      <w:trPr>
        <w:trHeight w:val="227"/>
      </w:trPr>
      <w:tc>
        <w:tcPr>
          <w:tcW w:w="5534" w:type="dxa"/>
        </w:tcPr>
        <w:p w14:paraId="65C1422E" w14:textId="77777777" w:rsidR="00094DF6" w:rsidRPr="007D73AB" w:rsidRDefault="00094DF6">
          <w:pPr>
            <w:pStyle w:val="Sidhuvud"/>
          </w:pPr>
        </w:p>
      </w:tc>
      <w:tc>
        <w:tcPr>
          <w:tcW w:w="3170" w:type="dxa"/>
          <w:vAlign w:val="bottom"/>
        </w:tcPr>
        <w:p w14:paraId="4214DD57" w14:textId="77777777" w:rsidR="00094DF6" w:rsidRPr="007D73AB" w:rsidRDefault="00094DF6" w:rsidP="00340DE0">
          <w:pPr>
            <w:pStyle w:val="Sidhuvud"/>
          </w:pPr>
        </w:p>
      </w:tc>
      <w:tc>
        <w:tcPr>
          <w:tcW w:w="1134" w:type="dxa"/>
        </w:tcPr>
        <w:p w14:paraId="357C2B65" w14:textId="77777777" w:rsidR="00094DF6" w:rsidRDefault="00094DF6" w:rsidP="00094DF6">
          <w:pPr>
            <w:pStyle w:val="Sidhuvud"/>
          </w:pPr>
        </w:p>
      </w:tc>
    </w:tr>
    <w:tr w:rsidR="00094DF6" w14:paraId="6204E65D" w14:textId="77777777" w:rsidTr="00C93EBA">
      <w:trPr>
        <w:trHeight w:val="1928"/>
      </w:trPr>
      <w:tc>
        <w:tcPr>
          <w:tcW w:w="5534" w:type="dxa"/>
        </w:tcPr>
        <w:p w14:paraId="5C57D1E9" w14:textId="77777777" w:rsidR="00094DF6" w:rsidRPr="00340DE0" w:rsidRDefault="00094DF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CE17C10" wp14:editId="216161AF">
                <wp:extent cx="1737364" cy="493777"/>
                <wp:effectExtent l="0" t="0" r="0" b="1905"/>
                <wp:docPr id="11" name="Bildobjekt 1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01CC710" w14:textId="77777777" w:rsidR="00094DF6" w:rsidRPr="00710A6C" w:rsidRDefault="00094DF6" w:rsidP="00EE3C0F">
          <w:pPr>
            <w:pStyle w:val="Sidhuvud"/>
            <w:rPr>
              <w:b/>
            </w:rPr>
          </w:pPr>
        </w:p>
        <w:p w14:paraId="5B0D8E79" w14:textId="77777777" w:rsidR="00094DF6" w:rsidRDefault="00094DF6" w:rsidP="00EE3C0F">
          <w:pPr>
            <w:pStyle w:val="Sidhuvud"/>
          </w:pPr>
        </w:p>
        <w:p w14:paraId="321F93BF" w14:textId="77777777" w:rsidR="00094DF6" w:rsidRDefault="00094DF6" w:rsidP="00EE3C0F">
          <w:pPr>
            <w:pStyle w:val="Sidhuvud"/>
          </w:pPr>
        </w:p>
        <w:p w14:paraId="0073CD6C" w14:textId="77777777" w:rsidR="00094DF6" w:rsidRDefault="00094DF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3E3DB80013A49C4ACA1C86BBEFA0ACF"/>
            </w:placeholder>
            <w:dataBinding w:prefixMappings="xmlns:ns0='http://lp/documentinfo/RK' " w:xpath="/ns0:DocumentInfo[1]/ns0:BaseInfo[1]/ns0:Dnr[1]" w:storeItemID="{C8AB8B99-B12B-43A9-9A4C-EF58F97F2842}"/>
            <w:text/>
          </w:sdtPr>
          <w:sdtEndPr/>
          <w:sdtContent>
            <w:p w14:paraId="759C6333" w14:textId="5802E698" w:rsidR="00094DF6" w:rsidRDefault="00A148BD" w:rsidP="00EE3C0F">
              <w:pPr>
                <w:pStyle w:val="Sidhuvud"/>
              </w:pPr>
              <w:r>
                <w:t>Fi2017/04763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6E186D077754B5180D720A97B4EA422"/>
            </w:placeholder>
            <w:showingPlcHdr/>
            <w:dataBinding w:prefixMappings="xmlns:ns0='http://lp/documentinfo/RK' " w:xpath="/ns0:DocumentInfo[1]/ns0:BaseInfo[1]/ns0:DocNumber[1]" w:storeItemID="{C8AB8B99-B12B-43A9-9A4C-EF58F97F2842}"/>
            <w:text/>
          </w:sdtPr>
          <w:sdtEndPr/>
          <w:sdtContent>
            <w:p w14:paraId="0B9699DC" w14:textId="77777777" w:rsidR="00094DF6" w:rsidRDefault="00094DF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B995561" w14:textId="77777777" w:rsidR="00094DF6" w:rsidRDefault="00094DF6" w:rsidP="00EE3C0F">
          <w:pPr>
            <w:pStyle w:val="Sidhuvud"/>
          </w:pPr>
        </w:p>
      </w:tc>
      <w:tc>
        <w:tcPr>
          <w:tcW w:w="1134" w:type="dxa"/>
        </w:tcPr>
        <w:p w14:paraId="346D3684" w14:textId="77777777" w:rsidR="00094DF6" w:rsidRDefault="00094DF6" w:rsidP="0094502D">
          <w:pPr>
            <w:pStyle w:val="Sidhuvud"/>
          </w:pPr>
        </w:p>
        <w:p w14:paraId="5CD13C58" w14:textId="77777777" w:rsidR="00094DF6" w:rsidRPr="0094502D" w:rsidRDefault="00094DF6" w:rsidP="00EC71A6">
          <w:pPr>
            <w:pStyle w:val="Sidhuvud"/>
          </w:pPr>
        </w:p>
      </w:tc>
    </w:tr>
    <w:tr w:rsidR="00094DF6" w14:paraId="5A8CD1F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rFonts w:asciiTheme="minorHAnsi" w:hAnsiTheme="minorHAnsi"/>
              <w:b/>
              <w:sz w:val="25"/>
            </w:rPr>
            <w:alias w:val="SenderText"/>
            <w:tag w:val="ccRKShow_SenderText"/>
            <w:id w:val="-739088866"/>
            <w:placeholder>
              <w:docPart w:val="0639E85E44F94DE79D33E32B14E9220E"/>
            </w:placeholder>
          </w:sdtPr>
          <w:sdtEndPr/>
          <w:sdtContent>
            <w:p w14:paraId="740B7998" w14:textId="5E97B684" w:rsidR="00A148BD" w:rsidRPr="008E0DEF" w:rsidRDefault="00A148BD" w:rsidP="00A148BD">
              <w:pPr>
                <w:pStyle w:val="Sidhuvud"/>
                <w:rPr>
                  <w:b/>
                </w:rPr>
              </w:pPr>
              <w:r w:rsidRPr="008E0DEF">
                <w:rPr>
                  <w:b/>
                </w:rPr>
                <w:t>Finansdepartementet</w:t>
              </w:r>
            </w:p>
            <w:p w14:paraId="718EE1A5" w14:textId="77777777" w:rsidR="00A148BD" w:rsidRDefault="00A148BD" w:rsidP="00A148BD">
              <w:pPr>
                <w:rPr>
                  <w:b/>
                </w:rPr>
              </w:pPr>
              <w:r w:rsidRPr="008E0DEF">
                <w:t>Finansmarknads- och konsumentministern</w:t>
              </w:r>
            </w:p>
          </w:sdtContent>
        </w:sdt>
        <w:p w14:paraId="1E781DB5" w14:textId="5220795C" w:rsidR="00094DF6" w:rsidRPr="00A148BD" w:rsidRDefault="00094DF6" w:rsidP="00A148BD"/>
      </w:tc>
      <w:sdt>
        <w:sdtPr>
          <w:alias w:val="Recipient"/>
          <w:tag w:val="ccRKShow_Recipient"/>
          <w:id w:val="-28344517"/>
          <w:placeholder>
            <w:docPart w:val="1DDAD6FA7DAE42D3B8C4663F975A90F7"/>
          </w:placeholder>
          <w:dataBinding w:prefixMappings="xmlns:ns0='http://lp/documentinfo/RK' " w:xpath="/ns0:DocumentInfo[1]/ns0:BaseInfo[1]/ns0:Recipient[1]" w:storeItemID="{C8AB8B99-B12B-43A9-9A4C-EF58F97F2842}"/>
          <w:text w:multiLine="1"/>
        </w:sdtPr>
        <w:sdtEndPr/>
        <w:sdtContent>
          <w:tc>
            <w:tcPr>
              <w:tcW w:w="3170" w:type="dxa"/>
            </w:tcPr>
            <w:p w14:paraId="20B4A93D" w14:textId="77777777" w:rsidR="00094DF6" w:rsidRDefault="00094DF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DCD5D9B" w14:textId="77777777" w:rsidR="00094DF6" w:rsidRDefault="00094DF6" w:rsidP="003E6020">
          <w:pPr>
            <w:pStyle w:val="Sidhuvud"/>
          </w:pPr>
        </w:p>
      </w:tc>
    </w:tr>
  </w:tbl>
  <w:p w14:paraId="67607FBE" w14:textId="77777777" w:rsidR="00094DF6" w:rsidRDefault="00094DF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0EDA6E56"/>
    <w:multiLevelType w:val="hybridMultilevel"/>
    <w:tmpl w:val="64F47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11177B1"/>
    <w:multiLevelType w:val="hybridMultilevel"/>
    <w:tmpl w:val="4E661A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89D3894"/>
    <w:multiLevelType w:val="hybridMultilevel"/>
    <w:tmpl w:val="B3F2E7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843F9"/>
    <w:multiLevelType w:val="multilevel"/>
    <w:tmpl w:val="1A20A4CA"/>
    <w:numStyleLink w:val="RKPunktlista"/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40"/>
  </w:num>
  <w:num w:numId="13">
    <w:abstractNumId w:val="32"/>
  </w:num>
  <w:num w:numId="14">
    <w:abstractNumId w:val="14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9"/>
  </w:num>
  <w:num w:numId="24">
    <w:abstractNumId w:val="30"/>
  </w:num>
  <w:num w:numId="25">
    <w:abstractNumId w:val="41"/>
  </w:num>
  <w:num w:numId="26">
    <w:abstractNumId w:val="24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6"/>
  </w:num>
  <w:num w:numId="32">
    <w:abstractNumId w:val="31"/>
  </w:num>
  <w:num w:numId="33">
    <w:abstractNumId w:val="36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3"/>
  </w:num>
  <w:num w:numId="45">
    <w:abstractNumId w:val="27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0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788"/>
    <w:rsid w:val="00073B75"/>
    <w:rsid w:val="00074881"/>
    <w:rsid w:val="000757FC"/>
    <w:rsid w:val="000862E0"/>
    <w:rsid w:val="000873C3"/>
    <w:rsid w:val="00093408"/>
    <w:rsid w:val="00093BBF"/>
    <w:rsid w:val="0009435C"/>
    <w:rsid w:val="00094DF6"/>
    <w:rsid w:val="000A13CA"/>
    <w:rsid w:val="000A456A"/>
    <w:rsid w:val="000A45A7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45C0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067"/>
    <w:rsid w:val="00135111"/>
    <w:rsid w:val="001428E2"/>
    <w:rsid w:val="001631BA"/>
    <w:rsid w:val="00167FA8"/>
    <w:rsid w:val="00170CE4"/>
    <w:rsid w:val="0017300E"/>
    <w:rsid w:val="00173126"/>
    <w:rsid w:val="00176A26"/>
    <w:rsid w:val="00177003"/>
    <w:rsid w:val="001813DF"/>
    <w:rsid w:val="00187274"/>
    <w:rsid w:val="0019051C"/>
    <w:rsid w:val="0019127B"/>
    <w:rsid w:val="00192350"/>
    <w:rsid w:val="00192E34"/>
    <w:rsid w:val="00193DDE"/>
    <w:rsid w:val="00197A8A"/>
    <w:rsid w:val="001A2A61"/>
    <w:rsid w:val="001B342B"/>
    <w:rsid w:val="001B4824"/>
    <w:rsid w:val="001C2337"/>
    <w:rsid w:val="001C4980"/>
    <w:rsid w:val="001C5DC9"/>
    <w:rsid w:val="001C71A9"/>
    <w:rsid w:val="001E1A13"/>
    <w:rsid w:val="001E20CC"/>
    <w:rsid w:val="001E3D83"/>
    <w:rsid w:val="001E60DC"/>
    <w:rsid w:val="001E72EE"/>
    <w:rsid w:val="001F0342"/>
    <w:rsid w:val="001F0629"/>
    <w:rsid w:val="001F0736"/>
    <w:rsid w:val="001F31A2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256"/>
    <w:rsid w:val="00231530"/>
    <w:rsid w:val="002315F5"/>
    <w:rsid w:val="0023304E"/>
    <w:rsid w:val="00233D52"/>
    <w:rsid w:val="00237147"/>
    <w:rsid w:val="00245DB7"/>
    <w:rsid w:val="00260D2D"/>
    <w:rsid w:val="0026184F"/>
    <w:rsid w:val="00264503"/>
    <w:rsid w:val="00271D00"/>
    <w:rsid w:val="00275872"/>
    <w:rsid w:val="00281106"/>
    <w:rsid w:val="00282417"/>
    <w:rsid w:val="00282A96"/>
    <w:rsid w:val="00282D27"/>
    <w:rsid w:val="00285BB9"/>
    <w:rsid w:val="00287F0D"/>
    <w:rsid w:val="00292420"/>
    <w:rsid w:val="00296B7A"/>
    <w:rsid w:val="002A4F64"/>
    <w:rsid w:val="002A58E6"/>
    <w:rsid w:val="002A6820"/>
    <w:rsid w:val="002B0E6F"/>
    <w:rsid w:val="002B6849"/>
    <w:rsid w:val="002C5B48"/>
    <w:rsid w:val="002D2647"/>
    <w:rsid w:val="002D337C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0EC9"/>
    <w:rsid w:val="003050DB"/>
    <w:rsid w:val="00310561"/>
    <w:rsid w:val="00311D8C"/>
    <w:rsid w:val="003128E2"/>
    <w:rsid w:val="003153D9"/>
    <w:rsid w:val="00320E69"/>
    <w:rsid w:val="00321621"/>
    <w:rsid w:val="00323EF7"/>
    <w:rsid w:val="003240E1"/>
    <w:rsid w:val="00326C03"/>
    <w:rsid w:val="00327474"/>
    <w:rsid w:val="00332359"/>
    <w:rsid w:val="0033778D"/>
    <w:rsid w:val="00340DE0"/>
    <w:rsid w:val="00341F47"/>
    <w:rsid w:val="00342327"/>
    <w:rsid w:val="00347E11"/>
    <w:rsid w:val="003503DD"/>
    <w:rsid w:val="00350696"/>
    <w:rsid w:val="00350C92"/>
    <w:rsid w:val="00352BD1"/>
    <w:rsid w:val="003542C5"/>
    <w:rsid w:val="00365461"/>
    <w:rsid w:val="00367453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46DE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0D18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044A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3B85"/>
    <w:rsid w:val="004B63BF"/>
    <w:rsid w:val="004B66DA"/>
    <w:rsid w:val="004B696B"/>
    <w:rsid w:val="004B7DFF"/>
    <w:rsid w:val="004C5686"/>
    <w:rsid w:val="004C6541"/>
    <w:rsid w:val="004C70EE"/>
    <w:rsid w:val="004C7BA9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3CD1"/>
    <w:rsid w:val="00505905"/>
    <w:rsid w:val="00511A1B"/>
    <w:rsid w:val="00511A68"/>
    <w:rsid w:val="00513E7D"/>
    <w:rsid w:val="005209B1"/>
    <w:rsid w:val="0052127C"/>
    <w:rsid w:val="005302E0"/>
    <w:rsid w:val="0054369D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A7A38"/>
    <w:rsid w:val="005B115A"/>
    <w:rsid w:val="005B537F"/>
    <w:rsid w:val="005C120D"/>
    <w:rsid w:val="005D07C2"/>
    <w:rsid w:val="005E2F29"/>
    <w:rsid w:val="005E400D"/>
    <w:rsid w:val="005E4E79"/>
    <w:rsid w:val="005E5CE7"/>
    <w:rsid w:val="005E5F07"/>
    <w:rsid w:val="005F08C5"/>
    <w:rsid w:val="005F1367"/>
    <w:rsid w:val="00602BCB"/>
    <w:rsid w:val="00605718"/>
    <w:rsid w:val="00605C66"/>
    <w:rsid w:val="00615BCB"/>
    <w:rsid w:val="006175D7"/>
    <w:rsid w:val="006208E5"/>
    <w:rsid w:val="006273E4"/>
    <w:rsid w:val="00627E18"/>
    <w:rsid w:val="00631F82"/>
    <w:rsid w:val="006358C8"/>
    <w:rsid w:val="00642FF5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1CE7"/>
    <w:rsid w:val="006B4A30"/>
    <w:rsid w:val="006B7569"/>
    <w:rsid w:val="006C28EE"/>
    <w:rsid w:val="006D2998"/>
    <w:rsid w:val="006D3188"/>
    <w:rsid w:val="006E08FC"/>
    <w:rsid w:val="006E2203"/>
    <w:rsid w:val="006F2588"/>
    <w:rsid w:val="007036D2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2692"/>
    <w:rsid w:val="0076462F"/>
    <w:rsid w:val="00773075"/>
    <w:rsid w:val="00773F36"/>
    <w:rsid w:val="00776254"/>
    <w:rsid w:val="00777CFF"/>
    <w:rsid w:val="007815BC"/>
    <w:rsid w:val="00782B3F"/>
    <w:rsid w:val="00782E3C"/>
    <w:rsid w:val="007900CC"/>
    <w:rsid w:val="007947B9"/>
    <w:rsid w:val="0079641B"/>
    <w:rsid w:val="00797A90"/>
    <w:rsid w:val="007A1856"/>
    <w:rsid w:val="007A1887"/>
    <w:rsid w:val="007A629C"/>
    <w:rsid w:val="007A6348"/>
    <w:rsid w:val="007B023C"/>
    <w:rsid w:val="007C200F"/>
    <w:rsid w:val="007C44FF"/>
    <w:rsid w:val="007C7BDB"/>
    <w:rsid w:val="007D73AB"/>
    <w:rsid w:val="007E2712"/>
    <w:rsid w:val="007E4A9C"/>
    <w:rsid w:val="007E5516"/>
    <w:rsid w:val="007E7EE2"/>
    <w:rsid w:val="007F06CA"/>
    <w:rsid w:val="00800390"/>
    <w:rsid w:val="0080228F"/>
    <w:rsid w:val="00804C1B"/>
    <w:rsid w:val="008178E6"/>
    <w:rsid w:val="00821A3C"/>
    <w:rsid w:val="0082249C"/>
    <w:rsid w:val="00824D11"/>
    <w:rsid w:val="00830B7B"/>
    <w:rsid w:val="00831FFF"/>
    <w:rsid w:val="00832661"/>
    <w:rsid w:val="008349AA"/>
    <w:rsid w:val="008375D5"/>
    <w:rsid w:val="00841486"/>
    <w:rsid w:val="00842BC9"/>
    <w:rsid w:val="008431AF"/>
    <w:rsid w:val="0084476E"/>
    <w:rsid w:val="008504F6"/>
    <w:rsid w:val="00851958"/>
    <w:rsid w:val="008573B9"/>
    <w:rsid w:val="008600D7"/>
    <w:rsid w:val="00863BB7"/>
    <w:rsid w:val="00873DA1"/>
    <w:rsid w:val="008744F3"/>
    <w:rsid w:val="00875DDD"/>
    <w:rsid w:val="00875EB5"/>
    <w:rsid w:val="00881BC6"/>
    <w:rsid w:val="008860CC"/>
    <w:rsid w:val="00890876"/>
    <w:rsid w:val="00891929"/>
    <w:rsid w:val="00893029"/>
    <w:rsid w:val="0089514A"/>
    <w:rsid w:val="008A0A0D"/>
    <w:rsid w:val="008A4746"/>
    <w:rsid w:val="008A4CEA"/>
    <w:rsid w:val="008A7506"/>
    <w:rsid w:val="008B1603"/>
    <w:rsid w:val="008B20ED"/>
    <w:rsid w:val="008B2466"/>
    <w:rsid w:val="008B2D53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14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10E1"/>
    <w:rsid w:val="00973084"/>
    <w:rsid w:val="00984EA2"/>
    <w:rsid w:val="00986CC3"/>
    <w:rsid w:val="0099068E"/>
    <w:rsid w:val="009920AA"/>
    <w:rsid w:val="00992943"/>
    <w:rsid w:val="0099382E"/>
    <w:rsid w:val="009A0866"/>
    <w:rsid w:val="009A35A4"/>
    <w:rsid w:val="009A4D0A"/>
    <w:rsid w:val="009B2F70"/>
    <w:rsid w:val="009C16A5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45D4"/>
    <w:rsid w:val="00A148BD"/>
    <w:rsid w:val="00A14941"/>
    <w:rsid w:val="00A17D5D"/>
    <w:rsid w:val="00A2019A"/>
    <w:rsid w:val="00A206E4"/>
    <w:rsid w:val="00A2416A"/>
    <w:rsid w:val="00A3270B"/>
    <w:rsid w:val="00A379E4"/>
    <w:rsid w:val="00A43B02"/>
    <w:rsid w:val="00A43FC9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46EB"/>
    <w:rsid w:val="00AB5033"/>
    <w:rsid w:val="00AB5519"/>
    <w:rsid w:val="00AB6313"/>
    <w:rsid w:val="00AB71DD"/>
    <w:rsid w:val="00AC15C5"/>
    <w:rsid w:val="00AD0E75"/>
    <w:rsid w:val="00AE5466"/>
    <w:rsid w:val="00AE7BD8"/>
    <w:rsid w:val="00AE7D02"/>
    <w:rsid w:val="00AF0BB7"/>
    <w:rsid w:val="00AF0BDE"/>
    <w:rsid w:val="00AF0EDE"/>
    <w:rsid w:val="00AF4853"/>
    <w:rsid w:val="00B0234E"/>
    <w:rsid w:val="00B06751"/>
    <w:rsid w:val="00B1286C"/>
    <w:rsid w:val="00B149E2"/>
    <w:rsid w:val="00B2169D"/>
    <w:rsid w:val="00B21CBB"/>
    <w:rsid w:val="00B2450F"/>
    <w:rsid w:val="00B24ADC"/>
    <w:rsid w:val="00B263C0"/>
    <w:rsid w:val="00B316CA"/>
    <w:rsid w:val="00B31BFB"/>
    <w:rsid w:val="00B3528F"/>
    <w:rsid w:val="00B357AB"/>
    <w:rsid w:val="00B36401"/>
    <w:rsid w:val="00B41F72"/>
    <w:rsid w:val="00B41FDF"/>
    <w:rsid w:val="00B44E90"/>
    <w:rsid w:val="00B45324"/>
    <w:rsid w:val="00B47956"/>
    <w:rsid w:val="00B517E1"/>
    <w:rsid w:val="00B53ABE"/>
    <w:rsid w:val="00B55E70"/>
    <w:rsid w:val="00B60238"/>
    <w:rsid w:val="00B61398"/>
    <w:rsid w:val="00B64962"/>
    <w:rsid w:val="00B66AC0"/>
    <w:rsid w:val="00B71634"/>
    <w:rsid w:val="00B73091"/>
    <w:rsid w:val="00B73776"/>
    <w:rsid w:val="00B80840"/>
    <w:rsid w:val="00B815FC"/>
    <w:rsid w:val="00B82A05"/>
    <w:rsid w:val="00B82E37"/>
    <w:rsid w:val="00B84409"/>
    <w:rsid w:val="00B84E2D"/>
    <w:rsid w:val="00B927C9"/>
    <w:rsid w:val="00B96EFA"/>
    <w:rsid w:val="00BA4ECC"/>
    <w:rsid w:val="00BB47BE"/>
    <w:rsid w:val="00BB4AC0"/>
    <w:rsid w:val="00BB5683"/>
    <w:rsid w:val="00BB5B20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08A6"/>
    <w:rsid w:val="00C32067"/>
    <w:rsid w:val="00C36E3A"/>
    <w:rsid w:val="00C37A77"/>
    <w:rsid w:val="00C41141"/>
    <w:rsid w:val="00C41ADD"/>
    <w:rsid w:val="00C461E6"/>
    <w:rsid w:val="00C50771"/>
    <w:rsid w:val="00C508BE"/>
    <w:rsid w:val="00C63EC4"/>
    <w:rsid w:val="00C64CD9"/>
    <w:rsid w:val="00C670F8"/>
    <w:rsid w:val="00C80AD4"/>
    <w:rsid w:val="00C84AC1"/>
    <w:rsid w:val="00C9061B"/>
    <w:rsid w:val="00C93EBA"/>
    <w:rsid w:val="00C94469"/>
    <w:rsid w:val="00C95759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6E5C"/>
    <w:rsid w:val="00CD17C1"/>
    <w:rsid w:val="00CD1C6C"/>
    <w:rsid w:val="00CD37F1"/>
    <w:rsid w:val="00CD6169"/>
    <w:rsid w:val="00CD6D76"/>
    <w:rsid w:val="00CE20BC"/>
    <w:rsid w:val="00CF1FD8"/>
    <w:rsid w:val="00CF45F2"/>
    <w:rsid w:val="00CF4F1C"/>
    <w:rsid w:val="00CF4FDC"/>
    <w:rsid w:val="00D00E9E"/>
    <w:rsid w:val="00D021D2"/>
    <w:rsid w:val="00D061BB"/>
    <w:rsid w:val="00D07BE1"/>
    <w:rsid w:val="00D116C0"/>
    <w:rsid w:val="00D12217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1014"/>
    <w:rsid w:val="00D5467F"/>
    <w:rsid w:val="00D55837"/>
    <w:rsid w:val="00D56EBD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614F"/>
    <w:rsid w:val="00DB714B"/>
    <w:rsid w:val="00DC10F6"/>
    <w:rsid w:val="00DC3E45"/>
    <w:rsid w:val="00DC4598"/>
    <w:rsid w:val="00DD0722"/>
    <w:rsid w:val="00DD212F"/>
    <w:rsid w:val="00DE52DB"/>
    <w:rsid w:val="00DF5BFB"/>
    <w:rsid w:val="00DF5CD6"/>
    <w:rsid w:val="00E022DA"/>
    <w:rsid w:val="00E03BCB"/>
    <w:rsid w:val="00E124DC"/>
    <w:rsid w:val="00E26DDF"/>
    <w:rsid w:val="00E30167"/>
    <w:rsid w:val="00E33493"/>
    <w:rsid w:val="00E36519"/>
    <w:rsid w:val="00E37922"/>
    <w:rsid w:val="00E406DF"/>
    <w:rsid w:val="00E415D3"/>
    <w:rsid w:val="00E469E4"/>
    <w:rsid w:val="00E475C3"/>
    <w:rsid w:val="00E509B0"/>
    <w:rsid w:val="00E54246"/>
    <w:rsid w:val="00E55D8E"/>
    <w:rsid w:val="00E66F28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59D7"/>
    <w:rsid w:val="00ED6ABD"/>
    <w:rsid w:val="00ED72E1"/>
    <w:rsid w:val="00EE3C0F"/>
    <w:rsid w:val="00EE6810"/>
    <w:rsid w:val="00EF21FE"/>
    <w:rsid w:val="00EF2A7F"/>
    <w:rsid w:val="00EF4803"/>
    <w:rsid w:val="00EF5127"/>
    <w:rsid w:val="00F00819"/>
    <w:rsid w:val="00F03EAC"/>
    <w:rsid w:val="00F04B7C"/>
    <w:rsid w:val="00F14024"/>
    <w:rsid w:val="00F14363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2AF"/>
    <w:rsid w:val="00FA41B4"/>
    <w:rsid w:val="00FA5DDD"/>
    <w:rsid w:val="00FA7644"/>
    <w:rsid w:val="00FB5038"/>
    <w:rsid w:val="00FC069A"/>
    <w:rsid w:val="00FC18BB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8CB9B9"/>
  <w15:docId w15:val="{8AE25D1A-E618-4E74-80B3-FD3A0E4D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551DEBBB60648789CBF788F338E8B712">
    <w:name w:val="0551DEBBB60648789CBF788F338E8B712"/>
    <w:rsid w:val="008E6514"/>
    <w:pPr>
      <w:tabs>
        <w:tab w:val="num" w:pos="425"/>
        <w:tab w:val="num" w:pos="720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E3DB80013A49C4ACA1C86BBEFA0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8F5AC0-00E9-4C8E-B5BD-4C67616CB5CC}"/>
      </w:docPartPr>
      <w:docPartBody>
        <w:p w:rsidR="006718D3" w:rsidRDefault="00DF55FC" w:rsidP="00DF55FC">
          <w:pPr>
            <w:pStyle w:val="93E3DB80013A49C4ACA1C86BBEFA0A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E186D077754B5180D720A97B4EA4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7D221-9F73-45E0-9B8B-528266018DE1}"/>
      </w:docPartPr>
      <w:docPartBody>
        <w:p w:rsidR="006718D3" w:rsidRDefault="00DF55FC" w:rsidP="00DF55FC">
          <w:pPr>
            <w:pStyle w:val="36E186D077754B5180D720A97B4EA4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DAD6FA7DAE42D3B8C4663F975A9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BB103-466F-4DE3-88E2-35B9D4C64899}"/>
      </w:docPartPr>
      <w:docPartBody>
        <w:p w:rsidR="006718D3" w:rsidRDefault="00DF55FC" w:rsidP="00DF55FC">
          <w:pPr>
            <w:pStyle w:val="1DDAD6FA7DAE42D3B8C4663F975A90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C308DCE9154A8C8E0EECA849CE90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6475A-8245-421E-B8AB-54A6B7F5CFB9}"/>
      </w:docPartPr>
      <w:docPartBody>
        <w:p w:rsidR="006718D3" w:rsidRDefault="006718D3" w:rsidP="006718D3">
          <w:pPr>
            <w:pStyle w:val="FDC308DCE9154A8C8E0EECA849CE907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2211B5048694BF8AB1DA818704338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4E499-F46B-45D7-AF92-53E708130989}"/>
      </w:docPartPr>
      <w:docPartBody>
        <w:p w:rsidR="006718D3" w:rsidRDefault="006718D3" w:rsidP="006718D3">
          <w:pPr>
            <w:pStyle w:val="42211B5048694BF8AB1DA81870433830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639E85E44F94DE79D33E32B14E922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BA8502-2D80-4728-828E-5B43312F2C9B}"/>
      </w:docPartPr>
      <w:docPartBody>
        <w:p w:rsidR="00222518" w:rsidRDefault="006477A6" w:rsidP="006477A6">
          <w:pPr>
            <w:pStyle w:val="0639E85E44F94DE79D33E32B14E9220E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FC"/>
    <w:rsid w:val="000E60BF"/>
    <w:rsid w:val="001B69B2"/>
    <w:rsid w:val="00222518"/>
    <w:rsid w:val="006477A6"/>
    <w:rsid w:val="006718D3"/>
    <w:rsid w:val="00D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A1B14513DC741B7A968C240D51E66D7">
    <w:name w:val="7A1B14513DC741B7A968C240D51E66D7"/>
    <w:rsid w:val="00DF55FC"/>
  </w:style>
  <w:style w:type="character" w:styleId="Platshllartext">
    <w:name w:val="Placeholder Text"/>
    <w:basedOn w:val="Standardstycketeckensnitt"/>
    <w:uiPriority w:val="99"/>
    <w:semiHidden/>
    <w:rsid w:val="006477A6"/>
    <w:rPr>
      <w:noProof w:val="0"/>
      <w:color w:val="808080"/>
    </w:rPr>
  </w:style>
  <w:style w:type="paragraph" w:customStyle="1" w:styleId="1FAE28D4809A4D90923464CEA325A350">
    <w:name w:val="1FAE28D4809A4D90923464CEA325A350"/>
    <w:rsid w:val="00DF55FC"/>
  </w:style>
  <w:style w:type="paragraph" w:customStyle="1" w:styleId="10DA8D7CA8BD4515AC2F448582161A23">
    <w:name w:val="10DA8D7CA8BD4515AC2F448582161A23"/>
    <w:rsid w:val="00DF55FC"/>
  </w:style>
  <w:style w:type="paragraph" w:customStyle="1" w:styleId="66A4F29E4ED24E4B81D8F70E5D34180A">
    <w:name w:val="66A4F29E4ED24E4B81D8F70E5D34180A"/>
    <w:rsid w:val="00DF55FC"/>
  </w:style>
  <w:style w:type="paragraph" w:customStyle="1" w:styleId="93E3DB80013A49C4ACA1C86BBEFA0ACF">
    <w:name w:val="93E3DB80013A49C4ACA1C86BBEFA0ACF"/>
    <w:rsid w:val="00DF55FC"/>
  </w:style>
  <w:style w:type="paragraph" w:customStyle="1" w:styleId="36E186D077754B5180D720A97B4EA422">
    <w:name w:val="36E186D077754B5180D720A97B4EA422"/>
    <w:rsid w:val="00DF55FC"/>
  </w:style>
  <w:style w:type="paragraph" w:customStyle="1" w:styleId="F7F4DCEDB9F54EF5B499372B82000697">
    <w:name w:val="F7F4DCEDB9F54EF5B499372B82000697"/>
    <w:rsid w:val="00DF55FC"/>
  </w:style>
  <w:style w:type="paragraph" w:customStyle="1" w:styleId="E23BD6168D754FD894982D1AA8D4ACE7">
    <w:name w:val="E23BD6168D754FD894982D1AA8D4ACE7"/>
    <w:rsid w:val="00DF55FC"/>
  </w:style>
  <w:style w:type="paragraph" w:customStyle="1" w:styleId="72583C71D8724FF1A2B2D863C246CA7B">
    <w:name w:val="72583C71D8724FF1A2B2D863C246CA7B"/>
    <w:rsid w:val="00DF55FC"/>
  </w:style>
  <w:style w:type="paragraph" w:customStyle="1" w:styleId="7BAACCDE8C0742538A2DF8DE83C54B06">
    <w:name w:val="7BAACCDE8C0742538A2DF8DE83C54B06"/>
    <w:rsid w:val="00DF55FC"/>
  </w:style>
  <w:style w:type="paragraph" w:customStyle="1" w:styleId="1DDAD6FA7DAE42D3B8C4663F975A90F7">
    <w:name w:val="1DDAD6FA7DAE42D3B8C4663F975A90F7"/>
    <w:rsid w:val="00DF55FC"/>
  </w:style>
  <w:style w:type="paragraph" w:customStyle="1" w:styleId="FDC308DCE9154A8C8E0EECA849CE907F">
    <w:name w:val="FDC308DCE9154A8C8E0EECA849CE907F"/>
    <w:rsid w:val="006718D3"/>
  </w:style>
  <w:style w:type="paragraph" w:customStyle="1" w:styleId="42211B5048694BF8AB1DA81870433830">
    <w:name w:val="42211B5048694BF8AB1DA81870433830"/>
    <w:rsid w:val="006718D3"/>
  </w:style>
  <w:style w:type="paragraph" w:customStyle="1" w:styleId="80E4BAA0180048FF80EE2205DD8C5661">
    <w:name w:val="80E4BAA0180048FF80EE2205DD8C5661"/>
    <w:rsid w:val="006718D3"/>
  </w:style>
  <w:style w:type="paragraph" w:customStyle="1" w:styleId="2004765FF1FC421AAB92FE47AD1F2E36">
    <w:name w:val="2004765FF1FC421AAB92FE47AD1F2E36"/>
    <w:rsid w:val="006718D3"/>
  </w:style>
  <w:style w:type="paragraph" w:customStyle="1" w:styleId="0639E85E44F94DE79D33E32B14E9220E">
    <w:name w:val="0639E85E44F94DE79D33E32B14E9220E"/>
    <w:rsid w:val="00647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2017-12-19</HeaderDate>
    <Office/>
    <Dnr>Fi2017/04763</Dnr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bdb98379-90cf-426d-a98a-276c14d7b648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2017-12-19</HeaderDate>
    <Office/>
    <Dnr>Fi2017/04763</Dnr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056EF-E208-4686-A348-C0CDF35005AA}"/>
</file>

<file path=customXml/itemProps2.xml><?xml version="1.0" encoding="utf-8"?>
<ds:datastoreItem xmlns:ds="http://schemas.openxmlformats.org/officeDocument/2006/customXml" ds:itemID="{C8AB8B99-B12B-43A9-9A4C-EF58F97F2842}"/>
</file>

<file path=customXml/itemProps3.xml><?xml version="1.0" encoding="utf-8"?>
<ds:datastoreItem xmlns:ds="http://schemas.openxmlformats.org/officeDocument/2006/customXml" ds:itemID="{471B4F50-6B7C-49D0-B867-D82844DFE9D3}"/>
</file>

<file path=customXml/itemProps4.xml><?xml version="1.0" encoding="utf-8"?>
<ds:datastoreItem xmlns:ds="http://schemas.openxmlformats.org/officeDocument/2006/customXml" ds:itemID="{1BCADB7A-DD28-49E3-B67D-4E5585013E9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81F8E5B-9F74-476D-8B9D-84781AD0B62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8AB8B99-B12B-43A9-9A4C-EF58F97F2842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2661D937-B5AC-49B0-A739-2E5012DA16DB}"/>
</file>

<file path=customXml/itemProps8.xml><?xml version="1.0" encoding="utf-8"?>
<ds:datastoreItem xmlns:ds="http://schemas.openxmlformats.org/officeDocument/2006/customXml" ds:itemID="{0F014960-78F0-4136-87C4-FCF39887C0F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538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Jönsson</dc:creator>
  <cp:keywords/>
  <dc:description/>
  <cp:lastModifiedBy>Jessica Sundqvist</cp:lastModifiedBy>
  <cp:revision>6</cp:revision>
  <cp:lastPrinted>2018-01-02T08:32:00Z</cp:lastPrinted>
  <dcterms:created xsi:type="dcterms:W3CDTF">2017-12-27T10:13:00Z</dcterms:created>
  <dcterms:modified xsi:type="dcterms:W3CDTF">2018-01-02T08:34:00Z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471863db-0248-4dbd-a17e-9feb3bc90ee5</vt:lpwstr>
  </property>
</Properties>
</file>