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19AC" w14:textId="0A94399B" w:rsidR="00715603" w:rsidRDefault="00715603" w:rsidP="002E2A24">
      <w:pPr>
        <w:pStyle w:val="Rubrik"/>
        <w:spacing w:after="480"/>
      </w:pPr>
      <w:r>
        <w:t xml:space="preserve">Svar på fråga 2019/20:2027 </w:t>
      </w:r>
      <w:r w:rsidR="008A242B" w:rsidRPr="008A242B">
        <w:t xml:space="preserve">av Clara </w:t>
      </w:r>
      <w:proofErr w:type="spellStart"/>
      <w:r w:rsidR="008A242B" w:rsidRPr="008A242B">
        <w:t>Aranda</w:t>
      </w:r>
      <w:proofErr w:type="spellEnd"/>
      <w:r w:rsidR="008A242B" w:rsidRPr="008A242B">
        <w:t xml:space="preserve"> (SD)</w:t>
      </w:r>
      <w:r w:rsidR="008A242B">
        <w:t xml:space="preserve"> </w:t>
      </w:r>
      <w:bookmarkStart w:id="0" w:name="_GoBack"/>
      <w:bookmarkEnd w:id="0"/>
      <w:r>
        <w:t xml:space="preserve">Haverikommission vid suicid </w:t>
      </w:r>
    </w:p>
    <w:p w14:paraId="26DBDA7D" w14:textId="77777777" w:rsidR="00715603" w:rsidRDefault="00715603" w:rsidP="00715603">
      <w:pPr>
        <w:pStyle w:val="Brdtext"/>
      </w:pPr>
      <w:r w:rsidRPr="00715603">
        <w:t xml:space="preserve">Clara </w:t>
      </w:r>
      <w:proofErr w:type="spellStart"/>
      <w:r w:rsidRPr="00715603">
        <w:t>Aranda</w:t>
      </w:r>
      <w:proofErr w:type="spellEnd"/>
      <w:r w:rsidRPr="00715603">
        <w:t xml:space="preserve"> har frågat mig</w:t>
      </w:r>
      <w:r w:rsidR="000E65CF">
        <w:t xml:space="preserve"> om</w:t>
      </w:r>
      <w:r w:rsidR="000E65CF" w:rsidRPr="000E65CF">
        <w:t xml:space="preserve"> metoden med haverikommission vid suicid </w:t>
      </w:r>
      <w:r w:rsidR="000E65CF">
        <w:t xml:space="preserve">kan </w:t>
      </w:r>
      <w:r w:rsidR="000E65CF" w:rsidRPr="000E65CF">
        <w:t>komma att utredas i Sverige</w:t>
      </w:r>
      <w:r w:rsidR="000E65CF">
        <w:t>.</w:t>
      </w:r>
    </w:p>
    <w:p w14:paraId="5B59C2C1" w14:textId="77777777" w:rsidR="002D662B" w:rsidRDefault="002E22C3" w:rsidP="00715603">
      <w:pPr>
        <w:pStyle w:val="Brdtext"/>
      </w:pPr>
      <w:r>
        <w:t xml:space="preserve">Regeringen har sedan den tillträdde kraftigt intensifierat </w:t>
      </w:r>
      <w:r w:rsidR="008C1F7F">
        <w:t xml:space="preserve">det </w:t>
      </w:r>
      <w:r>
        <w:t>suicidpreventiva arbetet i Sverige. Under 2020 fördelas ca 1,7 milj</w:t>
      </w:r>
      <w:r w:rsidR="006E483D">
        <w:t>arder</w:t>
      </w:r>
      <w:r>
        <w:t xml:space="preserve"> kronor till kommuner och regioner för att stärka arbetet med psykisk hälsa och självmords</w:t>
      </w:r>
      <w:r>
        <w:softHyphen/>
        <w:t xml:space="preserve">prevention. Av dessa medel riktas </w:t>
      </w:r>
      <w:r w:rsidR="00672963">
        <w:t>1</w:t>
      </w:r>
      <w:r>
        <w:t>00 000 000 kronor till ett stärkt patientsäker</w:t>
      </w:r>
      <w:r w:rsidR="0072350B">
        <w:softHyphen/>
      </w:r>
      <w:r>
        <w:t xml:space="preserve">hetsarbete inom området och dessa medel kan bl.a. </w:t>
      </w:r>
      <w:r w:rsidR="006E483D">
        <w:t>användas</w:t>
      </w:r>
      <w:r>
        <w:t xml:space="preserve"> till att genomföra </w:t>
      </w:r>
      <w:r w:rsidR="002D662B">
        <w:t xml:space="preserve">s.k. </w:t>
      </w:r>
      <w:r>
        <w:t xml:space="preserve">händelseanalyser efter suicid. </w:t>
      </w:r>
      <w:r w:rsidR="00875569">
        <w:t>S</w:t>
      </w:r>
      <w:r w:rsidR="00875569" w:rsidRPr="00875569">
        <w:t>ådan</w:t>
      </w:r>
      <w:r w:rsidR="00875569">
        <w:t>a</w:t>
      </w:r>
      <w:r w:rsidR="00875569" w:rsidRPr="00875569">
        <w:t xml:space="preserve"> händelseanalys</w:t>
      </w:r>
      <w:r w:rsidR="00875569">
        <w:t>er</w:t>
      </w:r>
      <w:r w:rsidR="00875569" w:rsidRPr="00875569">
        <w:t xml:space="preserve"> innebär möjligheter till lärande och ger kunskaper som kan användas för att förebygga nya självmord. </w:t>
      </w:r>
    </w:p>
    <w:p w14:paraId="1D913BAF" w14:textId="77777777" w:rsidR="008C1F7F" w:rsidRDefault="002E22C3" w:rsidP="00715603">
      <w:pPr>
        <w:pStyle w:val="Brdtext"/>
      </w:pPr>
      <w:r>
        <w:t xml:space="preserve">Den </w:t>
      </w:r>
      <w:r w:rsidR="008C1F7F">
        <w:t xml:space="preserve">30 juli 2020 uppdrog regeringen åt Folkhälsomyndigheten och Socialstyrelsen att, tillsammans med </w:t>
      </w:r>
      <w:r w:rsidR="002D662B">
        <w:t xml:space="preserve">bl.a. Trafikverket och Polismyndigheten, </w:t>
      </w:r>
      <w:r w:rsidR="008C1F7F">
        <w:t>inkomma med underlag inför en ny strategi inom området psykisk hälsa och suicidprevention.</w:t>
      </w:r>
      <w:r w:rsidR="002D662B">
        <w:t xml:space="preserve"> </w:t>
      </w:r>
      <w:r w:rsidR="008C1F7F">
        <w:t>I uppdraget</w:t>
      </w:r>
      <w:r w:rsidR="00F3391F">
        <w:t>, som ska redovisas i september 2023,</w:t>
      </w:r>
      <w:r w:rsidR="008C1F7F">
        <w:t xml:space="preserve"> ingår att lämna förslag på utvecklade och förstärkta insatser inom det suicidpreventiva området, t.ex. vad gäller patientsäkerhet. </w:t>
      </w:r>
      <w:r w:rsidR="00875569" w:rsidRPr="00875569">
        <w:t>Mål</w:t>
      </w:r>
      <w:r w:rsidR="00875569">
        <w:t xml:space="preserve">sättningen med </w:t>
      </w:r>
      <w:r w:rsidR="00F3391F">
        <w:t xml:space="preserve">uppdraget </w:t>
      </w:r>
      <w:r w:rsidR="00875569" w:rsidRPr="00875569">
        <w:t xml:space="preserve">är </w:t>
      </w:r>
      <w:r w:rsidR="00875569">
        <w:t xml:space="preserve">bl.a. </w:t>
      </w:r>
      <w:r w:rsidR="00F3391F">
        <w:t xml:space="preserve">att </w:t>
      </w:r>
      <w:r w:rsidR="00875569" w:rsidRPr="00875569">
        <w:t>öka kunskapen om vilka behov av förebyg</w:t>
      </w:r>
      <w:r w:rsidR="00F3391F">
        <w:softHyphen/>
      </w:r>
      <w:r w:rsidR="00875569" w:rsidRPr="00875569">
        <w:t>gande insatser som behövs i olika delar av samhäll</w:t>
      </w:r>
      <w:r w:rsidR="00875569">
        <w:t>et.</w:t>
      </w:r>
    </w:p>
    <w:p w14:paraId="367553AF" w14:textId="2FDF68B7" w:rsidR="002D662B" w:rsidRDefault="002E22C3" w:rsidP="00CF6E13">
      <w:pPr>
        <w:pStyle w:val="Brdtext"/>
      </w:pPr>
      <w:r>
        <w:t xml:space="preserve">Insatser för att minska antalet självmord är fortsatt prioriterade för regeringen. Jag </w:t>
      </w:r>
      <w:r w:rsidR="002B7E64">
        <w:t xml:space="preserve">avser att följa frågan även framgent. </w:t>
      </w:r>
    </w:p>
    <w:p w14:paraId="1354BCDF" w14:textId="11F5E9F7" w:rsidR="009B720A" w:rsidRDefault="002E22C3" w:rsidP="00CF6E13">
      <w:pPr>
        <w:pStyle w:val="Brdtext"/>
      </w:pPr>
      <w:r>
        <w:t xml:space="preserve">Stockholm den 8 september 2020 </w:t>
      </w:r>
      <w:r w:rsidR="002E2A24">
        <w:br/>
      </w:r>
    </w:p>
    <w:p w14:paraId="34DE743B" w14:textId="77777777" w:rsidR="002E22C3" w:rsidRDefault="002E22C3" w:rsidP="00CF6E13">
      <w:pPr>
        <w:pStyle w:val="Brdtext"/>
      </w:pPr>
      <w:r>
        <w:t xml:space="preserve">Lena Hallengren </w:t>
      </w:r>
    </w:p>
    <w:sectPr w:rsidR="002E22C3" w:rsidSect="002E2A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ACE8" w14:textId="77777777" w:rsidR="008871BA" w:rsidRDefault="008871BA" w:rsidP="00A87A54">
      <w:pPr>
        <w:spacing w:after="0" w:line="240" w:lineRule="auto"/>
      </w:pPr>
      <w:r>
        <w:separator/>
      </w:r>
    </w:p>
  </w:endnote>
  <w:endnote w:type="continuationSeparator" w:id="0">
    <w:p w14:paraId="0C45158A" w14:textId="77777777" w:rsidR="008871BA" w:rsidRDefault="008871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41D5" w14:textId="77777777" w:rsidR="00FE6716" w:rsidRDefault="00FE67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7EB26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11937C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62106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8EE7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B46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7D39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45814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4D2688" w14:textId="77777777" w:rsidTr="00C26068">
      <w:trPr>
        <w:trHeight w:val="227"/>
      </w:trPr>
      <w:tc>
        <w:tcPr>
          <w:tcW w:w="4074" w:type="dxa"/>
        </w:tcPr>
        <w:p w14:paraId="040BA41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A23E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CC1B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5DD8" w14:textId="77777777" w:rsidR="008871BA" w:rsidRDefault="008871BA" w:rsidP="00A87A54">
      <w:pPr>
        <w:spacing w:after="0" w:line="240" w:lineRule="auto"/>
      </w:pPr>
      <w:r>
        <w:separator/>
      </w:r>
    </w:p>
  </w:footnote>
  <w:footnote w:type="continuationSeparator" w:id="0">
    <w:p w14:paraId="4B3F0DA6" w14:textId="77777777" w:rsidR="008871BA" w:rsidRDefault="008871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B6DE" w14:textId="77777777" w:rsidR="00FE6716" w:rsidRDefault="00FE67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2CAA" w14:textId="77777777" w:rsidR="00FE6716" w:rsidRDefault="00FE671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5603" w14:paraId="51847388" w14:textId="77777777" w:rsidTr="00C93EBA">
      <w:trPr>
        <w:trHeight w:val="227"/>
      </w:trPr>
      <w:tc>
        <w:tcPr>
          <w:tcW w:w="5534" w:type="dxa"/>
        </w:tcPr>
        <w:p w14:paraId="6FF4E5B2" w14:textId="77777777" w:rsidR="00715603" w:rsidRPr="007D73AB" w:rsidRDefault="00715603">
          <w:pPr>
            <w:pStyle w:val="Sidhuvud"/>
          </w:pPr>
        </w:p>
      </w:tc>
      <w:tc>
        <w:tcPr>
          <w:tcW w:w="3170" w:type="dxa"/>
          <w:vAlign w:val="bottom"/>
        </w:tcPr>
        <w:p w14:paraId="211CBEB3" w14:textId="77777777" w:rsidR="00715603" w:rsidRPr="007D73AB" w:rsidRDefault="00715603" w:rsidP="00340DE0">
          <w:pPr>
            <w:pStyle w:val="Sidhuvud"/>
          </w:pPr>
        </w:p>
      </w:tc>
      <w:tc>
        <w:tcPr>
          <w:tcW w:w="1134" w:type="dxa"/>
        </w:tcPr>
        <w:p w14:paraId="66CC9531" w14:textId="77777777" w:rsidR="00715603" w:rsidRDefault="00715603" w:rsidP="005A703A">
          <w:pPr>
            <w:pStyle w:val="Sidhuvud"/>
          </w:pPr>
        </w:p>
      </w:tc>
    </w:tr>
    <w:tr w:rsidR="00715603" w14:paraId="343F67A1" w14:textId="77777777" w:rsidTr="00C93EBA">
      <w:trPr>
        <w:trHeight w:val="1928"/>
      </w:trPr>
      <w:tc>
        <w:tcPr>
          <w:tcW w:w="5534" w:type="dxa"/>
        </w:tcPr>
        <w:p w14:paraId="31D03226" w14:textId="77777777" w:rsidR="00715603" w:rsidRDefault="007156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F89EE7" wp14:editId="03F4E361">
                <wp:extent cx="1743633" cy="505162"/>
                <wp:effectExtent l="0" t="0" r="0" b="9525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97B01B" w14:textId="77777777" w:rsidR="00F0292E" w:rsidRDefault="00F0292E" w:rsidP="00340DE0">
          <w:pPr>
            <w:pStyle w:val="Sidhuvud"/>
          </w:pPr>
        </w:p>
        <w:p w14:paraId="61511679" w14:textId="6B1A5D86" w:rsidR="0044464E" w:rsidRPr="00340DE0" w:rsidRDefault="0044464E" w:rsidP="00340DE0">
          <w:pPr>
            <w:pStyle w:val="Sidhuvud"/>
          </w:pPr>
        </w:p>
      </w:tc>
      <w:tc>
        <w:tcPr>
          <w:tcW w:w="3170" w:type="dxa"/>
        </w:tcPr>
        <w:p w14:paraId="7ED819A3" w14:textId="77777777" w:rsidR="00715603" w:rsidRPr="00710A6C" w:rsidRDefault="00715603" w:rsidP="00EE3C0F">
          <w:pPr>
            <w:pStyle w:val="Sidhuvud"/>
            <w:rPr>
              <w:b/>
            </w:rPr>
          </w:pPr>
        </w:p>
        <w:p w14:paraId="435C81D1" w14:textId="77777777" w:rsidR="00715603" w:rsidRDefault="00715603" w:rsidP="00EE3C0F">
          <w:pPr>
            <w:pStyle w:val="Sidhuvud"/>
          </w:pPr>
        </w:p>
        <w:p w14:paraId="4EED15A7" w14:textId="77777777" w:rsidR="00715603" w:rsidRDefault="00715603" w:rsidP="00EE3C0F">
          <w:pPr>
            <w:pStyle w:val="Sidhuvud"/>
          </w:pPr>
        </w:p>
        <w:p w14:paraId="786482A1" w14:textId="77777777" w:rsidR="00715603" w:rsidRDefault="0071560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E34BF3CD8E42AA99DAF0F3AC9E4BBD"/>
            </w:placeholder>
            <w:dataBinding w:prefixMappings="xmlns:ns0='http://lp/documentinfo/RK' " w:xpath="/ns0:DocumentInfo[1]/ns0:BaseInfo[1]/ns0:Dnr[1]" w:storeItemID="{C1B32409-65C3-4624-8E9C-314B2D03F21B}"/>
            <w:text/>
          </w:sdtPr>
          <w:sdtEndPr/>
          <w:sdtContent>
            <w:p w14:paraId="42F447F5" w14:textId="77777777" w:rsidR="00715603" w:rsidRDefault="00715603" w:rsidP="00EE3C0F">
              <w:pPr>
                <w:pStyle w:val="Sidhuvud"/>
              </w:pPr>
              <w:r>
                <w:t>S2020/</w:t>
              </w:r>
              <w:r w:rsidR="00BD2A6C">
                <w:t>06563/FS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5253A81B80442B89A668F824309704"/>
            </w:placeholder>
            <w:showingPlcHdr/>
            <w:dataBinding w:prefixMappings="xmlns:ns0='http://lp/documentinfo/RK' " w:xpath="/ns0:DocumentInfo[1]/ns0:BaseInfo[1]/ns0:DocNumber[1]" w:storeItemID="{C1B32409-65C3-4624-8E9C-314B2D03F21B}"/>
            <w:text/>
          </w:sdtPr>
          <w:sdtEndPr/>
          <w:sdtContent>
            <w:p w14:paraId="30796A61" w14:textId="77777777" w:rsidR="00715603" w:rsidRDefault="007156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F2E60D" w14:textId="77777777" w:rsidR="00715603" w:rsidRDefault="00715603" w:rsidP="00EE3C0F">
          <w:pPr>
            <w:pStyle w:val="Sidhuvud"/>
          </w:pPr>
        </w:p>
      </w:tc>
      <w:tc>
        <w:tcPr>
          <w:tcW w:w="1134" w:type="dxa"/>
        </w:tcPr>
        <w:p w14:paraId="4D706041" w14:textId="77777777" w:rsidR="00715603" w:rsidRDefault="00715603" w:rsidP="0094502D">
          <w:pPr>
            <w:pStyle w:val="Sidhuvud"/>
          </w:pPr>
        </w:p>
        <w:p w14:paraId="6B298E27" w14:textId="77777777" w:rsidR="00715603" w:rsidRPr="0094502D" w:rsidRDefault="00715603" w:rsidP="00EC71A6">
          <w:pPr>
            <w:pStyle w:val="Sidhuvud"/>
          </w:pPr>
        </w:p>
      </w:tc>
    </w:tr>
    <w:tr w:rsidR="00715603" w14:paraId="5FA63C3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E5D164FBF6541A6AA34948370BDF6C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833F5B" w14:textId="77777777" w:rsidR="00FE6716" w:rsidRPr="00FE6716" w:rsidRDefault="00FE6716" w:rsidP="00340DE0">
              <w:pPr>
                <w:pStyle w:val="Sidhuvud"/>
                <w:rPr>
                  <w:b/>
                </w:rPr>
              </w:pPr>
              <w:r w:rsidRPr="00FE6716">
                <w:rPr>
                  <w:b/>
                </w:rPr>
                <w:t>Socialdepartementet</w:t>
              </w:r>
            </w:p>
            <w:p w14:paraId="7F774FE5" w14:textId="3122818B" w:rsidR="00715603" w:rsidRPr="00340DE0" w:rsidRDefault="00FE6716" w:rsidP="00340DE0">
              <w:pPr>
                <w:pStyle w:val="Sidhuvud"/>
              </w:pPr>
              <w:r w:rsidRPr="00FE671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A4742769914D4F9599F5684C0AEC3F"/>
          </w:placeholder>
          <w:dataBinding w:prefixMappings="xmlns:ns0='http://lp/documentinfo/RK' " w:xpath="/ns0:DocumentInfo[1]/ns0:BaseInfo[1]/ns0:Recipient[1]" w:storeItemID="{C1B32409-65C3-4624-8E9C-314B2D03F21B}"/>
          <w:text w:multiLine="1"/>
        </w:sdtPr>
        <w:sdtEndPr/>
        <w:sdtContent>
          <w:tc>
            <w:tcPr>
              <w:tcW w:w="3170" w:type="dxa"/>
            </w:tcPr>
            <w:p w14:paraId="1F40FE2D" w14:textId="5F70A399" w:rsidR="00715603" w:rsidRDefault="00FE67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63D31A" w14:textId="77777777" w:rsidR="00715603" w:rsidRDefault="00715603" w:rsidP="003E6020">
          <w:pPr>
            <w:pStyle w:val="Sidhuvud"/>
          </w:pPr>
        </w:p>
      </w:tc>
    </w:tr>
  </w:tbl>
  <w:p w14:paraId="076238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0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5CF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E64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62B"/>
    <w:rsid w:val="002E150B"/>
    <w:rsid w:val="002E22C3"/>
    <w:rsid w:val="002E2A24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09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2B84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64E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963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83D"/>
    <w:rsid w:val="006F2588"/>
    <w:rsid w:val="00710A6C"/>
    <w:rsid w:val="00710D98"/>
    <w:rsid w:val="00711CE9"/>
    <w:rsid w:val="00712266"/>
    <w:rsid w:val="00712593"/>
    <w:rsid w:val="00712D82"/>
    <w:rsid w:val="00715603"/>
    <w:rsid w:val="00716E22"/>
    <w:rsid w:val="007171AB"/>
    <w:rsid w:val="007213D0"/>
    <w:rsid w:val="007219C0"/>
    <w:rsid w:val="0072350B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9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569"/>
    <w:rsid w:val="00875DDD"/>
    <w:rsid w:val="00881BC6"/>
    <w:rsid w:val="008860CC"/>
    <w:rsid w:val="00886EEE"/>
    <w:rsid w:val="008871BA"/>
    <w:rsid w:val="00887F86"/>
    <w:rsid w:val="00890876"/>
    <w:rsid w:val="00891929"/>
    <w:rsid w:val="00893029"/>
    <w:rsid w:val="0089514A"/>
    <w:rsid w:val="00895C2A"/>
    <w:rsid w:val="008A03E9"/>
    <w:rsid w:val="008A0A0D"/>
    <w:rsid w:val="008A242B"/>
    <w:rsid w:val="008A3961"/>
    <w:rsid w:val="008A4CEA"/>
    <w:rsid w:val="008A7506"/>
    <w:rsid w:val="008B1603"/>
    <w:rsid w:val="008B20ED"/>
    <w:rsid w:val="008B6135"/>
    <w:rsid w:val="008B7BEB"/>
    <w:rsid w:val="008C02B8"/>
    <w:rsid w:val="008C1F7F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20A"/>
    <w:rsid w:val="009C2459"/>
    <w:rsid w:val="009C255A"/>
    <w:rsid w:val="009C2B46"/>
    <w:rsid w:val="009C4448"/>
    <w:rsid w:val="009C610D"/>
    <w:rsid w:val="009D10E5"/>
    <w:rsid w:val="009D11BE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67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A6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E0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92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91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716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785"/>
  <w15:docId w15:val="{9A2E56C8-41EF-4564-801E-A6E47359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34BF3CD8E42AA99DAF0F3AC9E4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09708-3705-41BD-893E-8611FE3004C1}"/>
      </w:docPartPr>
      <w:docPartBody>
        <w:p w:rsidR="00BC1747" w:rsidRDefault="002D0A30" w:rsidP="002D0A30">
          <w:pPr>
            <w:pStyle w:val="6CE34BF3CD8E42AA99DAF0F3AC9E4B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253A81B80442B89A668F824309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5DE2-0245-4F09-8BB1-88B1F727FEED}"/>
      </w:docPartPr>
      <w:docPartBody>
        <w:p w:rsidR="00BC1747" w:rsidRDefault="002D0A30" w:rsidP="002D0A30">
          <w:pPr>
            <w:pStyle w:val="D35253A81B80442B89A668F8243097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5D164FBF6541A6AA34948370BDF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9B7A-EDAA-4E9C-A095-B06F0446268E}"/>
      </w:docPartPr>
      <w:docPartBody>
        <w:p w:rsidR="00BC1747" w:rsidRDefault="002D0A30" w:rsidP="002D0A30">
          <w:pPr>
            <w:pStyle w:val="FE5D164FBF6541A6AA34948370BDF6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A4742769914D4F9599F5684C0AE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CCDED-392F-4808-B032-DCE994ADBB70}"/>
      </w:docPartPr>
      <w:docPartBody>
        <w:p w:rsidR="00BC1747" w:rsidRDefault="002D0A30" w:rsidP="002D0A30">
          <w:pPr>
            <w:pStyle w:val="03A4742769914D4F9599F5684C0AEC3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0"/>
    <w:rsid w:val="002D0A30"/>
    <w:rsid w:val="005737B0"/>
    <w:rsid w:val="007C5275"/>
    <w:rsid w:val="00B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50337528644D15880370A09423BAB0">
    <w:name w:val="0450337528644D15880370A09423BAB0"/>
    <w:rsid w:val="002D0A30"/>
  </w:style>
  <w:style w:type="character" w:styleId="Platshllartext">
    <w:name w:val="Placeholder Text"/>
    <w:basedOn w:val="Standardstycketeckensnitt"/>
    <w:uiPriority w:val="99"/>
    <w:semiHidden/>
    <w:rsid w:val="002D0A30"/>
    <w:rPr>
      <w:noProof w:val="0"/>
      <w:color w:val="808080"/>
    </w:rPr>
  </w:style>
  <w:style w:type="paragraph" w:customStyle="1" w:styleId="0D6C9A186A824427B66C85FA54E4ADBD">
    <w:name w:val="0D6C9A186A824427B66C85FA54E4ADBD"/>
    <w:rsid w:val="002D0A30"/>
  </w:style>
  <w:style w:type="paragraph" w:customStyle="1" w:styleId="011D4A2EEF114A5B8DADD6D540A38BCF">
    <w:name w:val="011D4A2EEF114A5B8DADD6D540A38BCF"/>
    <w:rsid w:val="002D0A30"/>
  </w:style>
  <w:style w:type="paragraph" w:customStyle="1" w:styleId="90CB5D42A1CF4B41801F8075B26F597C">
    <w:name w:val="90CB5D42A1CF4B41801F8075B26F597C"/>
    <w:rsid w:val="002D0A30"/>
  </w:style>
  <w:style w:type="paragraph" w:customStyle="1" w:styleId="6CE34BF3CD8E42AA99DAF0F3AC9E4BBD">
    <w:name w:val="6CE34BF3CD8E42AA99DAF0F3AC9E4BBD"/>
    <w:rsid w:val="002D0A30"/>
  </w:style>
  <w:style w:type="paragraph" w:customStyle="1" w:styleId="D35253A81B80442B89A668F824309704">
    <w:name w:val="D35253A81B80442B89A668F824309704"/>
    <w:rsid w:val="002D0A30"/>
  </w:style>
  <w:style w:type="paragraph" w:customStyle="1" w:styleId="E5810EFAEAA94FC59C63830AE9922FE8">
    <w:name w:val="E5810EFAEAA94FC59C63830AE9922FE8"/>
    <w:rsid w:val="002D0A30"/>
  </w:style>
  <w:style w:type="paragraph" w:customStyle="1" w:styleId="760E96DAF02C4DCD8EC939508E1C2A63">
    <w:name w:val="760E96DAF02C4DCD8EC939508E1C2A63"/>
    <w:rsid w:val="002D0A30"/>
  </w:style>
  <w:style w:type="paragraph" w:customStyle="1" w:styleId="7A2E03CC7A7541B1B9EDD3A6D06FC1CF">
    <w:name w:val="7A2E03CC7A7541B1B9EDD3A6D06FC1CF"/>
    <w:rsid w:val="002D0A30"/>
  </w:style>
  <w:style w:type="paragraph" w:customStyle="1" w:styleId="FE5D164FBF6541A6AA34948370BDF6C8">
    <w:name w:val="FE5D164FBF6541A6AA34948370BDF6C8"/>
    <w:rsid w:val="002D0A30"/>
  </w:style>
  <w:style w:type="paragraph" w:customStyle="1" w:styleId="03A4742769914D4F9599F5684C0AEC3F">
    <w:name w:val="03A4742769914D4F9599F5684C0AEC3F"/>
    <w:rsid w:val="002D0A30"/>
  </w:style>
  <w:style w:type="paragraph" w:customStyle="1" w:styleId="D35253A81B80442B89A668F8243097041">
    <w:name w:val="D35253A81B80442B89A668F8243097041"/>
    <w:rsid w:val="002D0A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5D164FBF6541A6AA34948370BDF6C81">
    <w:name w:val="FE5D164FBF6541A6AA34948370BDF6C81"/>
    <w:rsid w:val="002D0A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d981164e-b253-450c-a99d-8c02032cfd42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</HeaderDate>
    <Office/>
    <Dnr>S2020/06563/FS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PANP3H6M3MHX-1495422866-3811</_dlc_DocId>
    <_dlc_DocIdUrl xmlns="a68c6c55-4fbb-48c7-bd04-03a904b43046">
      <Url>https://dhs.sp.regeringskansliet.se/dep/s/FS_fragor/_layouts/15/DocIdRedir.aspx?ID=PANP3H6M3MHX-1495422866-3811</Url>
      <Description>PANP3H6M3MHX-1495422866-3811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A218-47DF-413E-BDB6-17BED88AE326}"/>
</file>

<file path=customXml/itemProps2.xml><?xml version="1.0" encoding="utf-8"?>
<ds:datastoreItem xmlns:ds="http://schemas.openxmlformats.org/officeDocument/2006/customXml" ds:itemID="{129EE6AF-EE18-4D9B-B25C-02BC483868F7}"/>
</file>

<file path=customXml/itemProps3.xml><?xml version="1.0" encoding="utf-8"?>
<ds:datastoreItem xmlns:ds="http://schemas.openxmlformats.org/officeDocument/2006/customXml" ds:itemID="{C1B32409-65C3-4624-8E9C-314B2D03F21B}"/>
</file>

<file path=customXml/itemProps4.xml><?xml version="1.0" encoding="utf-8"?>
<ds:datastoreItem xmlns:ds="http://schemas.openxmlformats.org/officeDocument/2006/customXml" ds:itemID="{5EEAD56B-52A9-44D9-A945-CEDB7074E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9EE6AF-EE18-4D9B-B25C-02BC483868F7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692927CE-3CFC-45AF-AFCD-AEDB3CD732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92927CE-3CFC-45AF-AFCD-AEDB3CD7327D}"/>
</file>

<file path=customXml/itemProps8.xml><?xml version="1.0" encoding="utf-8"?>
<ds:datastoreItem xmlns:ds="http://schemas.openxmlformats.org/officeDocument/2006/customXml" ds:itemID="{F5CAC9CE-599B-4857-B473-CA5DB41F42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2027 Haverikommission vid suicid.docx</dc:title>
  <dc:subject/>
  <dc:creator>Andrea Larsson</dc:creator>
  <cp:keywords/>
  <dc:description/>
  <cp:lastModifiedBy>Maria Zetterström</cp:lastModifiedBy>
  <cp:revision>5</cp:revision>
  <cp:lastPrinted>2020-08-31T11:22:00Z</cp:lastPrinted>
  <dcterms:created xsi:type="dcterms:W3CDTF">2020-09-07T07:26:00Z</dcterms:created>
  <dcterms:modified xsi:type="dcterms:W3CDTF">2020-09-08T09:02:00Z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f1efecb0-3d80-43ea-b6e1-e67af2e7a5fb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