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2535" w14:textId="78CC884D" w:rsidR="00244A9E" w:rsidRDefault="00244A9E" w:rsidP="00DA0661">
      <w:pPr>
        <w:pStyle w:val="Rubrik"/>
      </w:pPr>
      <w:bookmarkStart w:id="0" w:name="Start"/>
      <w:bookmarkEnd w:id="0"/>
      <w:r>
        <w:t xml:space="preserve">Svar på fråga 2018/19:509 av Runar </w:t>
      </w:r>
      <w:proofErr w:type="spellStart"/>
      <w:r>
        <w:t>Filper</w:t>
      </w:r>
      <w:proofErr w:type="spellEnd"/>
      <w:r>
        <w:t xml:space="preserve"> (</w:t>
      </w:r>
      <w:r w:rsidR="00305846">
        <w:t>S</w:t>
      </w:r>
      <w:r>
        <w:t>D)</w:t>
      </w:r>
      <w:r>
        <w:br/>
      </w:r>
      <w:bookmarkStart w:id="1" w:name="_GoBack"/>
      <w:r>
        <w:t>Dansbandsmoms</w:t>
      </w:r>
      <w:bookmarkEnd w:id="1"/>
    </w:p>
    <w:p w14:paraId="057A8BE7" w14:textId="5E1C2956" w:rsidR="003E38CE" w:rsidRDefault="00244A9E" w:rsidP="002749F7">
      <w:pPr>
        <w:pStyle w:val="Brdtext"/>
      </w:pPr>
      <w:r>
        <w:t xml:space="preserve">Runar </w:t>
      </w:r>
      <w:proofErr w:type="spellStart"/>
      <w:r>
        <w:t>Filper</w:t>
      </w:r>
      <w:proofErr w:type="spellEnd"/>
      <w:r>
        <w:t xml:space="preserve"> har frågat mig om jag tänker se över en sänkning av momsen för att ge dansbandskulturen bättre förutsättningar att leva vidare, och om jag därmed anser att en översyn av mervärdesskatten för kultur bör genomföras.</w:t>
      </w:r>
    </w:p>
    <w:p w14:paraId="613025B9" w14:textId="47B213F3" w:rsidR="00244A9E" w:rsidRDefault="00FF093F" w:rsidP="002749F7">
      <w:pPr>
        <w:pStyle w:val="Brdtext"/>
      </w:pPr>
      <w:r w:rsidRPr="00FF093F">
        <w:t>Det är viktigt för regeringen att det finns en god tillgång till kultur i hela landet.</w:t>
      </w:r>
      <w:r w:rsidRPr="00FF093F" w:rsidDel="00FF093F">
        <w:t xml:space="preserve"> </w:t>
      </w:r>
      <w:r w:rsidR="009D76F0" w:rsidRPr="009D76F0">
        <w:t>Mervärdesskattereglerna ska vara tydliga och konsekventa</w:t>
      </w:r>
      <w:r w:rsidR="009D76F0">
        <w:t>.</w:t>
      </w:r>
      <w:r w:rsidR="009D76F0" w:rsidRPr="009D76F0">
        <w:t xml:space="preserve"> </w:t>
      </w:r>
      <w:r w:rsidR="00B469C8" w:rsidRPr="00B469C8">
        <w:t>Reglerna för mervärdesskatten utgår från EU:s mervärdesskattedirektiv.</w:t>
      </w:r>
      <w:r w:rsidR="009D4C21">
        <w:t xml:space="preserve"> Direktivet ger möjlighet för att ha reducerad skattesats för vissa särskilt uppräknande områden. Inträde till dansevenemang finns inte med i denna uppräkning. </w:t>
      </w:r>
      <w:r w:rsidR="00DD72AE">
        <w:t xml:space="preserve">Det är </w:t>
      </w:r>
      <w:r w:rsidR="009D4C21">
        <w:t xml:space="preserve">dessutom </w:t>
      </w:r>
      <w:r w:rsidR="00DD72AE">
        <w:t xml:space="preserve">inte givet att </w:t>
      </w:r>
      <w:r w:rsidR="009D4C21">
        <w:t xml:space="preserve">alla frågor kring vilken skattesats som ska tillämpas </w:t>
      </w:r>
      <w:r w:rsidR="00DD72AE">
        <w:t xml:space="preserve">försvinner genom att ett nytt område </w:t>
      </w:r>
      <w:r w:rsidR="00426447">
        <w:t>omfattas av den</w:t>
      </w:r>
      <w:r w:rsidR="00DD72AE">
        <w:t xml:space="preserve"> reducerad</w:t>
      </w:r>
      <w:r w:rsidR="00426447">
        <w:t>e</w:t>
      </w:r>
      <w:r w:rsidR="00DD72AE">
        <w:t xml:space="preserve"> skattesats</w:t>
      </w:r>
      <w:r w:rsidR="00426447">
        <w:t>en</w:t>
      </w:r>
      <w:r w:rsidR="00DD72AE">
        <w:t xml:space="preserve">. Det kan i stället innebära att det uppstår nya gränsdragningar </w:t>
      </w:r>
      <w:r w:rsidR="00A113B1">
        <w:t xml:space="preserve">där det måste bedömas vilken skattesats som ska tillämpas. </w:t>
      </w:r>
      <w:r w:rsidR="00717750">
        <w:t>M</w:t>
      </w:r>
      <w:r w:rsidR="00244A9E">
        <w:t xml:space="preserve">an </w:t>
      </w:r>
      <w:r w:rsidR="00B469C8" w:rsidRPr="00B469C8">
        <w:t xml:space="preserve">måste därför göra noggranna avvägningar </w:t>
      </w:r>
      <w:r w:rsidR="00244A9E">
        <w:t>när det gäller att utvidga tillämpningen för de reducerade skattesatserna</w:t>
      </w:r>
      <w:r w:rsidR="00B469C8">
        <w:t>.</w:t>
      </w:r>
    </w:p>
    <w:p w14:paraId="757C7DDA" w14:textId="15288501" w:rsidR="00244A9E" w:rsidRDefault="00244A9E" w:rsidP="006A12F1">
      <w:pPr>
        <w:pStyle w:val="Brdtext"/>
      </w:pPr>
      <w:r>
        <w:t xml:space="preserve">Stockholm den </w:t>
      </w:r>
      <w:sdt>
        <w:sdtPr>
          <w:id w:val="-1225218591"/>
          <w:placeholder>
            <w:docPart w:val="E341DCA799D343459AD9276C6F0EC3A9"/>
          </w:placeholder>
          <w:dataBinding w:prefixMappings="xmlns:ns0='http://lp/documentinfo/RK' " w:xpath="/ns0:DocumentInfo[1]/ns0:BaseInfo[1]/ns0:HeaderDate[1]" w:storeItemID="{EB01CC01-4D30-4569-93CA-377D747D6F38}"/>
          <w:date w:fullDate="2019-04-17T00:00:00Z">
            <w:dateFormat w:val="d MMMM yyyy"/>
            <w:lid w:val="sv-SE"/>
            <w:storeMappedDataAs w:val="dateTime"/>
            <w:calendar w:val="gregorian"/>
          </w:date>
        </w:sdtPr>
        <w:sdtEndPr/>
        <w:sdtContent>
          <w:r w:rsidR="00CA05A4">
            <w:t>17</w:t>
          </w:r>
          <w:r>
            <w:t xml:space="preserve"> april 2019</w:t>
          </w:r>
        </w:sdtContent>
      </w:sdt>
    </w:p>
    <w:p w14:paraId="43F51D3D" w14:textId="77777777" w:rsidR="00244A9E" w:rsidRDefault="00244A9E" w:rsidP="004E7A8F">
      <w:pPr>
        <w:pStyle w:val="Brdtextutanavstnd"/>
      </w:pPr>
    </w:p>
    <w:p w14:paraId="2D6F8F8B" w14:textId="77777777" w:rsidR="00244A9E" w:rsidRDefault="00244A9E" w:rsidP="004E7A8F">
      <w:pPr>
        <w:pStyle w:val="Brdtextutanavstnd"/>
      </w:pPr>
    </w:p>
    <w:p w14:paraId="2BE28DEE" w14:textId="77777777" w:rsidR="00244A9E" w:rsidRDefault="00244A9E" w:rsidP="004E7A8F">
      <w:pPr>
        <w:pStyle w:val="Brdtextutanavstnd"/>
      </w:pPr>
    </w:p>
    <w:p w14:paraId="2D6BB369" w14:textId="77777777" w:rsidR="00244A9E" w:rsidRDefault="00244A9E" w:rsidP="004E7A8F">
      <w:pPr>
        <w:pStyle w:val="Brdtextutanavstnd"/>
      </w:pPr>
    </w:p>
    <w:p w14:paraId="17CE95B8" w14:textId="1D3A4080" w:rsidR="00244A9E" w:rsidRDefault="00244A9E" w:rsidP="00422A41">
      <w:pPr>
        <w:pStyle w:val="Brdtext"/>
      </w:pPr>
      <w:r>
        <w:t>Magdalena Andersson</w:t>
      </w:r>
    </w:p>
    <w:p w14:paraId="6B526DC3" w14:textId="77777777" w:rsidR="00244A9E" w:rsidRPr="00DB48AB" w:rsidRDefault="00244A9E" w:rsidP="00DB48AB">
      <w:pPr>
        <w:pStyle w:val="Brdtext"/>
      </w:pPr>
    </w:p>
    <w:sectPr w:rsidR="00244A9E" w:rsidRPr="00DB48AB" w:rsidSect="00244A9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2360" w14:textId="77777777" w:rsidR="00244A9E" w:rsidRDefault="00244A9E" w:rsidP="00A87A54">
      <w:pPr>
        <w:spacing w:after="0" w:line="240" w:lineRule="auto"/>
      </w:pPr>
      <w:r>
        <w:separator/>
      </w:r>
    </w:p>
  </w:endnote>
  <w:endnote w:type="continuationSeparator" w:id="0">
    <w:p w14:paraId="65027796" w14:textId="77777777" w:rsidR="00244A9E" w:rsidRDefault="00244A9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D95D81" w14:textId="77777777" w:rsidTr="006A26EC">
      <w:trPr>
        <w:trHeight w:val="227"/>
        <w:jc w:val="right"/>
      </w:trPr>
      <w:tc>
        <w:tcPr>
          <w:tcW w:w="708" w:type="dxa"/>
          <w:vAlign w:val="bottom"/>
        </w:tcPr>
        <w:p w14:paraId="43FE7B9F" w14:textId="401B6AC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A117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2254F">
            <w:rPr>
              <w:rStyle w:val="Sidnummer"/>
              <w:noProof/>
            </w:rPr>
            <w:t>1</w:t>
          </w:r>
          <w:r>
            <w:rPr>
              <w:rStyle w:val="Sidnummer"/>
            </w:rPr>
            <w:fldChar w:fldCharType="end"/>
          </w:r>
          <w:r>
            <w:rPr>
              <w:rStyle w:val="Sidnummer"/>
            </w:rPr>
            <w:t>)</w:t>
          </w:r>
        </w:p>
      </w:tc>
    </w:tr>
    <w:tr w:rsidR="005606BC" w:rsidRPr="00347E11" w14:paraId="720EEA79" w14:textId="77777777" w:rsidTr="006A26EC">
      <w:trPr>
        <w:trHeight w:val="850"/>
        <w:jc w:val="right"/>
      </w:trPr>
      <w:tc>
        <w:tcPr>
          <w:tcW w:w="708" w:type="dxa"/>
          <w:vAlign w:val="bottom"/>
        </w:tcPr>
        <w:p w14:paraId="71E4D010" w14:textId="77777777" w:rsidR="005606BC" w:rsidRPr="00347E11" w:rsidRDefault="005606BC" w:rsidP="005606BC">
          <w:pPr>
            <w:pStyle w:val="Sidfot"/>
            <w:spacing w:line="276" w:lineRule="auto"/>
            <w:jc w:val="right"/>
          </w:pPr>
        </w:p>
      </w:tc>
    </w:tr>
  </w:tbl>
  <w:p w14:paraId="41461D1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B218CB" w14:textId="77777777" w:rsidTr="001F4302">
      <w:trPr>
        <w:trHeight w:val="510"/>
      </w:trPr>
      <w:tc>
        <w:tcPr>
          <w:tcW w:w="8525" w:type="dxa"/>
          <w:gridSpan w:val="2"/>
          <w:vAlign w:val="bottom"/>
        </w:tcPr>
        <w:p w14:paraId="5A921EBD" w14:textId="77777777" w:rsidR="00347E11" w:rsidRPr="00347E11" w:rsidRDefault="00347E11" w:rsidP="00347E11">
          <w:pPr>
            <w:pStyle w:val="Sidfot"/>
            <w:rPr>
              <w:sz w:val="8"/>
            </w:rPr>
          </w:pPr>
        </w:p>
      </w:tc>
    </w:tr>
    <w:tr w:rsidR="00093408" w:rsidRPr="00EE3C0F" w14:paraId="46A5E935" w14:textId="77777777" w:rsidTr="00C26068">
      <w:trPr>
        <w:trHeight w:val="227"/>
      </w:trPr>
      <w:tc>
        <w:tcPr>
          <w:tcW w:w="4074" w:type="dxa"/>
        </w:tcPr>
        <w:p w14:paraId="756DFF4E" w14:textId="77777777" w:rsidR="00347E11" w:rsidRPr="00F53AEA" w:rsidRDefault="00347E11" w:rsidP="00C26068">
          <w:pPr>
            <w:pStyle w:val="Sidfot"/>
            <w:spacing w:line="276" w:lineRule="auto"/>
          </w:pPr>
        </w:p>
      </w:tc>
      <w:tc>
        <w:tcPr>
          <w:tcW w:w="4451" w:type="dxa"/>
        </w:tcPr>
        <w:p w14:paraId="17E85231" w14:textId="77777777" w:rsidR="00093408" w:rsidRPr="00F53AEA" w:rsidRDefault="00093408" w:rsidP="00F53AEA">
          <w:pPr>
            <w:pStyle w:val="Sidfot"/>
            <w:spacing w:line="276" w:lineRule="auto"/>
          </w:pPr>
        </w:p>
      </w:tc>
    </w:tr>
  </w:tbl>
  <w:p w14:paraId="65F0741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99E1C" w14:textId="77777777" w:rsidR="00244A9E" w:rsidRDefault="00244A9E" w:rsidP="00A87A54">
      <w:pPr>
        <w:spacing w:after="0" w:line="240" w:lineRule="auto"/>
      </w:pPr>
      <w:r>
        <w:separator/>
      </w:r>
    </w:p>
  </w:footnote>
  <w:footnote w:type="continuationSeparator" w:id="0">
    <w:p w14:paraId="19B146F7" w14:textId="77777777" w:rsidR="00244A9E" w:rsidRDefault="00244A9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4A9E" w14:paraId="3BCBD120" w14:textId="77777777" w:rsidTr="00C93EBA">
      <w:trPr>
        <w:trHeight w:val="227"/>
      </w:trPr>
      <w:tc>
        <w:tcPr>
          <w:tcW w:w="5534" w:type="dxa"/>
        </w:tcPr>
        <w:p w14:paraId="28583437" w14:textId="77777777" w:rsidR="00244A9E" w:rsidRPr="007D73AB" w:rsidRDefault="00244A9E">
          <w:pPr>
            <w:pStyle w:val="Sidhuvud"/>
          </w:pPr>
        </w:p>
      </w:tc>
      <w:tc>
        <w:tcPr>
          <w:tcW w:w="3170" w:type="dxa"/>
          <w:vAlign w:val="bottom"/>
        </w:tcPr>
        <w:p w14:paraId="5AD7EF3B" w14:textId="77777777" w:rsidR="00244A9E" w:rsidRPr="007D73AB" w:rsidRDefault="00244A9E" w:rsidP="00340DE0">
          <w:pPr>
            <w:pStyle w:val="Sidhuvud"/>
          </w:pPr>
        </w:p>
      </w:tc>
      <w:tc>
        <w:tcPr>
          <w:tcW w:w="1134" w:type="dxa"/>
        </w:tcPr>
        <w:p w14:paraId="29018EB0" w14:textId="77777777" w:rsidR="00244A9E" w:rsidRDefault="00244A9E" w:rsidP="005A703A">
          <w:pPr>
            <w:pStyle w:val="Sidhuvud"/>
          </w:pPr>
        </w:p>
      </w:tc>
    </w:tr>
    <w:tr w:rsidR="00244A9E" w14:paraId="515167E6" w14:textId="77777777" w:rsidTr="00C93EBA">
      <w:trPr>
        <w:trHeight w:val="1928"/>
      </w:trPr>
      <w:tc>
        <w:tcPr>
          <w:tcW w:w="5534" w:type="dxa"/>
        </w:tcPr>
        <w:p w14:paraId="152294A4" w14:textId="77777777" w:rsidR="00244A9E" w:rsidRPr="00340DE0" w:rsidRDefault="00244A9E" w:rsidP="00340DE0">
          <w:pPr>
            <w:pStyle w:val="Sidhuvud"/>
          </w:pPr>
          <w:r>
            <w:rPr>
              <w:noProof/>
            </w:rPr>
            <w:drawing>
              <wp:inline distT="0" distB="0" distL="0" distR="0" wp14:anchorId="63B77FF2" wp14:editId="11B4645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AAD0D26" w14:textId="77777777" w:rsidR="00244A9E" w:rsidRPr="00710A6C" w:rsidRDefault="00244A9E" w:rsidP="00EE3C0F">
          <w:pPr>
            <w:pStyle w:val="Sidhuvud"/>
            <w:rPr>
              <w:b/>
            </w:rPr>
          </w:pPr>
        </w:p>
        <w:p w14:paraId="0BDE6624" w14:textId="77777777" w:rsidR="00244A9E" w:rsidRDefault="00244A9E" w:rsidP="00EE3C0F">
          <w:pPr>
            <w:pStyle w:val="Sidhuvud"/>
          </w:pPr>
        </w:p>
        <w:p w14:paraId="6E0125CD" w14:textId="77777777" w:rsidR="00244A9E" w:rsidRDefault="00244A9E" w:rsidP="00EE3C0F">
          <w:pPr>
            <w:pStyle w:val="Sidhuvud"/>
          </w:pPr>
        </w:p>
        <w:p w14:paraId="3D14288D" w14:textId="77777777" w:rsidR="00244A9E" w:rsidRDefault="00244A9E" w:rsidP="00EE3C0F">
          <w:pPr>
            <w:pStyle w:val="Sidhuvud"/>
          </w:pPr>
        </w:p>
        <w:sdt>
          <w:sdtPr>
            <w:alias w:val="Dnr"/>
            <w:tag w:val="ccRKShow_Dnr"/>
            <w:id w:val="-829283628"/>
            <w:placeholder>
              <w:docPart w:val="CA14E6C263E14E97955BA7A8B53487B8"/>
            </w:placeholder>
            <w:dataBinding w:prefixMappings="xmlns:ns0='http://lp/documentinfo/RK' " w:xpath="/ns0:DocumentInfo[1]/ns0:BaseInfo[1]/ns0:Dnr[1]" w:storeItemID="{EB01CC01-4D30-4569-93CA-377D747D6F38}"/>
            <w:text/>
          </w:sdtPr>
          <w:sdtEndPr/>
          <w:sdtContent>
            <w:p w14:paraId="49648576" w14:textId="77777777" w:rsidR="00244A9E" w:rsidRDefault="00244A9E" w:rsidP="00EE3C0F">
              <w:pPr>
                <w:pStyle w:val="Sidhuvud"/>
              </w:pPr>
              <w:r>
                <w:t>Fi2019/01445/S2</w:t>
              </w:r>
            </w:p>
          </w:sdtContent>
        </w:sdt>
        <w:sdt>
          <w:sdtPr>
            <w:alias w:val="DocNumber"/>
            <w:tag w:val="DocNumber"/>
            <w:id w:val="1726028884"/>
            <w:placeholder>
              <w:docPart w:val="3D7E04FBAF5B48AEBDA18D7D22F5E0EB"/>
            </w:placeholder>
            <w:showingPlcHdr/>
            <w:dataBinding w:prefixMappings="xmlns:ns0='http://lp/documentinfo/RK' " w:xpath="/ns0:DocumentInfo[1]/ns0:BaseInfo[1]/ns0:DocNumber[1]" w:storeItemID="{EB01CC01-4D30-4569-93CA-377D747D6F38}"/>
            <w:text/>
          </w:sdtPr>
          <w:sdtEndPr/>
          <w:sdtContent>
            <w:p w14:paraId="3060CA59" w14:textId="77777777" w:rsidR="00244A9E" w:rsidRDefault="00244A9E" w:rsidP="00EE3C0F">
              <w:pPr>
                <w:pStyle w:val="Sidhuvud"/>
              </w:pPr>
              <w:r>
                <w:rPr>
                  <w:rStyle w:val="Platshllartext"/>
                </w:rPr>
                <w:t xml:space="preserve"> </w:t>
              </w:r>
            </w:p>
          </w:sdtContent>
        </w:sdt>
        <w:p w14:paraId="0C3F80F1" w14:textId="77777777" w:rsidR="00244A9E" w:rsidRDefault="00244A9E" w:rsidP="00EE3C0F">
          <w:pPr>
            <w:pStyle w:val="Sidhuvud"/>
          </w:pPr>
        </w:p>
      </w:tc>
      <w:tc>
        <w:tcPr>
          <w:tcW w:w="1134" w:type="dxa"/>
        </w:tcPr>
        <w:p w14:paraId="7B425166" w14:textId="77777777" w:rsidR="00244A9E" w:rsidRDefault="00244A9E" w:rsidP="0094502D">
          <w:pPr>
            <w:pStyle w:val="Sidhuvud"/>
          </w:pPr>
        </w:p>
        <w:p w14:paraId="3A39AA92" w14:textId="77777777" w:rsidR="00244A9E" w:rsidRPr="0094502D" w:rsidRDefault="00244A9E" w:rsidP="00EC71A6">
          <w:pPr>
            <w:pStyle w:val="Sidhuvud"/>
          </w:pPr>
        </w:p>
      </w:tc>
    </w:tr>
    <w:tr w:rsidR="00244A9E" w14:paraId="4F969F94" w14:textId="77777777" w:rsidTr="00C93EBA">
      <w:trPr>
        <w:trHeight w:val="2268"/>
      </w:trPr>
      <w:sdt>
        <w:sdtPr>
          <w:rPr>
            <w:b/>
          </w:rPr>
          <w:alias w:val="SenderText"/>
          <w:tag w:val="ccRKShow_SenderText"/>
          <w:id w:val="1374046025"/>
          <w:placeholder>
            <w:docPart w:val="453DBB36F8C14451A1A8589414ED583D"/>
          </w:placeholder>
        </w:sdtPr>
        <w:sdtEndPr>
          <w:rPr>
            <w:b w:val="0"/>
          </w:rPr>
        </w:sdtEndPr>
        <w:sdtContent>
          <w:tc>
            <w:tcPr>
              <w:tcW w:w="5534" w:type="dxa"/>
              <w:tcMar>
                <w:right w:w="1134" w:type="dxa"/>
              </w:tcMar>
            </w:tcPr>
            <w:p w14:paraId="3B0BB99F" w14:textId="77777777" w:rsidR="00244A9E" w:rsidRPr="00244A9E" w:rsidRDefault="00244A9E" w:rsidP="00340DE0">
              <w:pPr>
                <w:pStyle w:val="Sidhuvud"/>
                <w:rPr>
                  <w:b/>
                </w:rPr>
              </w:pPr>
              <w:r w:rsidRPr="00244A9E">
                <w:rPr>
                  <w:b/>
                </w:rPr>
                <w:t>Finansdepartementet</w:t>
              </w:r>
            </w:p>
            <w:p w14:paraId="100A8DD0" w14:textId="77777777" w:rsidR="00CF7991" w:rsidRDefault="00244A9E" w:rsidP="00340DE0">
              <w:pPr>
                <w:pStyle w:val="Sidhuvud"/>
              </w:pPr>
              <w:r w:rsidRPr="00244A9E">
                <w:t>Finansministern</w:t>
              </w:r>
            </w:p>
            <w:p w14:paraId="51F85D8D" w14:textId="77777777" w:rsidR="00CF7991" w:rsidRDefault="00CF7991" w:rsidP="00340DE0">
              <w:pPr>
                <w:pStyle w:val="Sidhuvud"/>
              </w:pPr>
            </w:p>
            <w:p w14:paraId="4BDCE526" w14:textId="54DB23D8" w:rsidR="00244A9E" w:rsidRPr="00340DE0" w:rsidRDefault="00244A9E" w:rsidP="00340DE0">
              <w:pPr>
                <w:pStyle w:val="Sidhuvud"/>
              </w:pPr>
            </w:p>
          </w:tc>
        </w:sdtContent>
      </w:sdt>
      <w:sdt>
        <w:sdtPr>
          <w:alias w:val="Recipient"/>
          <w:tag w:val="ccRKShow_Recipient"/>
          <w:id w:val="-28344517"/>
          <w:placeholder>
            <w:docPart w:val="8DA9F3177D304E11B55A98CFFE8704D4"/>
          </w:placeholder>
          <w:dataBinding w:prefixMappings="xmlns:ns0='http://lp/documentinfo/RK' " w:xpath="/ns0:DocumentInfo[1]/ns0:BaseInfo[1]/ns0:Recipient[1]" w:storeItemID="{EB01CC01-4D30-4569-93CA-377D747D6F38}"/>
          <w:text w:multiLine="1"/>
        </w:sdtPr>
        <w:sdtEndPr/>
        <w:sdtContent>
          <w:tc>
            <w:tcPr>
              <w:tcW w:w="3170" w:type="dxa"/>
            </w:tcPr>
            <w:p w14:paraId="744FBB38" w14:textId="77777777" w:rsidR="00244A9E" w:rsidRDefault="00244A9E" w:rsidP="00547B89">
              <w:pPr>
                <w:pStyle w:val="Sidhuvud"/>
              </w:pPr>
              <w:r>
                <w:t>Till riksdagen</w:t>
              </w:r>
            </w:p>
          </w:tc>
        </w:sdtContent>
      </w:sdt>
      <w:tc>
        <w:tcPr>
          <w:tcW w:w="1134" w:type="dxa"/>
        </w:tcPr>
        <w:p w14:paraId="31CE3A12" w14:textId="77777777" w:rsidR="00244A9E" w:rsidRDefault="00244A9E" w:rsidP="003E6020">
          <w:pPr>
            <w:pStyle w:val="Sidhuvud"/>
          </w:pPr>
        </w:p>
      </w:tc>
    </w:tr>
  </w:tbl>
  <w:p w14:paraId="6074BED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9E"/>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3C42"/>
    <w:rsid w:val="0003679E"/>
    <w:rsid w:val="00041EDC"/>
    <w:rsid w:val="0004352E"/>
    <w:rsid w:val="00053645"/>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68FD"/>
    <w:rsid w:val="000873C3"/>
    <w:rsid w:val="00093408"/>
    <w:rsid w:val="00093BBF"/>
    <w:rsid w:val="0009435C"/>
    <w:rsid w:val="000A13CA"/>
    <w:rsid w:val="000A456A"/>
    <w:rsid w:val="000A4AC5"/>
    <w:rsid w:val="000A5E43"/>
    <w:rsid w:val="000B56A9"/>
    <w:rsid w:val="000C61D1"/>
    <w:rsid w:val="000D31A9"/>
    <w:rsid w:val="000D370F"/>
    <w:rsid w:val="000D5449"/>
    <w:rsid w:val="000D5EB4"/>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215B"/>
    <w:rsid w:val="001C4980"/>
    <w:rsid w:val="001C5DC9"/>
    <w:rsid w:val="001C71A9"/>
    <w:rsid w:val="001D12FC"/>
    <w:rsid w:val="001E0BD5"/>
    <w:rsid w:val="001E1A13"/>
    <w:rsid w:val="001E20CC"/>
    <w:rsid w:val="001E3D83"/>
    <w:rsid w:val="001E5DF7"/>
    <w:rsid w:val="001E6477"/>
    <w:rsid w:val="001E72EE"/>
    <w:rsid w:val="001F0629"/>
    <w:rsid w:val="001F0736"/>
    <w:rsid w:val="001F34BA"/>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44A9E"/>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05846"/>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27D8"/>
    <w:rsid w:val="003542C5"/>
    <w:rsid w:val="00365461"/>
    <w:rsid w:val="00370311"/>
    <w:rsid w:val="00380663"/>
    <w:rsid w:val="003853E3"/>
    <w:rsid w:val="0038587E"/>
    <w:rsid w:val="003922C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38CE"/>
    <w:rsid w:val="003E5A50"/>
    <w:rsid w:val="003E6020"/>
    <w:rsid w:val="003F1F1F"/>
    <w:rsid w:val="003F299F"/>
    <w:rsid w:val="003F59B4"/>
    <w:rsid w:val="003F6B92"/>
    <w:rsid w:val="0040090E"/>
    <w:rsid w:val="00403D11"/>
    <w:rsid w:val="00404DB4"/>
    <w:rsid w:val="0041093C"/>
    <w:rsid w:val="0041223B"/>
    <w:rsid w:val="00412DF7"/>
    <w:rsid w:val="004137EE"/>
    <w:rsid w:val="00413A4E"/>
    <w:rsid w:val="00415163"/>
    <w:rsid w:val="004157BE"/>
    <w:rsid w:val="0042068E"/>
    <w:rsid w:val="00422030"/>
    <w:rsid w:val="00422A7F"/>
    <w:rsid w:val="00426213"/>
    <w:rsid w:val="00426447"/>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7754C"/>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5FC5"/>
    <w:rsid w:val="004E6D22"/>
    <w:rsid w:val="004F0448"/>
    <w:rsid w:val="004F1EA0"/>
    <w:rsid w:val="004F4021"/>
    <w:rsid w:val="004F5640"/>
    <w:rsid w:val="004F6525"/>
    <w:rsid w:val="004F6FE2"/>
    <w:rsid w:val="00505778"/>
    <w:rsid w:val="00505905"/>
    <w:rsid w:val="00511A1B"/>
    <w:rsid w:val="00511A68"/>
    <w:rsid w:val="00513E7D"/>
    <w:rsid w:val="00514A67"/>
    <w:rsid w:val="00521192"/>
    <w:rsid w:val="0052127C"/>
    <w:rsid w:val="00526AEB"/>
    <w:rsid w:val="005302E0"/>
    <w:rsid w:val="005358F1"/>
    <w:rsid w:val="00544738"/>
    <w:rsid w:val="005456E4"/>
    <w:rsid w:val="00547B89"/>
    <w:rsid w:val="005568AF"/>
    <w:rsid w:val="00556AF5"/>
    <w:rsid w:val="005606BC"/>
    <w:rsid w:val="00563E73"/>
    <w:rsid w:val="00565792"/>
    <w:rsid w:val="00567799"/>
    <w:rsid w:val="005708C8"/>
    <w:rsid w:val="005710DE"/>
    <w:rsid w:val="00571A0B"/>
    <w:rsid w:val="00573DFD"/>
    <w:rsid w:val="005747D0"/>
    <w:rsid w:val="00582918"/>
    <w:rsid w:val="005850D7"/>
    <w:rsid w:val="0058522F"/>
    <w:rsid w:val="00586266"/>
    <w:rsid w:val="00593683"/>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6CB3"/>
    <w:rsid w:val="00605718"/>
    <w:rsid w:val="00605C66"/>
    <w:rsid w:val="00606BDF"/>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174"/>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44C5"/>
    <w:rsid w:val="00716E22"/>
    <w:rsid w:val="007171AB"/>
    <w:rsid w:val="00717750"/>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63596"/>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B65F4"/>
    <w:rsid w:val="009C2459"/>
    <w:rsid w:val="009C255A"/>
    <w:rsid w:val="009C2B46"/>
    <w:rsid w:val="009C4448"/>
    <w:rsid w:val="009C610D"/>
    <w:rsid w:val="009C73CE"/>
    <w:rsid w:val="009D43F3"/>
    <w:rsid w:val="009D4C21"/>
    <w:rsid w:val="009D4E9F"/>
    <w:rsid w:val="009D5D40"/>
    <w:rsid w:val="009D6B1B"/>
    <w:rsid w:val="009D76F0"/>
    <w:rsid w:val="009E107B"/>
    <w:rsid w:val="009E18D6"/>
    <w:rsid w:val="009E7B92"/>
    <w:rsid w:val="009F19C0"/>
    <w:rsid w:val="00A00AE4"/>
    <w:rsid w:val="00A00D24"/>
    <w:rsid w:val="00A01F5C"/>
    <w:rsid w:val="00A113B1"/>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1B2"/>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69C8"/>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87D09"/>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5A4"/>
    <w:rsid w:val="00CA0BD8"/>
    <w:rsid w:val="00CA6B28"/>
    <w:rsid w:val="00CA72BB"/>
    <w:rsid w:val="00CA7FF5"/>
    <w:rsid w:val="00CB07E5"/>
    <w:rsid w:val="00CB1C14"/>
    <w:rsid w:val="00CB1E7C"/>
    <w:rsid w:val="00CB2EA1"/>
    <w:rsid w:val="00CB2F84"/>
    <w:rsid w:val="00CB3E75"/>
    <w:rsid w:val="00CB43F1"/>
    <w:rsid w:val="00CB6A8A"/>
    <w:rsid w:val="00CB6EDE"/>
    <w:rsid w:val="00CC09D8"/>
    <w:rsid w:val="00CC41BA"/>
    <w:rsid w:val="00CD09EF"/>
    <w:rsid w:val="00CD17C1"/>
    <w:rsid w:val="00CD1C6C"/>
    <w:rsid w:val="00CD37F1"/>
    <w:rsid w:val="00CD6169"/>
    <w:rsid w:val="00CD6D76"/>
    <w:rsid w:val="00CE20BC"/>
    <w:rsid w:val="00CF16D8"/>
    <w:rsid w:val="00CF1FD8"/>
    <w:rsid w:val="00CF20D0"/>
    <w:rsid w:val="00CF44A1"/>
    <w:rsid w:val="00CF45F2"/>
    <w:rsid w:val="00CF4FDC"/>
    <w:rsid w:val="00CF7991"/>
    <w:rsid w:val="00D00E9E"/>
    <w:rsid w:val="00D021D2"/>
    <w:rsid w:val="00D061BB"/>
    <w:rsid w:val="00D07BE1"/>
    <w:rsid w:val="00D116C0"/>
    <w:rsid w:val="00D13433"/>
    <w:rsid w:val="00D13D8A"/>
    <w:rsid w:val="00D20DA7"/>
    <w:rsid w:val="00D2254F"/>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48A7"/>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D72AE"/>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5FA"/>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6A6"/>
    <w:rsid w:val="00EF2A7F"/>
    <w:rsid w:val="00EF2D58"/>
    <w:rsid w:val="00EF37C2"/>
    <w:rsid w:val="00EF4803"/>
    <w:rsid w:val="00EF5127"/>
    <w:rsid w:val="00F03EAC"/>
    <w:rsid w:val="00F04B7C"/>
    <w:rsid w:val="00F078B5"/>
    <w:rsid w:val="00F07FCA"/>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093F"/>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7A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14E6C263E14E97955BA7A8B53487B8"/>
        <w:category>
          <w:name w:val="Allmänt"/>
          <w:gallery w:val="placeholder"/>
        </w:category>
        <w:types>
          <w:type w:val="bbPlcHdr"/>
        </w:types>
        <w:behaviors>
          <w:behavior w:val="content"/>
        </w:behaviors>
        <w:guid w:val="{C9C0F057-460F-45A2-88DD-5FE5DFBC60FF}"/>
      </w:docPartPr>
      <w:docPartBody>
        <w:p w:rsidR="00395EB4" w:rsidRDefault="003408EE" w:rsidP="003408EE">
          <w:pPr>
            <w:pStyle w:val="CA14E6C263E14E97955BA7A8B53487B8"/>
          </w:pPr>
          <w:r>
            <w:rPr>
              <w:rStyle w:val="Platshllartext"/>
            </w:rPr>
            <w:t xml:space="preserve"> </w:t>
          </w:r>
        </w:p>
      </w:docPartBody>
    </w:docPart>
    <w:docPart>
      <w:docPartPr>
        <w:name w:val="3D7E04FBAF5B48AEBDA18D7D22F5E0EB"/>
        <w:category>
          <w:name w:val="Allmänt"/>
          <w:gallery w:val="placeholder"/>
        </w:category>
        <w:types>
          <w:type w:val="bbPlcHdr"/>
        </w:types>
        <w:behaviors>
          <w:behavior w:val="content"/>
        </w:behaviors>
        <w:guid w:val="{D896091F-5E01-49D5-A9C9-2D47008ED425}"/>
      </w:docPartPr>
      <w:docPartBody>
        <w:p w:rsidR="00395EB4" w:rsidRDefault="003408EE" w:rsidP="003408EE">
          <w:pPr>
            <w:pStyle w:val="3D7E04FBAF5B48AEBDA18D7D22F5E0EB"/>
          </w:pPr>
          <w:r>
            <w:rPr>
              <w:rStyle w:val="Platshllartext"/>
            </w:rPr>
            <w:t xml:space="preserve"> </w:t>
          </w:r>
        </w:p>
      </w:docPartBody>
    </w:docPart>
    <w:docPart>
      <w:docPartPr>
        <w:name w:val="453DBB36F8C14451A1A8589414ED583D"/>
        <w:category>
          <w:name w:val="Allmänt"/>
          <w:gallery w:val="placeholder"/>
        </w:category>
        <w:types>
          <w:type w:val="bbPlcHdr"/>
        </w:types>
        <w:behaviors>
          <w:behavior w:val="content"/>
        </w:behaviors>
        <w:guid w:val="{B20D6450-8277-4D45-9F06-364F2F467B71}"/>
      </w:docPartPr>
      <w:docPartBody>
        <w:p w:rsidR="00395EB4" w:rsidRDefault="003408EE" w:rsidP="003408EE">
          <w:pPr>
            <w:pStyle w:val="453DBB36F8C14451A1A8589414ED583D"/>
          </w:pPr>
          <w:r>
            <w:rPr>
              <w:rStyle w:val="Platshllartext"/>
            </w:rPr>
            <w:t xml:space="preserve"> </w:t>
          </w:r>
        </w:p>
      </w:docPartBody>
    </w:docPart>
    <w:docPart>
      <w:docPartPr>
        <w:name w:val="8DA9F3177D304E11B55A98CFFE8704D4"/>
        <w:category>
          <w:name w:val="Allmänt"/>
          <w:gallery w:val="placeholder"/>
        </w:category>
        <w:types>
          <w:type w:val="bbPlcHdr"/>
        </w:types>
        <w:behaviors>
          <w:behavior w:val="content"/>
        </w:behaviors>
        <w:guid w:val="{9D33E48A-EBC3-4AB1-A88C-65107ED70A3F}"/>
      </w:docPartPr>
      <w:docPartBody>
        <w:p w:rsidR="00395EB4" w:rsidRDefault="003408EE" w:rsidP="003408EE">
          <w:pPr>
            <w:pStyle w:val="8DA9F3177D304E11B55A98CFFE8704D4"/>
          </w:pPr>
          <w:r>
            <w:rPr>
              <w:rStyle w:val="Platshllartext"/>
            </w:rPr>
            <w:t xml:space="preserve"> </w:t>
          </w:r>
        </w:p>
      </w:docPartBody>
    </w:docPart>
    <w:docPart>
      <w:docPartPr>
        <w:name w:val="E341DCA799D343459AD9276C6F0EC3A9"/>
        <w:category>
          <w:name w:val="Allmänt"/>
          <w:gallery w:val="placeholder"/>
        </w:category>
        <w:types>
          <w:type w:val="bbPlcHdr"/>
        </w:types>
        <w:behaviors>
          <w:behavior w:val="content"/>
        </w:behaviors>
        <w:guid w:val="{9DB09BC0-A5DB-4CBD-A897-EDAD31BF7080}"/>
      </w:docPartPr>
      <w:docPartBody>
        <w:p w:rsidR="00395EB4" w:rsidRDefault="003408EE" w:rsidP="003408EE">
          <w:pPr>
            <w:pStyle w:val="E341DCA799D343459AD9276C6F0EC3A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EE"/>
    <w:rsid w:val="003408EE"/>
    <w:rsid w:val="00395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2B2D9842A12476B80871EE1A6605FBE">
    <w:name w:val="B2B2D9842A12476B80871EE1A6605FBE"/>
    <w:rsid w:val="003408EE"/>
  </w:style>
  <w:style w:type="character" w:styleId="Platshllartext">
    <w:name w:val="Placeholder Text"/>
    <w:basedOn w:val="Standardstycketeckensnitt"/>
    <w:uiPriority w:val="99"/>
    <w:semiHidden/>
    <w:rsid w:val="003408EE"/>
    <w:rPr>
      <w:noProof w:val="0"/>
      <w:color w:val="808080"/>
    </w:rPr>
  </w:style>
  <w:style w:type="paragraph" w:customStyle="1" w:styleId="6BBBF68D19784D8FBC7BA84D48C7F0F5">
    <w:name w:val="6BBBF68D19784D8FBC7BA84D48C7F0F5"/>
    <w:rsid w:val="003408EE"/>
  </w:style>
  <w:style w:type="paragraph" w:customStyle="1" w:styleId="E171C50ACBE84A59A8296ED4ED744E38">
    <w:name w:val="E171C50ACBE84A59A8296ED4ED744E38"/>
    <w:rsid w:val="003408EE"/>
  </w:style>
  <w:style w:type="paragraph" w:customStyle="1" w:styleId="DC94655759B34C6785201E1D722662BB">
    <w:name w:val="DC94655759B34C6785201E1D722662BB"/>
    <w:rsid w:val="003408EE"/>
  </w:style>
  <w:style w:type="paragraph" w:customStyle="1" w:styleId="CA14E6C263E14E97955BA7A8B53487B8">
    <w:name w:val="CA14E6C263E14E97955BA7A8B53487B8"/>
    <w:rsid w:val="003408EE"/>
  </w:style>
  <w:style w:type="paragraph" w:customStyle="1" w:styleId="3D7E04FBAF5B48AEBDA18D7D22F5E0EB">
    <w:name w:val="3D7E04FBAF5B48AEBDA18D7D22F5E0EB"/>
    <w:rsid w:val="003408EE"/>
  </w:style>
  <w:style w:type="paragraph" w:customStyle="1" w:styleId="6668829DB9564D8391E9A20F2D756369">
    <w:name w:val="6668829DB9564D8391E9A20F2D756369"/>
    <w:rsid w:val="003408EE"/>
  </w:style>
  <w:style w:type="paragraph" w:customStyle="1" w:styleId="9F12F0FD51574205B3DF4F40CCE00012">
    <w:name w:val="9F12F0FD51574205B3DF4F40CCE00012"/>
    <w:rsid w:val="003408EE"/>
  </w:style>
  <w:style w:type="paragraph" w:customStyle="1" w:styleId="6E2CF717336A4C21880C7092514F3D93">
    <w:name w:val="6E2CF717336A4C21880C7092514F3D93"/>
    <w:rsid w:val="003408EE"/>
  </w:style>
  <w:style w:type="paragraph" w:customStyle="1" w:styleId="453DBB36F8C14451A1A8589414ED583D">
    <w:name w:val="453DBB36F8C14451A1A8589414ED583D"/>
    <w:rsid w:val="003408EE"/>
  </w:style>
  <w:style w:type="paragraph" w:customStyle="1" w:styleId="8DA9F3177D304E11B55A98CFFE8704D4">
    <w:name w:val="8DA9F3177D304E11B55A98CFFE8704D4"/>
    <w:rsid w:val="003408EE"/>
  </w:style>
  <w:style w:type="paragraph" w:customStyle="1" w:styleId="7C9C4F7ED979463CB3E5D1B35B4EF8DE">
    <w:name w:val="7C9C4F7ED979463CB3E5D1B35B4EF8DE"/>
    <w:rsid w:val="003408EE"/>
  </w:style>
  <w:style w:type="paragraph" w:customStyle="1" w:styleId="82ED3C48B6CB43E0AC1AB08EB255EEEB">
    <w:name w:val="82ED3C48B6CB43E0AC1AB08EB255EEEB"/>
    <w:rsid w:val="003408EE"/>
  </w:style>
  <w:style w:type="paragraph" w:customStyle="1" w:styleId="661092C4F2FB4D1780F6B64CF0922224">
    <w:name w:val="661092C4F2FB4D1780F6B64CF0922224"/>
    <w:rsid w:val="003408EE"/>
  </w:style>
  <w:style w:type="paragraph" w:customStyle="1" w:styleId="9F69D826406940CABD61B9962A98F5F6">
    <w:name w:val="9F69D826406940CABD61B9962A98F5F6"/>
    <w:rsid w:val="003408EE"/>
  </w:style>
  <w:style w:type="paragraph" w:customStyle="1" w:styleId="6020E16B14364442A92D70DF01E60B3B">
    <w:name w:val="6020E16B14364442A92D70DF01E60B3B"/>
    <w:rsid w:val="003408EE"/>
  </w:style>
  <w:style w:type="paragraph" w:customStyle="1" w:styleId="E341DCA799D343459AD9276C6F0EC3A9">
    <w:name w:val="E341DCA799D343459AD9276C6F0EC3A9"/>
    <w:rsid w:val="003408EE"/>
  </w:style>
  <w:style w:type="paragraph" w:customStyle="1" w:styleId="1E9E32DD826940F4B67656991D31DBC4">
    <w:name w:val="1E9E32DD826940F4B67656991D31DBC4"/>
    <w:rsid w:val="00340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e966ade2-2ecb-43c2-95c4-3a5a599faccd</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2019-04-17T00:00:00</HeaderDate>
    <Office/>
    <Dnr>Fi2019/01445/S2</Dnr>
    <ParagrafNr/>
    <DocumentTitle/>
    <VisitingAddress/>
    <Extra1/>
    <Extra2/>
    <Extra3>Runar Filper</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1541-A0DE-495B-911B-427A5A056A00}"/>
</file>

<file path=customXml/itemProps2.xml><?xml version="1.0" encoding="utf-8"?>
<ds:datastoreItem xmlns:ds="http://schemas.openxmlformats.org/officeDocument/2006/customXml" ds:itemID="{67A62E6C-BBF9-4690-B5C6-9B4C12806EA2}"/>
</file>

<file path=customXml/itemProps3.xml><?xml version="1.0" encoding="utf-8"?>
<ds:datastoreItem xmlns:ds="http://schemas.openxmlformats.org/officeDocument/2006/customXml" ds:itemID="{C6EEC930-0643-4F03-9105-21470E687327}"/>
</file>

<file path=customXml/itemProps4.xml><?xml version="1.0" encoding="utf-8"?>
<ds:datastoreItem xmlns:ds="http://schemas.openxmlformats.org/officeDocument/2006/customXml" ds:itemID="{6990D250-3D43-45AA-BB99-D7A9AB6C1D49}"/>
</file>

<file path=customXml/itemProps5.xml><?xml version="1.0" encoding="utf-8"?>
<ds:datastoreItem xmlns:ds="http://schemas.openxmlformats.org/officeDocument/2006/customXml" ds:itemID="{CF32C219-D4C6-48EE-87C0-755016F657CF}"/>
</file>

<file path=customXml/itemProps6.xml><?xml version="1.0" encoding="utf-8"?>
<ds:datastoreItem xmlns:ds="http://schemas.openxmlformats.org/officeDocument/2006/customXml" ds:itemID="{67A62E6C-BBF9-4690-B5C6-9B4C12806EA2}"/>
</file>

<file path=customXml/itemProps7.xml><?xml version="1.0" encoding="utf-8"?>
<ds:datastoreItem xmlns:ds="http://schemas.openxmlformats.org/officeDocument/2006/customXml" ds:itemID="{EB01CC01-4D30-4569-93CA-377D747D6F38}"/>
</file>

<file path=customXml/itemProps8.xml><?xml version="1.0" encoding="utf-8"?>
<ds:datastoreItem xmlns:ds="http://schemas.openxmlformats.org/officeDocument/2006/customXml" ds:itemID="{8245BDA0-37E6-41D1-8522-384CDD90D07A}"/>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944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2019-04-17T08:10:00Z</dcterms:created>
  <dcterms:modified xsi:type="dcterms:W3CDTF">2019-04-17T08:10:00Z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520ad78f-a51b-4b43-80d0-5105fdb4a8cf</vt:lpwstr>
  </property>
</Properties>
</file>