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DFBD" w14:textId="77777777" w:rsidR="00FB7B29" w:rsidRDefault="00FB7B29" w:rsidP="00DA0661">
      <w:pPr>
        <w:pStyle w:val="Rubrik"/>
      </w:pPr>
      <w:bookmarkStart w:id="0" w:name="Start"/>
      <w:bookmarkEnd w:id="0"/>
      <w:r>
        <w:t xml:space="preserve">Svar på fråga </w:t>
      </w:r>
      <w:r w:rsidRPr="00EF0D8D">
        <w:t xml:space="preserve">2019/20:1144 Information om krisstöd till </w:t>
      </w:r>
      <w:bookmarkStart w:id="1" w:name="_GoBack"/>
      <w:r w:rsidRPr="00EF0D8D">
        <w:t>företagen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8E48577BD6734E6E8F9FA99037A8DF97"/>
          </w:placeholder>
          <w:dataBinding w:prefixMappings="xmlns:ns0='http://lp/documentinfo/RK' " w:xpath="/ns0:DocumentInfo[1]/ns0:BaseInfo[1]/ns0:Extra3[1]" w:storeItemID="{6CEC430D-BB96-4A13-A598-AC5E346973F9}"/>
          <w:text/>
        </w:sdtPr>
        <w:sdtEndPr/>
        <w:sdtContent>
          <w:r>
            <w:t xml:space="preserve">Lars </w:t>
          </w:r>
          <w:proofErr w:type="spellStart"/>
          <w:r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CAC660D9FEA46C7989184C5D6AD187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</w:p>
    <w:bookmarkEnd w:id="1"/>
    <w:p w14:paraId="6C543FE8" w14:textId="77777777" w:rsidR="00EF0D8D" w:rsidRPr="00C10C7F" w:rsidRDefault="0071535F" w:rsidP="00943FB7">
      <w:pPr>
        <w:pStyle w:val="Brdtext"/>
      </w:pPr>
      <w:sdt>
        <w:sdtPr>
          <w:alias w:val="Frågeställare"/>
          <w:tag w:val="delete"/>
          <w:id w:val="-1635256365"/>
          <w:placeholder>
            <w:docPart w:val="D4486365E93D4F82AB1959D9D6D74328"/>
          </w:placeholder>
          <w:dataBinding w:prefixMappings="xmlns:ns0='http://lp/documentinfo/RK' " w:xpath="/ns0:DocumentInfo[1]/ns0:BaseInfo[1]/ns0:Extra3[1]" w:storeItemID="{6CEC430D-BB96-4A13-A598-AC5E346973F9}"/>
          <w:text/>
        </w:sdtPr>
        <w:sdtEndPr/>
        <w:sdtContent>
          <w:r w:rsidR="00EF0D8D">
            <w:t xml:space="preserve">Lars </w:t>
          </w:r>
          <w:proofErr w:type="spellStart"/>
          <w:r w:rsidR="00EF0D8D">
            <w:t>Hjälmered</w:t>
          </w:r>
          <w:proofErr w:type="spellEnd"/>
        </w:sdtContent>
      </w:sdt>
      <w:r w:rsidR="00EF0D8D">
        <w:t xml:space="preserve"> har frågat mig </w:t>
      </w:r>
      <w:r w:rsidR="00EF0D8D" w:rsidRPr="00C10C7F">
        <w:t>vad jag gör för att företag ska få veta vilka krisstöd de kan få så att informationsbrist inte gör att företag går i konkurs.</w:t>
      </w:r>
    </w:p>
    <w:p w14:paraId="40A5BE2D" w14:textId="63716C0C" w:rsidR="00A628E1" w:rsidRPr="00D26905" w:rsidRDefault="00767F63" w:rsidP="00943FB7">
      <w:pPr>
        <w:pStyle w:val="Brdtext"/>
      </w:pPr>
      <w:r>
        <w:t xml:space="preserve">För </w:t>
      </w:r>
      <w:r w:rsidRPr="00D26905">
        <w:t xml:space="preserve">stora delar av samhället </w:t>
      </w:r>
      <w:r w:rsidR="00A628E1" w:rsidRPr="00D26905">
        <w:t xml:space="preserve">har det nya coronavirusets spridning </w:t>
      </w:r>
      <w:r>
        <w:t>inneburit</w:t>
      </w:r>
      <w:r w:rsidR="002D0A38" w:rsidRPr="00D26905">
        <w:t xml:space="preserve"> utmaningar </w:t>
      </w:r>
      <w:r w:rsidR="00D26905">
        <w:t>av</w:t>
      </w:r>
      <w:r w:rsidR="002D0A38" w:rsidRPr="00D26905">
        <w:t xml:space="preserve"> en</w:t>
      </w:r>
      <w:r w:rsidR="00D26905">
        <w:t xml:space="preserve"> sällan skådad</w:t>
      </w:r>
      <w:r w:rsidR="002D0A38" w:rsidRPr="00D26905">
        <w:t xml:space="preserve"> magnitud </w:t>
      </w:r>
      <w:r>
        <w:t xml:space="preserve">och </w:t>
      </w:r>
      <w:r w:rsidR="002D0A38" w:rsidRPr="00D26905">
        <w:t>hastighet</w:t>
      </w:r>
      <w:r w:rsidR="00A628E1" w:rsidRPr="00D26905">
        <w:t xml:space="preserve">. </w:t>
      </w:r>
      <w:r w:rsidR="0093741C" w:rsidRPr="00D26905">
        <w:t xml:space="preserve">Många företagare ställs inför situationer som de själva inte kunnat påverka eller planera för. Regeringen har därför </w:t>
      </w:r>
      <w:r w:rsidR="002D0A38" w:rsidRPr="00D26905">
        <w:t xml:space="preserve">på kort tid </w:t>
      </w:r>
      <w:r w:rsidR="0093741C" w:rsidRPr="00D26905">
        <w:t>beslutat om en rad åtgärder för att lätta på bördan för Sveriges företagare.</w:t>
      </w:r>
    </w:p>
    <w:p w14:paraId="0AFA9AC6" w14:textId="3B4A1BC8" w:rsidR="001C00A5" w:rsidRPr="00D26905" w:rsidRDefault="004A1B74" w:rsidP="00943FB7">
      <w:pPr>
        <w:pStyle w:val="Brdtext"/>
      </w:pPr>
      <w:r>
        <w:t>S</w:t>
      </w:r>
      <w:r w:rsidR="00D26905" w:rsidRPr="00D26905">
        <w:t xml:space="preserve">nabb och korrekt information </w:t>
      </w:r>
      <w:r>
        <w:t xml:space="preserve">är </w:t>
      </w:r>
      <w:r w:rsidR="00D26905" w:rsidRPr="00D26905">
        <w:t>central</w:t>
      </w:r>
      <w:r w:rsidR="00D26905">
        <w:t xml:space="preserve"> och såväl regering som berörda myndigheter arbetar intensivt </w:t>
      </w:r>
      <w:r>
        <w:t>för att samordna och</w:t>
      </w:r>
      <w:r w:rsidR="00D26905">
        <w:t xml:space="preserve"> utveckla informationen till </w:t>
      </w:r>
      <w:r w:rsidR="00184DCB">
        <w:t xml:space="preserve">bland andra </w:t>
      </w:r>
      <w:r w:rsidR="00D26905">
        <w:t>företagare</w:t>
      </w:r>
      <w:r w:rsidR="00D26905" w:rsidRPr="00D26905">
        <w:t xml:space="preserve">. </w:t>
      </w:r>
      <w:r w:rsidR="001C00A5" w:rsidRPr="00D26905">
        <w:t xml:space="preserve">Regeringen informerar genom presskonferenser och </w:t>
      </w:r>
      <w:r w:rsidR="00DE7525">
        <w:t xml:space="preserve">genom </w:t>
      </w:r>
      <w:r w:rsidR="00184DCB">
        <w:t>samlad</w:t>
      </w:r>
      <w:r w:rsidR="00545A26">
        <w:t>e råd och</w:t>
      </w:r>
      <w:r w:rsidR="00184DCB">
        <w:t xml:space="preserve"> information till företagare </w:t>
      </w:r>
      <w:r w:rsidR="00DE7525">
        <w:t>på</w:t>
      </w:r>
      <w:r w:rsidR="001C00A5" w:rsidRPr="00D26905">
        <w:t xml:space="preserve"> regeringens hemsida. </w:t>
      </w:r>
      <w:r>
        <w:t xml:space="preserve">På myndighetsportalen </w:t>
      </w:r>
      <w:r w:rsidRPr="00D26905">
        <w:t xml:space="preserve">verksamt.se </w:t>
      </w:r>
      <w:r w:rsidR="00545A26">
        <w:t>samlas</w:t>
      </w:r>
      <w:r>
        <w:t xml:space="preserve"> </w:t>
      </w:r>
      <w:r w:rsidR="00C10C7F" w:rsidRPr="00D26905">
        <w:t xml:space="preserve">information om </w:t>
      </w:r>
      <w:r w:rsidR="00545A26" w:rsidRPr="004A1B74">
        <w:t xml:space="preserve">tillfälliga </w:t>
      </w:r>
      <w:proofErr w:type="spellStart"/>
      <w:r w:rsidR="00545A26" w:rsidRPr="00D26905">
        <w:t>coronarelaterad</w:t>
      </w:r>
      <w:r w:rsidR="00545A26">
        <w:t>e</w:t>
      </w:r>
      <w:proofErr w:type="spellEnd"/>
      <w:r w:rsidR="00545A26" w:rsidRPr="00D26905">
        <w:t xml:space="preserve"> </w:t>
      </w:r>
      <w:r w:rsidRPr="004A1B74">
        <w:t>ändringar i lagar och regler</w:t>
      </w:r>
      <w:r>
        <w:t>,</w:t>
      </w:r>
      <w:r w:rsidR="00DE7525">
        <w:t xml:space="preserve"> åtgärder och</w:t>
      </w:r>
      <w:r>
        <w:t xml:space="preserve"> stöd </w:t>
      </w:r>
      <w:proofErr w:type="gramStart"/>
      <w:r>
        <w:t>m.m.</w:t>
      </w:r>
      <w:proofErr w:type="gramEnd"/>
      <w:r w:rsidRPr="004A1B74">
        <w:t xml:space="preserve"> som är viktig</w:t>
      </w:r>
      <w:r w:rsidR="00545A26">
        <w:t>a</w:t>
      </w:r>
      <w:r w:rsidRPr="004A1B74">
        <w:t xml:space="preserve"> för företagare att känna till</w:t>
      </w:r>
      <w:r>
        <w:t xml:space="preserve">. Informationen på verksamt.se, </w:t>
      </w:r>
      <w:r w:rsidR="001C00A5" w:rsidRPr="00D26905">
        <w:t>som drivs av Tillväxtverket och Bolagsverket i nära samarbete med bl.a. Skatteverket och Arbetsförmedlingen</w:t>
      </w:r>
      <w:r>
        <w:t xml:space="preserve">, </w:t>
      </w:r>
      <w:r w:rsidR="00C10C7F" w:rsidRPr="00D26905">
        <w:t>u</w:t>
      </w:r>
      <w:r w:rsidR="001C00A5" w:rsidRPr="00D26905">
        <w:t xml:space="preserve">ppdateras </w:t>
      </w:r>
      <w:r w:rsidR="00C10C7F" w:rsidRPr="00D26905">
        <w:t xml:space="preserve">kontinuerligt med aktuella beslut </w:t>
      </w:r>
      <w:r w:rsidR="00DE7525">
        <w:t>så</w:t>
      </w:r>
      <w:r w:rsidR="00C10C7F" w:rsidRPr="00D26905">
        <w:t xml:space="preserve"> att företagare så snabbt som möjligt ska kunna </w:t>
      </w:r>
      <w:r w:rsidR="00DE7525">
        <w:t>se</w:t>
      </w:r>
      <w:r w:rsidR="00C10C7F" w:rsidRPr="00D26905">
        <w:t xml:space="preserve"> </w:t>
      </w:r>
      <w:r w:rsidR="00D26905">
        <w:t>vilka åtgärder som finns och vilka villkor som gäller för dem.</w:t>
      </w:r>
      <w:r w:rsidR="00184DCB" w:rsidRPr="00184DCB">
        <w:t xml:space="preserve"> </w:t>
      </w:r>
      <w:r w:rsidR="00184DCB">
        <w:t>Regeringen har</w:t>
      </w:r>
      <w:r w:rsidR="00184DCB" w:rsidRPr="00D26905">
        <w:t xml:space="preserve"> också </w:t>
      </w:r>
      <w:r w:rsidR="00184DCB">
        <w:t xml:space="preserve">en </w:t>
      </w:r>
      <w:r w:rsidR="00184DCB" w:rsidRPr="00D26905">
        <w:t xml:space="preserve">löpande </w:t>
      </w:r>
      <w:r w:rsidR="00184DCB">
        <w:t xml:space="preserve">och nära </w:t>
      </w:r>
      <w:r w:rsidR="00184DCB" w:rsidRPr="00D26905">
        <w:t>dialog med näringslivet, såväl näringslivs</w:t>
      </w:r>
      <w:r w:rsidR="00545A26">
        <w:t>-</w:t>
      </w:r>
      <w:r w:rsidR="00184DCB" w:rsidRPr="00D26905">
        <w:t xml:space="preserve">organisationer som branschorganisationer och enskilda företagare, för att ha en aktuell bild av läget, </w:t>
      </w:r>
      <w:r w:rsidR="00184DCB">
        <w:t>informera</w:t>
      </w:r>
      <w:r w:rsidR="00184DCB" w:rsidRPr="00D26905">
        <w:t xml:space="preserve"> och förankra åtgärder.</w:t>
      </w:r>
    </w:p>
    <w:p w14:paraId="35479A0B" w14:textId="77777777" w:rsidR="00D26905" w:rsidRDefault="00D26905" w:rsidP="00D2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16ED76DC" w14:textId="53740334" w:rsidR="00D26905" w:rsidRPr="00D26905" w:rsidRDefault="00767F63" w:rsidP="00943FB7">
      <w:pPr>
        <w:pStyle w:val="Brdtext"/>
      </w:pPr>
      <w:r>
        <w:lastRenderedPageBreak/>
        <w:t xml:space="preserve">Den rådande situationen ställer såväl företagare som förvaltning inför stora utmaningar. </w:t>
      </w:r>
      <w:r w:rsidR="00D26905" w:rsidRPr="00D26905">
        <w:t xml:space="preserve">Jag kan försäkra Lars </w:t>
      </w:r>
      <w:proofErr w:type="spellStart"/>
      <w:r w:rsidR="00D26905" w:rsidRPr="00D26905">
        <w:t>Hjälmered</w:t>
      </w:r>
      <w:proofErr w:type="spellEnd"/>
      <w:r w:rsidR="00D26905" w:rsidRPr="00D26905">
        <w:t xml:space="preserve"> att vi gör vårt yttersta för att de åtgärder som beslutas ska vara </w:t>
      </w:r>
      <w:r w:rsidR="00D26905">
        <w:t>tydliga</w:t>
      </w:r>
      <w:r w:rsidR="00D26905" w:rsidRPr="00D26905">
        <w:t xml:space="preserve"> och innebära en så enkel och snabb hantering som möjligt</w:t>
      </w:r>
      <w:r w:rsidR="00184DCB">
        <w:t xml:space="preserve"> för de företagare som behöver dem</w:t>
      </w:r>
      <w:r w:rsidR="00D26905" w:rsidRPr="00D26905">
        <w:t>.</w:t>
      </w:r>
      <w:r>
        <w:t xml:space="preserve"> </w:t>
      </w:r>
    </w:p>
    <w:p w14:paraId="1027CE1C" w14:textId="77777777" w:rsidR="00EF0D8D" w:rsidRPr="00943FB7" w:rsidRDefault="00EF0D8D" w:rsidP="00943FB7">
      <w:pPr>
        <w:pStyle w:val="Brdtext"/>
        <w:rPr>
          <w:lang w:val="de-DE"/>
        </w:rPr>
      </w:pPr>
      <w:r w:rsidRPr="00943FB7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664341FEB4445E69F93359758C0611C"/>
          </w:placeholder>
          <w:dataBinding w:prefixMappings="xmlns:ns0='http://lp/documentinfo/RK' " w:xpath="/ns0:DocumentInfo[1]/ns0:BaseInfo[1]/ns0:HeaderDate[1]" w:storeItemID="{6CEC430D-BB96-4A13-A598-AC5E346973F9}"/>
          <w:date w:fullDate="2020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943FB7">
            <w:rPr>
              <w:lang w:val="de-DE"/>
            </w:rPr>
            <w:t xml:space="preserve">14 </w:t>
          </w:r>
          <w:proofErr w:type="spellStart"/>
          <w:r w:rsidRPr="00943FB7">
            <w:rPr>
              <w:lang w:val="de-DE"/>
            </w:rPr>
            <w:t>april</w:t>
          </w:r>
          <w:proofErr w:type="spellEnd"/>
          <w:r w:rsidRPr="00943FB7">
            <w:rPr>
              <w:lang w:val="de-DE"/>
            </w:rPr>
            <w:t xml:space="preserve"> 2020</w:t>
          </w:r>
        </w:sdtContent>
      </w:sdt>
    </w:p>
    <w:p w14:paraId="621AB773" w14:textId="77777777" w:rsidR="00EF0D8D" w:rsidRPr="00943FB7" w:rsidRDefault="00EF0D8D" w:rsidP="00943FB7">
      <w:pPr>
        <w:pStyle w:val="Brdtext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0354114F91FD4B1D84995738A7055711"/>
        </w:placeholder>
        <w:dataBinding w:prefixMappings="xmlns:ns0='http://lp/documentinfo/RK' " w:xpath="/ns0:DocumentInfo[1]/ns0:BaseInfo[1]/ns0:TopSender[1]" w:storeItemID="{6CEC430D-BB96-4A13-A598-AC5E346973F9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C6D0A7C" w14:textId="2A9C3F90" w:rsidR="00EF0D8D" w:rsidRPr="00943FB7" w:rsidRDefault="00B85914" w:rsidP="00943FB7">
          <w:pPr>
            <w:pStyle w:val="Brdtext"/>
            <w:rPr>
              <w:lang w:val="de-DE"/>
            </w:rPr>
          </w:pPr>
          <w:r w:rsidRPr="00943FB7">
            <w:rPr>
              <w:lang w:val="de-DE"/>
            </w:rPr>
            <w:t xml:space="preserve">Ibrahim </w:t>
          </w:r>
          <w:proofErr w:type="spellStart"/>
          <w:r w:rsidRPr="00943FB7">
            <w:rPr>
              <w:lang w:val="de-DE"/>
            </w:rPr>
            <w:t>Baylan</w:t>
          </w:r>
          <w:proofErr w:type="spellEnd"/>
        </w:p>
      </w:sdtContent>
    </w:sdt>
    <w:p w14:paraId="5E382E8E" w14:textId="77777777" w:rsidR="00FB7B29" w:rsidRPr="00943FB7" w:rsidRDefault="00FB7B29" w:rsidP="00DB48AB">
      <w:pPr>
        <w:pStyle w:val="Brdtext"/>
        <w:rPr>
          <w:lang w:val="de-DE"/>
        </w:rPr>
      </w:pPr>
    </w:p>
    <w:sectPr w:rsidR="00FB7B29" w:rsidRPr="00943FB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036A" w14:textId="77777777" w:rsidR="00FB7B29" w:rsidRDefault="00FB7B29" w:rsidP="00A87A54">
      <w:pPr>
        <w:spacing w:after="0" w:line="240" w:lineRule="auto"/>
      </w:pPr>
      <w:r>
        <w:separator/>
      </w:r>
    </w:p>
  </w:endnote>
  <w:endnote w:type="continuationSeparator" w:id="0">
    <w:p w14:paraId="4D50BEA3" w14:textId="77777777" w:rsidR="00FB7B29" w:rsidRDefault="00FB7B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3983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1914A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29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7EB6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432F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50A5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7E74B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C9CFFF" w14:textId="77777777" w:rsidTr="00C26068">
      <w:trPr>
        <w:trHeight w:val="227"/>
      </w:trPr>
      <w:tc>
        <w:tcPr>
          <w:tcW w:w="4074" w:type="dxa"/>
        </w:tcPr>
        <w:p w14:paraId="10F316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C2948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3D3D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3880" w14:textId="77777777" w:rsidR="00FB7B29" w:rsidRDefault="00FB7B29" w:rsidP="00A87A54">
      <w:pPr>
        <w:spacing w:after="0" w:line="240" w:lineRule="auto"/>
      </w:pPr>
      <w:r>
        <w:separator/>
      </w:r>
    </w:p>
  </w:footnote>
  <w:footnote w:type="continuationSeparator" w:id="0">
    <w:p w14:paraId="5D579B17" w14:textId="77777777" w:rsidR="00FB7B29" w:rsidRDefault="00FB7B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7B29" w14:paraId="3570CECD" w14:textId="77777777" w:rsidTr="00C93EBA">
      <w:trPr>
        <w:trHeight w:val="227"/>
      </w:trPr>
      <w:tc>
        <w:tcPr>
          <w:tcW w:w="5534" w:type="dxa"/>
        </w:tcPr>
        <w:p w14:paraId="72241BF3" w14:textId="77777777" w:rsidR="00FB7B29" w:rsidRPr="007D73AB" w:rsidRDefault="00FB7B29">
          <w:pPr>
            <w:pStyle w:val="Sidhuvud"/>
          </w:pPr>
        </w:p>
      </w:tc>
      <w:tc>
        <w:tcPr>
          <w:tcW w:w="3170" w:type="dxa"/>
          <w:vAlign w:val="bottom"/>
        </w:tcPr>
        <w:p w14:paraId="6E512120" w14:textId="77777777" w:rsidR="00FB7B29" w:rsidRPr="007D73AB" w:rsidRDefault="00FB7B29" w:rsidP="00340DE0">
          <w:pPr>
            <w:pStyle w:val="Sidhuvud"/>
          </w:pPr>
        </w:p>
      </w:tc>
      <w:tc>
        <w:tcPr>
          <w:tcW w:w="1134" w:type="dxa"/>
        </w:tcPr>
        <w:p w14:paraId="3970BF89" w14:textId="77777777" w:rsidR="00FB7B29" w:rsidRDefault="00FB7B29" w:rsidP="005A703A">
          <w:pPr>
            <w:pStyle w:val="Sidhuvud"/>
          </w:pPr>
        </w:p>
      </w:tc>
    </w:tr>
    <w:tr w:rsidR="00FB7B29" w14:paraId="3D42451F" w14:textId="77777777" w:rsidTr="00C93EBA">
      <w:trPr>
        <w:trHeight w:val="1928"/>
      </w:trPr>
      <w:tc>
        <w:tcPr>
          <w:tcW w:w="5534" w:type="dxa"/>
        </w:tcPr>
        <w:p w14:paraId="43BA54C1" w14:textId="77777777" w:rsidR="00FB7B29" w:rsidRPr="00340DE0" w:rsidRDefault="00FB7B2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77C5C5" wp14:editId="72EAD65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52587D" w14:textId="77777777" w:rsidR="00FB7B29" w:rsidRPr="00710A6C" w:rsidRDefault="00FB7B29" w:rsidP="00EE3C0F">
          <w:pPr>
            <w:pStyle w:val="Sidhuvud"/>
            <w:rPr>
              <w:b/>
            </w:rPr>
          </w:pPr>
        </w:p>
        <w:p w14:paraId="18198E3A" w14:textId="77777777" w:rsidR="00FB7B29" w:rsidRDefault="00FB7B29" w:rsidP="00EE3C0F">
          <w:pPr>
            <w:pStyle w:val="Sidhuvud"/>
          </w:pPr>
        </w:p>
        <w:p w14:paraId="2772003E" w14:textId="77777777" w:rsidR="00FB7B29" w:rsidRDefault="00FB7B29" w:rsidP="00EE3C0F">
          <w:pPr>
            <w:pStyle w:val="Sidhuvud"/>
          </w:pPr>
        </w:p>
        <w:p w14:paraId="5B8014B3" w14:textId="77777777" w:rsidR="00FB7B29" w:rsidRDefault="00FB7B29" w:rsidP="00EE3C0F">
          <w:pPr>
            <w:pStyle w:val="Sidhuvud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E7069FED42F34A34928EA4C2929D81E3"/>
            </w:placeholder>
            <w:dataBinding w:prefixMappings="xmlns:ns0='http://lp/documentinfo/RK' " w:xpath="/ns0:DocumentInfo[1]/ns0:BaseInfo[1]/ns0:Dnr[1]" w:storeItemID="{6CEC430D-BB96-4A13-A598-AC5E346973F9}"/>
            <w:text/>
          </w:sdtPr>
          <w:sdtEndPr/>
          <w:sdtContent>
            <w:p w14:paraId="5BA7107C" w14:textId="2CC5CCAF" w:rsidR="00FB7B29" w:rsidRDefault="00B85914" w:rsidP="00EE3C0F">
              <w:pPr>
                <w:pStyle w:val="Sidhuvud"/>
              </w:pPr>
              <w:r w:rsidRPr="00B85914">
                <w:rPr>
                  <w:rFonts w:ascii="Arial" w:hAnsi="Arial" w:cs="Arial"/>
                  <w:sz w:val="20"/>
                  <w:szCs w:val="20"/>
                </w:rPr>
                <w:t>N2020/00926/EIN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94F4EBDA974A7B85E1D215A6C94F67"/>
            </w:placeholder>
            <w:showingPlcHdr/>
            <w:dataBinding w:prefixMappings="xmlns:ns0='http://lp/documentinfo/RK' " w:xpath="/ns0:DocumentInfo[1]/ns0:BaseInfo[1]/ns0:DocNumber[1]" w:storeItemID="{6CEC430D-BB96-4A13-A598-AC5E346973F9}"/>
            <w:text/>
          </w:sdtPr>
          <w:sdtEndPr/>
          <w:sdtContent>
            <w:p w14:paraId="33304FBF" w14:textId="77777777" w:rsidR="00FB7B29" w:rsidRDefault="00FB7B2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701F09" w14:textId="77777777" w:rsidR="00FB7B29" w:rsidRDefault="00FB7B29" w:rsidP="00EE3C0F">
          <w:pPr>
            <w:pStyle w:val="Sidhuvud"/>
          </w:pPr>
        </w:p>
      </w:tc>
      <w:tc>
        <w:tcPr>
          <w:tcW w:w="1134" w:type="dxa"/>
        </w:tcPr>
        <w:p w14:paraId="6B639580" w14:textId="77777777" w:rsidR="00FB7B29" w:rsidRDefault="00FB7B29" w:rsidP="0094502D">
          <w:pPr>
            <w:pStyle w:val="Sidhuvud"/>
          </w:pPr>
        </w:p>
        <w:p w14:paraId="666B4BA7" w14:textId="77777777" w:rsidR="00FB7B29" w:rsidRPr="0094502D" w:rsidRDefault="00FB7B29" w:rsidP="00EC71A6">
          <w:pPr>
            <w:pStyle w:val="Sidhuvud"/>
          </w:pPr>
        </w:p>
      </w:tc>
    </w:tr>
    <w:tr w:rsidR="00FB7B29" w14:paraId="03434F0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0BE3C8B57694596816926243A7163B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2628EFA" w14:textId="77777777" w:rsidR="00FB7B29" w:rsidRDefault="00FB7B29" w:rsidP="00FB7B29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Näringsdepartementet</w:t>
              </w:r>
            </w:p>
            <w:p w14:paraId="0A13E910" w14:textId="77777777" w:rsidR="00FB7B29" w:rsidRDefault="00FB7B29" w:rsidP="00FB7B29">
              <w:pPr>
                <w:pStyle w:val="Sidhuvud"/>
              </w:pPr>
              <w:r>
                <w:t>Näringsministern</w:t>
              </w:r>
            </w:p>
            <w:p w14:paraId="38E0AEEE" w14:textId="77777777" w:rsidR="00FB7B29" w:rsidRDefault="00FB7B29" w:rsidP="00FB7B29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1EA3A912" w14:textId="77777777" w:rsidR="00FB7B29" w:rsidRDefault="00FB7B29" w:rsidP="00FB7B29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0799CB65" w14:textId="77777777" w:rsidR="00FB7B29" w:rsidRDefault="00FB7B29" w:rsidP="00FB7B29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428B263D" w14:textId="77777777" w:rsidR="00FB7B29" w:rsidRPr="00340DE0" w:rsidRDefault="00FB7B29" w:rsidP="00FB7B2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D8F332E3504DCCBE70B903D7313B59"/>
          </w:placeholder>
          <w:dataBinding w:prefixMappings="xmlns:ns0='http://lp/documentinfo/RK' " w:xpath="/ns0:DocumentInfo[1]/ns0:BaseInfo[1]/ns0:Recipient[1]" w:storeItemID="{6CEC430D-BB96-4A13-A598-AC5E346973F9}"/>
          <w:text w:multiLine="1"/>
        </w:sdtPr>
        <w:sdtEndPr/>
        <w:sdtContent>
          <w:tc>
            <w:tcPr>
              <w:tcW w:w="3170" w:type="dxa"/>
            </w:tcPr>
            <w:p w14:paraId="6F46DC68" w14:textId="77777777" w:rsidR="00FB7B29" w:rsidRDefault="00FB7B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400120" w14:textId="77777777" w:rsidR="00FB7B29" w:rsidRDefault="00FB7B29" w:rsidP="003E6020">
          <w:pPr>
            <w:pStyle w:val="Sidhuvud"/>
          </w:pPr>
        </w:p>
        <w:p w14:paraId="6F069033" w14:textId="77777777" w:rsidR="0071535F" w:rsidRPr="0071535F" w:rsidRDefault="0071535F" w:rsidP="0071535F"/>
        <w:p w14:paraId="73C87A83" w14:textId="77777777" w:rsidR="0071535F" w:rsidRDefault="0071535F" w:rsidP="0071535F">
          <w:pPr>
            <w:rPr>
              <w:rFonts w:asciiTheme="majorHAnsi" w:hAnsiTheme="majorHAnsi"/>
              <w:sz w:val="19"/>
            </w:rPr>
          </w:pPr>
        </w:p>
        <w:p w14:paraId="3C743AF1" w14:textId="77777777" w:rsidR="0071535F" w:rsidRDefault="0071535F" w:rsidP="0071535F">
          <w:pPr>
            <w:rPr>
              <w:rFonts w:asciiTheme="majorHAnsi" w:hAnsiTheme="majorHAnsi"/>
              <w:sz w:val="19"/>
            </w:rPr>
          </w:pPr>
        </w:p>
        <w:p w14:paraId="4C471723" w14:textId="77777777" w:rsidR="0071535F" w:rsidRDefault="0071535F" w:rsidP="0071535F">
          <w:pPr>
            <w:rPr>
              <w:rFonts w:asciiTheme="majorHAnsi" w:hAnsiTheme="majorHAnsi"/>
              <w:sz w:val="19"/>
            </w:rPr>
          </w:pPr>
        </w:p>
        <w:p w14:paraId="2B838411" w14:textId="77777777" w:rsidR="0071535F" w:rsidRDefault="0071535F" w:rsidP="0071535F">
          <w:pPr>
            <w:rPr>
              <w:rFonts w:asciiTheme="majorHAnsi" w:hAnsiTheme="majorHAnsi"/>
              <w:sz w:val="19"/>
            </w:rPr>
          </w:pPr>
        </w:p>
        <w:p w14:paraId="0C82715A" w14:textId="5E4F83E3" w:rsidR="0071535F" w:rsidRPr="0071535F" w:rsidRDefault="0071535F" w:rsidP="0071535F"/>
      </w:tc>
    </w:tr>
  </w:tbl>
  <w:p w14:paraId="483AB3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2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0DC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DCB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0A5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74D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A3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DA4"/>
    <w:rsid w:val="00347E11"/>
    <w:rsid w:val="003503DD"/>
    <w:rsid w:val="00350696"/>
    <w:rsid w:val="00350C92"/>
    <w:rsid w:val="003542C5"/>
    <w:rsid w:val="0036447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B74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5A26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195"/>
    <w:rsid w:val="005C6F80"/>
    <w:rsid w:val="005D07C2"/>
    <w:rsid w:val="005E2F29"/>
    <w:rsid w:val="005E400D"/>
    <w:rsid w:val="005E4E79"/>
    <w:rsid w:val="005E5CE7"/>
    <w:rsid w:val="005E790C"/>
    <w:rsid w:val="005F08C5"/>
    <w:rsid w:val="005F746D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35F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F63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0BF"/>
    <w:rsid w:val="0091053B"/>
    <w:rsid w:val="00912158"/>
    <w:rsid w:val="00912945"/>
    <w:rsid w:val="009144EE"/>
    <w:rsid w:val="00915D4C"/>
    <w:rsid w:val="009279B2"/>
    <w:rsid w:val="00935814"/>
    <w:rsid w:val="0093741C"/>
    <w:rsid w:val="00943FB7"/>
    <w:rsid w:val="0094502D"/>
    <w:rsid w:val="00946561"/>
    <w:rsid w:val="00946B39"/>
    <w:rsid w:val="00947013"/>
    <w:rsid w:val="0095054C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8E1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15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914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0C7F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90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ACC"/>
    <w:rsid w:val="00DD0722"/>
    <w:rsid w:val="00DD0B3D"/>
    <w:rsid w:val="00DD212F"/>
    <w:rsid w:val="00DE18F5"/>
    <w:rsid w:val="00DE73D2"/>
    <w:rsid w:val="00DE752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A19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D8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B2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2D4476"/>
  <w15:docId w15:val="{F24160EF-EBDC-4E28-B0DB-648B763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69FED42F34A34928EA4C2929D8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11C06-1308-4AB9-ABF2-8DF997030D5A}"/>
      </w:docPartPr>
      <w:docPartBody>
        <w:p w:rsidR="001C2F38" w:rsidRDefault="00DE0DB6" w:rsidP="00DE0DB6">
          <w:pPr>
            <w:pStyle w:val="E7069FED42F34A34928EA4C2929D8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94F4EBDA974A7B85E1D215A6C94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6DC62-5211-43EA-A3B7-7E24F5C478F0}"/>
      </w:docPartPr>
      <w:docPartBody>
        <w:p w:rsidR="001C2F38" w:rsidRDefault="00DE0DB6" w:rsidP="00DE0DB6">
          <w:pPr>
            <w:pStyle w:val="A794F4EBDA974A7B85E1D215A6C94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BE3C8B57694596816926243A716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4111E-41DA-4C0C-AC95-55BEE054A9AD}"/>
      </w:docPartPr>
      <w:docPartBody>
        <w:p w:rsidR="001C2F38" w:rsidRDefault="00DE0DB6" w:rsidP="00DE0DB6">
          <w:pPr>
            <w:pStyle w:val="30BE3C8B57694596816926243A7163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D8F332E3504DCCBE70B903D731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FBB1E-A5A0-49F2-AF18-6B5F5B1A1123}"/>
      </w:docPartPr>
      <w:docPartBody>
        <w:p w:rsidR="001C2F38" w:rsidRDefault="00DE0DB6" w:rsidP="00DE0DB6">
          <w:pPr>
            <w:pStyle w:val="C4D8F332E3504DCCBE70B903D7313B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48577BD6734E6E8F9FA99037A8D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67E9E-DFA9-42C8-AB4A-DFCA1EABAD49}"/>
      </w:docPartPr>
      <w:docPartBody>
        <w:p w:rsidR="001C2F38" w:rsidRDefault="00DE0DB6" w:rsidP="00DE0DB6">
          <w:pPr>
            <w:pStyle w:val="8E48577BD6734E6E8F9FA99037A8DF9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AC660D9FEA46C7989184C5D6AD1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CE6D3-0F8D-4934-9DA1-363E35FBFA4C}"/>
      </w:docPartPr>
      <w:docPartBody>
        <w:p w:rsidR="001C2F38" w:rsidRDefault="00DE0DB6" w:rsidP="00DE0DB6">
          <w:pPr>
            <w:pStyle w:val="ACAC660D9FEA46C7989184C5D6AD187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4486365E93D4F82AB1959D9D6D74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30365-74C5-47E5-AFD7-FC1228DF12A6}"/>
      </w:docPartPr>
      <w:docPartBody>
        <w:p w:rsidR="001C2F38" w:rsidRDefault="00DE0DB6" w:rsidP="00DE0DB6">
          <w:pPr>
            <w:pStyle w:val="D4486365E93D4F82AB1959D9D6D743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664341FEB4445E69F93359758C0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D0A71-8C59-4B05-8653-A162C4997A6F}"/>
      </w:docPartPr>
      <w:docPartBody>
        <w:p w:rsidR="001C2F38" w:rsidRDefault="00DE0DB6" w:rsidP="00DE0DB6">
          <w:pPr>
            <w:pStyle w:val="6664341FEB4445E69F93359758C0611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54114F91FD4B1D84995738A7055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A699D-F3CB-463C-9D65-C028AE1ABA49}"/>
      </w:docPartPr>
      <w:docPartBody>
        <w:p w:rsidR="001C2F38" w:rsidRDefault="00DE0DB6" w:rsidP="00DE0DB6">
          <w:pPr>
            <w:pStyle w:val="0354114F91FD4B1D84995738A705571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6"/>
    <w:rsid w:val="001C2F38"/>
    <w:rsid w:val="00D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42DA9F8AA4474F8B9ABF56E42695F3">
    <w:name w:val="7942DA9F8AA4474F8B9ABF56E42695F3"/>
    <w:rsid w:val="00DE0DB6"/>
  </w:style>
  <w:style w:type="character" w:styleId="Platshllartext">
    <w:name w:val="Placeholder Text"/>
    <w:basedOn w:val="Standardstycketeckensnitt"/>
    <w:uiPriority w:val="99"/>
    <w:semiHidden/>
    <w:rsid w:val="00DE0DB6"/>
    <w:rPr>
      <w:noProof w:val="0"/>
      <w:color w:val="808080"/>
    </w:rPr>
  </w:style>
  <w:style w:type="paragraph" w:customStyle="1" w:styleId="064313E80B5F4C59BB76EBDBC33A2BE4">
    <w:name w:val="064313E80B5F4C59BB76EBDBC33A2BE4"/>
    <w:rsid w:val="00DE0DB6"/>
  </w:style>
  <w:style w:type="paragraph" w:customStyle="1" w:styleId="8288BF20CEEE46E28D37156067642ED5">
    <w:name w:val="8288BF20CEEE46E28D37156067642ED5"/>
    <w:rsid w:val="00DE0DB6"/>
  </w:style>
  <w:style w:type="paragraph" w:customStyle="1" w:styleId="C4561F4713C0403AB5AB307EB70034AA">
    <w:name w:val="C4561F4713C0403AB5AB307EB70034AA"/>
    <w:rsid w:val="00DE0DB6"/>
  </w:style>
  <w:style w:type="paragraph" w:customStyle="1" w:styleId="E7069FED42F34A34928EA4C2929D81E3">
    <w:name w:val="E7069FED42F34A34928EA4C2929D81E3"/>
    <w:rsid w:val="00DE0DB6"/>
  </w:style>
  <w:style w:type="paragraph" w:customStyle="1" w:styleId="A794F4EBDA974A7B85E1D215A6C94F67">
    <w:name w:val="A794F4EBDA974A7B85E1D215A6C94F67"/>
    <w:rsid w:val="00DE0DB6"/>
  </w:style>
  <w:style w:type="paragraph" w:customStyle="1" w:styleId="47223341821D46989E263877B4C7E0D2">
    <w:name w:val="47223341821D46989E263877B4C7E0D2"/>
    <w:rsid w:val="00DE0DB6"/>
  </w:style>
  <w:style w:type="paragraph" w:customStyle="1" w:styleId="1482480259364B8EB6ACACB7CA1061C4">
    <w:name w:val="1482480259364B8EB6ACACB7CA1061C4"/>
    <w:rsid w:val="00DE0DB6"/>
  </w:style>
  <w:style w:type="paragraph" w:customStyle="1" w:styleId="4BE68D717E374992A5080BF096E75337">
    <w:name w:val="4BE68D717E374992A5080BF096E75337"/>
    <w:rsid w:val="00DE0DB6"/>
  </w:style>
  <w:style w:type="paragraph" w:customStyle="1" w:styleId="30BE3C8B57694596816926243A7163B6">
    <w:name w:val="30BE3C8B57694596816926243A7163B6"/>
    <w:rsid w:val="00DE0DB6"/>
  </w:style>
  <w:style w:type="paragraph" w:customStyle="1" w:styleId="C4D8F332E3504DCCBE70B903D7313B59">
    <w:name w:val="C4D8F332E3504DCCBE70B903D7313B59"/>
    <w:rsid w:val="00DE0DB6"/>
  </w:style>
  <w:style w:type="paragraph" w:customStyle="1" w:styleId="8E48577BD6734E6E8F9FA99037A8DF97">
    <w:name w:val="8E48577BD6734E6E8F9FA99037A8DF97"/>
    <w:rsid w:val="00DE0DB6"/>
  </w:style>
  <w:style w:type="paragraph" w:customStyle="1" w:styleId="ACAC660D9FEA46C7989184C5D6AD1874">
    <w:name w:val="ACAC660D9FEA46C7989184C5D6AD1874"/>
    <w:rsid w:val="00DE0DB6"/>
  </w:style>
  <w:style w:type="paragraph" w:customStyle="1" w:styleId="80EC7C02B39748ABA4BA2B2E6F949EB7">
    <w:name w:val="80EC7C02B39748ABA4BA2B2E6F949EB7"/>
    <w:rsid w:val="00DE0DB6"/>
  </w:style>
  <w:style w:type="paragraph" w:customStyle="1" w:styleId="750642C46E67406AB99066BE13A8EB3C">
    <w:name w:val="750642C46E67406AB99066BE13A8EB3C"/>
    <w:rsid w:val="00DE0DB6"/>
  </w:style>
  <w:style w:type="paragraph" w:customStyle="1" w:styleId="D4486365E93D4F82AB1959D9D6D74328">
    <w:name w:val="D4486365E93D4F82AB1959D9D6D74328"/>
    <w:rsid w:val="00DE0DB6"/>
  </w:style>
  <w:style w:type="paragraph" w:customStyle="1" w:styleId="6664341FEB4445E69F93359758C0611C">
    <w:name w:val="6664341FEB4445E69F93359758C0611C"/>
    <w:rsid w:val="00DE0DB6"/>
  </w:style>
  <w:style w:type="paragraph" w:customStyle="1" w:styleId="0354114F91FD4B1D84995738A7055711">
    <w:name w:val="0354114F91FD4B1D84995738A7055711"/>
    <w:rsid w:val="00DE0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2020-04-14T00:00:00</HeaderDate>
    <Office/>
    <Dnr>N2020/00926/EIN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2020-04-14T00:00:00</HeaderDate>
    <Office/>
    <Dnr>N2020/00926/EIN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1EC88492B44984D8C6B0B49ED880B54" ma:contentTypeVersion="6" ma:contentTypeDescription="Skapa nytt dokument med möjlighet att välja RK-mall" ma:contentTypeScope="" ma:versionID="9afe85afa14fc580e62284efd2a02c0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f9dd3602-e05d-49ea-aac2-bc5d23a2fafc" xmlns:ns6="9c9941df-7074-4a92-bf99-225d24d78d61" targetNamespace="http://schemas.microsoft.com/office/2006/metadata/properties" ma:root="true" ma:fieldsID="74884c5e1d91365ff2609fd3cb69d974" ns2:_="" ns4:_="" ns5:_="" ns6:_="">
    <xsd:import namespace="4e9c2f0c-7bf8-49af-8356-cbf363fc78a7"/>
    <xsd:import namespace="cc625d36-bb37-4650-91b9-0c96159295ba"/>
    <xsd:import namespace="f9dd3602-e05d-49ea-aac2-bc5d23a2fafc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2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b9f85bed-91c3-4e11-993e-773441112598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F0DF-E1EC-4684-A9DD-BA3B98BE5A20}"/>
</file>

<file path=customXml/itemProps2.xml><?xml version="1.0" encoding="utf-8"?>
<ds:datastoreItem xmlns:ds="http://schemas.openxmlformats.org/officeDocument/2006/customXml" ds:itemID="{6CEC430D-BB96-4A13-A598-AC5E346973F9}"/>
</file>

<file path=customXml/itemProps3.xml><?xml version="1.0" encoding="utf-8"?>
<ds:datastoreItem xmlns:ds="http://schemas.openxmlformats.org/officeDocument/2006/customXml" ds:itemID="{902C41B2-7B86-4B0E-BA80-EADE38440072}"/>
</file>

<file path=customXml/itemProps4.xml><?xml version="1.0" encoding="utf-8"?>
<ds:datastoreItem xmlns:ds="http://schemas.openxmlformats.org/officeDocument/2006/customXml" ds:itemID="{6CEC430D-BB96-4A13-A598-AC5E346973F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1CEFCF4-7845-4A5D-BF72-EB7FE0FB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f9dd3602-e05d-49ea-aac2-bc5d23a2fafc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5BA19C-AA6D-4386-8685-81C2EC67F4A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9941df-7074-4a92-bf99-225d24d78d61"/>
    <ds:schemaRef ds:uri="f9dd3602-e05d-49ea-aac2-bc5d23a2fafc"/>
    <ds:schemaRef ds:uri="4e9c2f0c-7bf8-49af-8356-cbf363fc78a7"/>
    <ds:schemaRef ds:uri="http://schemas.microsoft.com/office/2006/metadata/properties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D5BA19C-AA6D-4386-8685-81C2EC67F4AD}"/>
</file>

<file path=customXml/itemProps8.xml><?xml version="1.0" encoding="utf-8"?>
<ds:datastoreItem xmlns:ds="http://schemas.openxmlformats.org/officeDocument/2006/customXml" ds:itemID="{4C864D95-7F75-48F5-BBA7-AD2E9E46DB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1144  av Lars Hjälmered (M) Information om krisstöd till företagen.docx</dc:title>
  <dc:subject/>
  <dc:creator>Lina Kager</dc:creator>
  <cp:keywords/>
  <dc:description/>
  <cp:lastModifiedBy>Marie Loose</cp:lastModifiedBy>
  <cp:revision>2</cp:revision>
  <dcterms:created xsi:type="dcterms:W3CDTF">2020-04-09T11:13:00Z</dcterms:created>
  <dcterms:modified xsi:type="dcterms:W3CDTF">2020-04-09T11:13:00Z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