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DD4" w:rsidRDefault="00291DD4" w:rsidP="00DA0661">
      <w:pPr>
        <w:pStyle w:val="Rubrik"/>
      </w:pPr>
      <w:bookmarkStart w:id="0" w:name="Start"/>
      <w:bookmarkEnd w:id="0"/>
      <w:r>
        <w:t xml:space="preserve">Svar på fråga 2018/19:191 av </w:t>
      </w:r>
      <w:sdt>
        <w:sdtPr>
          <w:alias w:val="Frågeställare"/>
          <w:tag w:val="delete"/>
          <w:id w:val="-211816850"/>
          <w:placeholder>
            <w:docPart w:val="A68A661DEDE9460D8153A4F8BF41C263"/>
          </w:placeholder>
          <w:dataBinding w:prefixMappings="xmlns:ns0='http://lp/documentinfo/RK' " w:xpath="/ns0:DocumentInfo[1]/ns0:BaseInfo[1]/ns0:Extra3[1]" w:storeItemID="{D901FA0A-0C50-4DA6-9967-97FBCCC608A9}"/>
          <w:text/>
        </w:sdtPr>
        <w:sdtEndPr/>
        <w:sdtContent>
          <w:r>
            <w:t>Barbro Westerholm</w:t>
          </w:r>
        </w:sdtContent>
      </w:sdt>
      <w:r>
        <w:t xml:space="preserve"> (</w:t>
      </w:r>
      <w:sdt>
        <w:sdtPr>
          <w:alias w:val="Parti"/>
          <w:tag w:val="Parti_delete"/>
          <w:id w:val="1620417071"/>
          <w:placeholder>
            <w:docPart w:val="6D53099B03D74288A93FCF394A1824FD"/>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L</w:t>
          </w:r>
        </w:sdtContent>
      </w:sdt>
      <w:r>
        <w:t>)</w:t>
      </w:r>
      <w:r>
        <w:br/>
        <w:t>Marionettmuseets fortlevnad</w:t>
      </w:r>
    </w:p>
    <w:p w:rsidR="00291DD4" w:rsidRDefault="0063649B" w:rsidP="00543DA2">
      <w:pPr>
        <w:pStyle w:val="Brdtext"/>
      </w:pPr>
      <w:sdt>
        <w:sdtPr>
          <w:alias w:val="Frågeställare"/>
          <w:tag w:val="delete"/>
          <w:id w:val="-1635256365"/>
          <w:placeholder>
            <w:docPart w:val="5CF20C2D843A40B0B186B88C0F3DFC97"/>
          </w:placeholder>
          <w:dataBinding w:prefixMappings="xmlns:ns0='http://lp/documentinfo/RK' " w:xpath="/ns0:DocumentInfo[1]/ns0:BaseInfo[1]/ns0:Extra3[1]" w:storeItemID="{D901FA0A-0C50-4DA6-9967-97FBCCC608A9}"/>
          <w:text/>
        </w:sdtPr>
        <w:sdtEndPr/>
        <w:sdtContent>
          <w:r w:rsidR="00291DD4">
            <w:t>Barbro Westerholm</w:t>
          </w:r>
        </w:sdtContent>
      </w:sdt>
      <w:r w:rsidR="00291DD4">
        <w:t xml:space="preserve"> har frågat mig</w:t>
      </w:r>
      <w:r w:rsidR="00543DA2">
        <w:t xml:space="preserve"> om Marionettmuseets fortlevnad och vad jag och regeringen gör för staten ska leva upp till donationsavtalet så att samlingarna åter kan göras tillgängliga för allmänheten</w:t>
      </w:r>
      <w:r w:rsidR="008A60BD">
        <w:t xml:space="preserve">. </w:t>
      </w:r>
    </w:p>
    <w:p w:rsidR="00D641BC" w:rsidRDefault="00D641BC" w:rsidP="00D641BC">
      <w:pPr>
        <w:pStyle w:val="Brdtext"/>
      </w:pPr>
      <w:r>
        <w:t xml:space="preserve">Jag vill inleda med att säga att </w:t>
      </w:r>
      <w:proofErr w:type="spellStart"/>
      <w:r>
        <w:t>marionettsamlingarna</w:t>
      </w:r>
      <w:proofErr w:type="spellEnd"/>
      <w:r>
        <w:t xml:space="preserve"> är en viktig del av det gemensamma kulturarvet. Sedan 2011 ansvarar Statens musikverk för samlingarna. </w:t>
      </w:r>
    </w:p>
    <w:p w:rsidR="00D641BC" w:rsidRDefault="00D641BC" w:rsidP="00D641BC">
      <w:pPr>
        <w:pStyle w:val="Brdtext"/>
      </w:pPr>
      <w:r>
        <w:t>En viktig utgångspunkt är att regeringen varken kan eller bör lägga sig i specifika utställningar på våra museer</w:t>
      </w:r>
      <w:r w:rsidRPr="002840A1">
        <w:t xml:space="preserve"> </w:t>
      </w:r>
      <w:r>
        <w:t xml:space="preserve">och hur de är utformade. Ett museum visar alltid ett urval av sina samlingar och vilka föremål som visas för tillfället varierar över tid. Statens musikverk och Scenkonstmuseet har ett brett uppdrag som innefattar </w:t>
      </w:r>
      <w:r w:rsidRPr="002109AC">
        <w:t>teaterns, dansens och musikens</w:t>
      </w:r>
      <w:r>
        <w:t xml:space="preserve"> kulturarv. Museet har en samling på ca 50 000 föremål, där </w:t>
      </w:r>
      <w:proofErr w:type="spellStart"/>
      <w:r>
        <w:t>marionettsamlingarna</w:t>
      </w:r>
      <w:proofErr w:type="spellEnd"/>
      <w:r>
        <w:t xml:space="preserve"> är en del. Marionettsamlingarna i dess helhet går att beställa fram från magasinen och en del av samlingarna visas även i den nuvarande utställningen på Scenkonstmuseet. Det kan därmed konstateras att samlingarna är tillgängliga för allmänheten. Myndigheten har också ansvaret för att ha tillgång till den sakkunskap som krävs för samlingarnas förvaltning. Regeringen följer kontinuerligt på en övergripande nivå hur myndigheten och museet arbetar med sina samlingar och sina övriga instruktionsenliga uppgifter. </w:t>
      </w:r>
    </w:p>
    <w:p w:rsidR="005207E3" w:rsidRDefault="00291DD4" w:rsidP="005207E3">
      <w:pPr>
        <w:pStyle w:val="Brdtext"/>
      </w:pPr>
      <w:r>
        <w:t xml:space="preserve">Stockholm den </w:t>
      </w:r>
      <w:sdt>
        <w:sdtPr>
          <w:id w:val="-1225218591"/>
          <w:placeholder>
            <w:docPart w:val="9BAC784BF32C45E197C99A907DD13C50"/>
          </w:placeholder>
          <w:dataBinding w:prefixMappings="xmlns:ns0='http://lp/documentinfo/RK' " w:xpath="/ns0:DocumentInfo[1]/ns0:BaseInfo[1]/ns0:HeaderDate[1]" w:storeItemID="{D901FA0A-0C50-4DA6-9967-97FBCCC608A9}"/>
          <w:date w:fullDate="2019-02-20T00:00:00Z">
            <w:dateFormat w:val="d MMMM yyyy"/>
            <w:lid w:val="sv-SE"/>
            <w:storeMappedDataAs w:val="dateTime"/>
            <w:calendar w:val="gregorian"/>
          </w:date>
        </w:sdtPr>
        <w:sdtEndPr/>
        <w:sdtContent>
          <w:r w:rsidR="00657F45">
            <w:t>20</w:t>
          </w:r>
          <w:r>
            <w:t xml:space="preserve"> februari 2019</w:t>
          </w:r>
        </w:sdtContent>
      </w:sdt>
    </w:p>
    <w:p w:rsidR="006C0C25" w:rsidRDefault="006C0C25" w:rsidP="004E7A8F">
      <w:pPr>
        <w:pStyle w:val="Brdtextutanavstnd"/>
      </w:pPr>
    </w:p>
    <w:sdt>
      <w:sdtPr>
        <w:alias w:val="Klicka på listpilen"/>
        <w:tag w:val="run-loadAllMinistersFromDep_control-cmdAvsandare_bindto-SenderTitle_delete"/>
        <w:id w:val="-122627287"/>
        <w:placeholder>
          <w:docPart w:val="47165276EBD74EF8A0611AB7799C02FD"/>
        </w:placeholder>
        <w:dataBinding w:prefixMappings="xmlns:ns0='http://lp/documentinfo/RK' " w:xpath="/ns0:DocumentInfo[1]/ns0:BaseInfo[1]/ns0:TopSender[1]" w:storeItemID="{D901FA0A-0C50-4DA6-9967-97FBCCC608A9}"/>
        <w:comboBox w:lastValue="Kultur- och demokratiministern samt ministern med ansvar för idrottsfrågorna">
          <w:listItem w:displayText="Amanda Lind" w:value="Kultur- och demokratiministern samt ministern med ansvar för idrottsfrågorna"/>
        </w:comboBox>
      </w:sdtPr>
      <w:sdtEndPr/>
      <w:sdtContent>
        <w:p w:rsidR="00291DD4" w:rsidRPr="00DB48AB" w:rsidRDefault="00291DD4" w:rsidP="00DB48AB">
          <w:pPr>
            <w:pStyle w:val="Brdtext"/>
          </w:pPr>
          <w:r>
            <w:t>Amanda Lind</w:t>
          </w:r>
        </w:p>
      </w:sdtContent>
    </w:sdt>
    <w:sectPr w:rsidR="00291DD4" w:rsidRPr="00DB48AB" w:rsidSect="00BD7FEA">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49B" w:rsidRDefault="0063649B" w:rsidP="00A87A54">
      <w:pPr>
        <w:spacing w:after="0" w:line="240" w:lineRule="auto"/>
      </w:pPr>
      <w:r>
        <w:separator/>
      </w:r>
    </w:p>
  </w:endnote>
  <w:endnote w:type="continuationSeparator" w:id="0">
    <w:p w:rsidR="0063649B" w:rsidRDefault="0063649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C0C2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5764D">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49B" w:rsidRDefault="0063649B" w:rsidP="00A87A54">
      <w:pPr>
        <w:spacing w:after="0" w:line="240" w:lineRule="auto"/>
      </w:pPr>
      <w:r>
        <w:separator/>
      </w:r>
    </w:p>
  </w:footnote>
  <w:footnote w:type="continuationSeparator" w:id="0">
    <w:p w:rsidR="0063649B" w:rsidRDefault="0063649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D7FEA" w:rsidTr="00C93EBA">
      <w:trPr>
        <w:trHeight w:val="227"/>
      </w:trPr>
      <w:tc>
        <w:tcPr>
          <w:tcW w:w="5534" w:type="dxa"/>
        </w:tcPr>
        <w:p w:rsidR="00BD7FEA" w:rsidRPr="007D73AB" w:rsidRDefault="00BD7FEA">
          <w:pPr>
            <w:pStyle w:val="Sidhuvud"/>
          </w:pPr>
        </w:p>
      </w:tc>
      <w:tc>
        <w:tcPr>
          <w:tcW w:w="3170" w:type="dxa"/>
          <w:vAlign w:val="bottom"/>
        </w:tcPr>
        <w:p w:rsidR="00BD7FEA" w:rsidRPr="007D73AB" w:rsidRDefault="00BD7FEA" w:rsidP="00340DE0">
          <w:pPr>
            <w:pStyle w:val="Sidhuvud"/>
          </w:pPr>
        </w:p>
      </w:tc>
      <w:tc>
        <w:tcPr>
          <w:tcW w:w="1134" w:type="dxa"/>
        </w:tcPr>
        <w:p w:rsidR="00BD7FEA" w:rsidRDefault="00BD7FEA" w:rsidP="005A703A">
          <w:pPr>
            <w:pStyle w:val="Sidhuvud"/>
          </w:pPr>
        </w:p>
      </w:tc>
    </w:tr>
    <w:tr w:rsidR="00BD7FEA" w:rsidTr="00C93EBA">
      <w:trPr>
        <w:trHeight w:val="1928"/>
      </w:trPr>
      <w:tc>
        <w:tcPr>
          <w:tcW w:w="5534" w:type="dxa"/>
        </w:tcPr>
        <w:p w:rsidR="00BD7FEA" w:rsidRPr="00340DE0" w:rsidRDefault="00BD7FEA"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BD7FEA" w:rsidRPr="00710A6C" w:rsidRDefault="00BD7FEA" w:rsidP="00EE3C0F">
          <w:pPr>
            <w:pStyle w:val="Sidhuvud"/>
            <w:rPr>
              <w:b/>
            </w:rPr>
          </w:pPr>
        </w:p>
        <w:p w:rsidR="00BD7FEA" w:rsidRDefault="00BD7FEA" w:rsidP="00EE3C0F">
          <w:pPr>
            <w:pStyle w:val="Sidhuvud"/>
          </w:pPr>
        </w:p>
        <w:p w:rsidR="00BD7FEA" w:rsidRDefault="00BD7FEA" w:rsidP="00EE3C0F">
          <w:pPr>
            <w:pStyle w:val="Sidhuvud"/>
          </w:pPr>
        </w:p>
        <w:p w:rsidR="00BD7FEA" w:rsidRDefault="00BD7FEA" w:rsidP="00EE3C0F">
          <w:pPr>
            <w:pStyle w:val="Sidhuvud"/>
          </w:pPr>
        </w:p>
        <w:sdt>
          <w:sdtPr>
            <w:alias w:val="Dnr"/>
            <w:tag w:val="ccRKShow_Dnr"/>
            <w:id w:val="-829283628"/>
            <w:placeholder>
              <w:docPart w:val="2CD8C595C9804E77A77759B9BC672A3F"/>
            </w:placeholder>
            <w:dataBinding w:prefixMappings="xmlns:ns0='http://lp/documentinfo/RK' " w:xpath="/ns0:DocumentInfo[1]/ns0:BaseInfo[1]/ns0:Dnr[1]" w:storeItemID="{D901FA0A-0C50-4DA6-9967-97FBCCC608A9}"/>
            <w:text/>
          </w:sdtPr>
          <w:sdtEndPr/>
          <w:sdtContent>
            <w:p w:rsidR="00BD7FEA" w:rsidRDefault="00BD7FEA" w:rsidP="00EE3C0F">
              <w:pPr>
                <w:pStyle w:val="Sidhuvud"/>
              </w:pPr>
              <w:r>
                <w:t>Ku2019/</w:t>
              </w:r>
              <w:r w:rsidR="005207E3">
                <w:t>00226/KO</w:t>
              </w:r>
            </w:p>
          </w:sdtContent>
        </w:sdt>
        <w:sdt>
          <w:sdtPr>
            <w:alias w:val="DocNumber"/>
            <w:tag w:val="DocNumber"/>
            <w:id w:val="1726028884"/>
            <w:placeholder>
              <w:docPart w:val="6E3F76C98058402A9276EC5A6EF3352A"/>
            </w:placeholder>
            <w:showingPlcHdr/>
            <w:dataBinding w:prefixMappings="xmlns:ns0='http://lp/documentinfo/RK' " w:xpath="/ns0:DocumentInfo[1]/ns0:BaseInfo[1]/ns0:DocNumber[1]" w:storeItemID="{D901FA0A-0C50-4DA6-9967-97FBCCC608A9}"/>
            <w:text/>
          </w:sdtPr>
          <w:sdtEndPr/>
          <w:sdtContent>
            <w:p w:rsidR="00BD7FEA" w:rsidRDefault="00BD7FEA" w:rsidP="00EE3C0F">
              <w:pPr>
                <w:pStyle w:val="Sidhuvud"/>
              </w:pPr>
              <w:r>
                <w:rPr>
                  <w:rStyle w:val="Platshllartext"/>
                </w:rPr>
                <w:t xml:space="preserve"> </w:t>
              </w:r>
            </w:p>
          </w:sdtContent>
        </w:sdt>
        <w:p w:rsidR="00BD7FEA" w:rsidRDefault="00BD7FEA" w:rsidP="00EE3C0F">
          <w:pPr>
            <w:pStyle w:val="Sidhuvud"/>
          </w:pPr>
        </w:p>
      </w:tc>
      <w:tc>
        <w:tcPr>
          <w:tcW w:w="1134" w:type="dxa"/>
        </w:tcPr>
        <w:p w:rsidR="00BD7FEA" w:rsidRDefault="00BD7FEA" w:rsidP="0094502D">
          <w:pPr>
            <w:pStyle w:val="Sidhuvud"/>
          </w:pPr>
        </w:p>
        <w:p w:rsidR="00BD7FEA" w:rsidRPr="0094502D" w:rsidRDefault="00BD7FEA" w:rsidP="00EC71A6">
          <w:pPr>
            <w:pStyle w:val="Sidhuvud"/>
          </w:pPr>
        </w:p>
      </w:tc>
    </w:tr>
    <w:tr w:rsidR="00BD7FEA" w:rsidTr="00C93EBA">
      <w:trPr>
        <w:trHeight w:val="2268"/>
      </w:trPr>
      <w:sdt>
        <w:sdtPr>
          <w:alias w:val="SenderText"/>
          <w:tag w:val="ccRKShow_SenderText"/>
          <w:id w:val="1374046025"/>
          <w:placeholder>
            <w:docPart w:val="1FFF77E9C6504B0D970BD4EA79E684F0"/>
          </w:placeholder>
        </w:sdtPr>
        <w:sdtEndPr/>
        <w:sdtContent>
          <w:tc>
            <w:tcPr>
              <w:tcW w:w="5534" w:type="dxa"/>
              <w:tcMar>
                <w:right w:w="1134" w:type="dxa"/>
              </w:tcMar>
            </w:tcPr>
            <w:p w:rsidR="005207E3" w:rsidRPr="005207E3" w:rsidRDefault="008B0502" w:rsidP="00340DE0">
              <w:pPr>
                <w:pStyle w:val="Sidhuvud"/>
                <w:rPr>
                  <w:b/>
                </w:rPr>
              </w:pPr>
              <w:r>
                <w:rPr>
                  <w:b/>
                </w:rPr>
                <w:t>Kulturdepartementet</w:t>
              </w:r>
            </w:p>
            <w:p w:rsidR="005207E3" w:rsidRDefault="005207E3" w:rsidP="00340DE0">
              <w:pPr>
                <w:pStyle w:val="Sidhuvud"/>
              </w:pPr>
              <w:r>
                <w:t>Kultur- och demokratiministern</w:t>
              </w:r>
            </w:p>
            <w:p w:rsidR="00BD7FEA" w:rsidRPr="00340DE0" w:rsidRDefault="00BD7FEA" w:rsidP="00340DE0">
              <w:pPr>
                <w:pStyle w:val="Sidhuvud"/>
              </w:pPr>
            </w:p>
          </w:tc>
          <w:bookmarkStart w:id="1" w:name="_GoBack" w:displacedByCustomXml="next"/>
          <w:bookmarkEnd w:id="1" w:displacedByCustomXml="next"/>
        </w:sdtContent>
      </w:sdt>
      <w:sdt>
        <w:sdtPr>
          <w:alias w:val="Recipient"/>
          <w:tag w:val="ccRKShow_Recipient"/>
          <w:id w:val="-28344517"/>
          <w:placeholder>
            <w:docPart w:val="83441A5635A94977A04048FDBED7F1C8"/>
          </w:placeholder>
          <w:dataBinding w:prefixMappings="xmlns:ns0='http://lp/documentinfo/RK' " w:xpath="/ns0:DocumentInfo[1]/ns0:BaseInfo[1]/ns0:Recipient[1]" w:storeItemID="{D901FA0A-0C50-4DA6-9967-97FBCCC608A9}"/>
          <w:text w:multiLine="1"/>
        </w:sdtPr>
        <w:sdtEndPr/>
        <w:sdtContent>
          <w:tc>
            <w:tcPr>
              <w:tcW w:w="3170" w:type="dxa"/>
            </w:tcPr>
            <w:p w:rsidR="00BD7FEA" w:rsidRDefault="00BD7FEA" w:rsidP="00547B89">
              <w:pPr>
                <w:pStyle w:val="Sidhuvud"/>
              </w:pPr>
              <w:r>
                <w:t>Till riksdagen</w:t>
              </w:r>
            </w:p>
          </w:tc>
        </w:sdtContent>
      </w:sdt>
      <w:tc>
        <w:tcPr>
          <w:tcW w:w="1134" w:type="dxa"/>
        </w:tcPr>
        <w:p w:rsidR="00BD7FEA" w:rsidRDefault="00BD7FEA"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EA"/>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23E3"/>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09AC"/>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40A1"/>
    <w:rsid w:val="00287F0D"/>
    <w:rsid w:val="00291DD4"/>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07E3"/>
    <w:rsid w:val="00520A6F"/>
    <w:rsid w:val="00521192"/>
    <w:rsid w:val="0052127C"/>
    <w:rsid w:val="00526AEB"/>
    <w:rsid w:val="005302E0"/>
    <w:rsid w:val="005340B3"/>
    <w:rsid w:val="00543DA2"/>
    <w:rsid w:val="00544738"/>
    <w:rsid w:val="005456E4"/>
    <w:rsid w:val="00547B89"/>
    <w:rsid w:val="005568AF"/>
    <w:rsid w:val="00556AF5"/>
    <w:rsid w:val="0055764D"/>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3649B"/>
    <w:rsid w:val="0064133A"/>
    <w:rsid w:val="00647FD7"/>
    <w:rsid w:val="00650080"/>
    <w:rsid w:val="00651F17"/>
    <w:rsid w:val="0065382D"/>
    <w:rsid w:val="00654B4D"/>
    <w:rsid w:val="0065559D"/>
    <w:rsid w:val="00655A40"/>
    <w:rsid w:val="00657F45"/>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0C25"/>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189D"/>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60BD"/>
    <w:rsid w:val="008A7506"/>
    <w:rsid w:val="008B0502"/>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D7FEA"/>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41BC"/>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2F84B"/>
  <w15:docId w15:val="{933E54B0-B9C1-4DF9-8339-4CAC7ABA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D8C595C9804E77A77759B9BC672A3F"/>
        <w:category>
          <w:name w:val="Allmänt"/>
          <w:gallery w:val="placeholder"/>
        </w:category>
        <w:types>
          <w:type w:val="bbPlcHdr"/>
        </w:types>
        <w:behaviors>
          <w:behavior w:val="content"/>
        </w:behaviors>
        <w:guid w:val="{7BCBDFA2-7062-4C8E-BA6D-654D7952F5C7}"/>
      </w:docPartPr>
      <w:docPartBody>
        <w:p w:rsidR="00C949DF" w:rsidRDefault="003D062D" w:rsidP="003D062D">
          <w:pPr>
            <w:pStyle w:val="2CD8C595C9804E77A77759B9BC672A3F"/>
          </w:pPr>
          <w:r>
            <w:rPr>
              <w:rStyle w:val="Platshllartext"/>
            </w:rPr>
            <w:t xml:space="preserve"> </w:t>
          </w:r>
        </w:p>
      </w:docPartBody>
    </w:docPart>
    <w:docPart>
      <w:docPartPr>
        <w:name w:val="6E3F76C98058402A9276EC5A6EF3352A"/>
        <w:category>
          <w:name w:val="Allmänt"/>
          <w:gallery w:val="placeholder"/>
        </w:category>
        <w:types>
          <w:type w:val="bbPlcHdr"/>
        </w:types>
        <w:behaviors>
          <w:behavior w:val="content"/>
        </w:behaviors>
        <w:guid w:val="{9C98A6CB-F939-44E3-9ABF-40FFED3C460E}"/>
      </w:docPartPr>
      <w:docPartBody>
        <w:p w:rsidR="00C949DF" w:rsidRDefault="003D062D" w:rsidP="003D062D">
          <w:pPr>
            <w:pStyle w:val="6E3F76C98058402A9276EC5A6EF3352A"/>
          </w:pPr>
          <w:r>
            <w:rPr>
              <w:rStyle w:val="Platshllartext"/>
            </w:rPr>
            <w:t xml:space="preserve"> </w:t>
          </w:r>
        </w:p>
      </w:docPartBody>
    </w:docPart>
    <w:docPart>
      <w:docPartPr>
        <w:name w:val="1FFF77E9C6504B0D970BD4EA79E684F0"/>
        <w:category>
          <w:name w:val="Allmänt"/>
          <w:gallery w:val="placeholder"/>
        </w:category>
        <w:types>
          <w:type w:val="bbPlcHdr"/>
        </w:types>
        <w:behaviors>
          <w:behavior w:val="content"/>
        </w:behaviors>
        <w:guid w:val="{08D94459-B0E1-4ACD-A07E-7146874E37D7}"/>
      </w:docPartPr>
      <w:docPartBody>
        <w:p w:rsidR="00C949DF" w:rsidRDefault="003D062D" w:rsidP="003D062D">
          <w:pPr>
            <w:pStyle w:val="1FFF77E9C6504B0D970BD4EA79E684F0"/>
          </w:pPr>
          <w:r>
            <w:rPr>
              <w:rStyle w:val="Platshllartext"/>
            </w:rPr>
            <w:t xml:space="preserve"> </w:t>
          </w:r>
        </w:p>
      </w:docPartBody>
    </w:docPart>
    <w:docPart>
      <w:docPartPr>
        <w:name w:val="83441A5635A94977A04048FDBED7F1C8"/>
        <w:category>
          <w:name w:val="Allmänt"/>
          <w:gallery w:val="placeholder"/>
        </w:category>
        <w:types>
          <w:type w:val="bbPlcHdr"/>
        </w:types>
        <w:behaviors>
          <w:behavior w:val="content"/>
        </w:behaviors>
        <w:guid w:val="{733CE2B1-1C79-4E8B-9293-588B3679C87D}"/>
      </w:docPartPr>
      <w:docPartBody>
        <w:p w:rsidR="00C949DF" w:rsidRDefault="003D062D" w:rsidP="003D062D">
          <w:pPr>
            <w:pStyle w:val="83441A5635A94977A04048FDBED7F1C8"/>
          </w:pPr>
          <w:r>
            <w:rPr>
              <w:rStyle w:val="Platshllartext"/>
            </w:rPr>
            <w:t xml:space="preserve"> </w:t>
          </w:r>
        </w:p>
      </w:docPartBody>
    </w:docPart>
    <w:docPart>
      <w:docPartPr>
        <w:name w:val="A68A661DEDE9460D8153A4F8BF41C263"/>
        <w:category>
          <w:name w:val="Allmänt"/>
          <w:gallery w:val="placeholder"/>
        </w:category>
        <w:types>
          <w:type w:val="bbPlcHdr"/>
        </w:types>
        <w:behaviors>
          <w:behavior w:val="content"/>
        </w:behaviors>
        <w:guid w:val="{952785B0-8976-4060-A39C-35B4DB1D8A84}"/>
      </w:docPartPr>
      <w:docPartBody>
        <w:p w:rsidR="00C949DF" w:rsidRDefault="003D062D" w:rsidP="003D062D">
          <w:pPr>
            <w:pStyle w:val="A68A661DEDE9460D8153A4F8BF41C26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D53099B03D74288A93FCF394A1824FD"/>
        <w:category>
          <w:name w:val="Allmänt"/>
          <w:gallery w:val="placeholder"/>
        </w:category>
        <w:types>
          <w:type w:val="bbPlcHdr"/>
        </w:types>
        <w:behaviors>
          <w:behavior w:val="content"/>
        </w:behaviors>
        <w:guid w:val="{B09760D6-5FA0-4347-B241-CB5E883E9F7F}"/>
      </w:docPartPr>
      <w:docPartBody>
        <w:p w:rsidR="00C949DF" w:rsidRDefault="003D062D" w:rsidP="003D062D">
          <w:pPr>
            <w:pStyle w:val="6D53099B03D74288A93FCF394A1824FD"/>
          </w:pPr>
          <w:r>
            <w:t xml:space="preserve"> </w:t>
          </w:r>
          <w:r>
            <w:rPr>
              <w:rStyle w:val="Platshllartext"/>
            </w:rPr>
            <w:t>Välj ett parti.</w:t>
          </w:r>
        </w:p>
      </w:docPartBody>
    </w:docPart>
    <w:docPart>
      <w:docPartPr>
        <w:name w:val="5CF20C2D843A40B0B186B88C0F3DFC97"/>
        <w:category>
          <w:name w:val="Allmänt"/>
          <w:gallery w:val="placeholder"/>
        </w:category>
        <w:types>
          <w:type w:val="bbPlcHdr"/>
        </w:types>
        <w:behaviors>
          <w:behavior w:val="content"/>
        </w:behaviors>
        <w:guid w:val="{10A322E7-4BFD-4777-9D91-AAC990EAE389}"/>
      </w:docPartPr>
      <w:docPartBody>
        <w:p w:rsidR="00C949DF" w:rsidRDefault="003D062D" w:rsidP="003D062D">
          <w:pPr>
            <w:pStyle w:val="5CF20C2D843A40B0B186B88C0F3DFC9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9BAC784BF32C45E197C99A907DD13C50"/>
        <w:category>
          <w:name w:val="Allmänt"/>
          <w:gallery w:val="placeholder"/>
        </w:category>
        <w:types>
          <w:type w:val="bbPlcHdr"/>
        </w:types>
        <w:behaviors>
          <w:behavior w:val="content"/>
        </w:behaviors>
        <w:guid w:val="{D71F1BD6-CF6C-4E49-905C-10C0A310B8D8}"/>
      </w:docPartPr>
      <w:docPartBody>
        <w:p w:rsidR="00C949DF" w:rsidRDefault="003D062D" w:rsidP="003D062D">
          <w:pPr>
            <w:pStyle w:val="9BAC784BF32C45E197C99A907DD13C50"/>
          </w:pPr>
          <w:r>
            <w:rPr>
              <w:rStyle w:val="Platshllartext"/>
            </w:rPr>
            <w:t>Klicka här för att ange datum.</w:t>
          </w:r>
        </w:p>
      </w:docPartBody>
    </w:docPart>
    <w:docPart>
      <w:docPartPr>
        <w:name w:val="47165276EBD74EF8A0611AB7799C02FD"/>
        <w:category>
          <w:name w:val="Allmänt"/>
          <w:gallery w:val="placeholder"/>
        </w:category>
        <w:types>
          <w:type w:val="bbPlcHdr"/>
        </w:types>
        <w:behaviors>
          <w:behavior w:val="content"/>
        </w:behaviors>
        <w:guid w:val="{67044FB1-D1EE-4A6F-AC13-130EFDBCA53E}"/>
      </w:docPartPr>
      <w:docPartBody>
        <w:p w:rsidR="00C949DF" w:rsidRDefault="003D062D" w:rsidP="003D062D">
          <w:pPr>
            <w:pStyle w:val="47165276EBD74EF8A0611AB7799C02F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2D"/>
    <w:rsid w:val="00160DC7"/>
    <w:rsid w:val="003D062D"/>
    <w:rsid w:val="00C949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F4418CF2B864417AEA5400D806C07B5">
    <w:name w:val="FF4418CF2B864417AEA5400D806C07B5"/>
    <w:rsid w:val="003D062D"/>
  </w:style>
  <w:style w:type="character" w:styleId="Platshllartext">
    <w:name w:val="Placeholder Text"/>
    <w:basedOn w:val="Standardstycketeckensnitt"/>
    <w:uiPriority w:val="99"/>
    <w:semiHidden/>
    <w:rsid w:val="003D062D"/>
    <w:rPr>
      <w:noProof w:val="0"/>
      <w:color w:val="808080"/>
    </w:rPr>
  </w:style>
  <w:style w:type="paragraph" w:customStyle="1" w:styleId="D1EED16DE2CE47178963D96260681D22">
    <w:name w:val="D1EED16DE2CE47178963D96260681D22"/>
    <w:rsid w:val="003D062D"/>
  </w:style>
  <w:style w:type="paragraph" w:customStyle="1" w:styleId="C1CBAA3AA77747A6BC28C2442B05C152">
    <w:name w:val="C1CBAA3AA77747A6BC28C2442B05C152"/>
    <w:rsid w:val="003D062D"/>
  </w:style>
  <w:style w:type="paragraph" w:customStyle="1" w:styleId="1141D4DD3FC74941888734B8391201D0">
    <w:name w:val="1141D4DD3FC74941888734B8391201D0"/>
    <w:rsid w:val="003D062D"/>
  </w:style>
  <w:style w:type="paragraph" w:customStyle="1" w:styleId="2CD8C595C9804E77A77759B9BC672A3F">
    <w:name w:val="2CD8C595C9804E77A77759B9BC672A3F"/>
    <w:rsid w:val="003D062D"/>
  </w:style>
  <w:style w:type="paragraph" w:customStyle="1" w:styleId="6E3F76C98058402A9276EC5A6EF3352A">
    <w:name w:val="6E3F76C98058402A9276EC5A6EF3352A"/>
    <w:rsid w:val="003D062D"/>
  </w:style>
  <w:style w:type="paragraph" w:customStyle="1" w:styleId="3639CF1B9EAD458B898273102BC054B9">
    <w:name w:val="3639CF1B9EAD458B898273102BC054B9"/>
    <w:rsid w:val="003D062D"/>
  </w:style>
  <w:style w:type="paragraph" w:customStyle="1" w:styleId="D034A27FD6DA433BBF0AAA956F482C79">
    <w:name w:val="D034A27FD6DA433BBF0AAA956F482C79"/>
    <w:rsid w:val="003D062D"/>
  </w:style>
  <w:style w:type="paragraph" w:customStyle="1" w:styleId="EFB7E2647C38477AB2167B5677D0A49C">
    <w:name w:val="EFB7E2647C38477AB2167B5677D0A49C"/>
    <w:rsid w:val="003D062D"/>
  </w:style>
  <w:style w:type="paragraph" w:customStyle="1" w:styleId="1FFF77E9C6504B0D970BD4EA79E684F0">
    <w:name w:val="1FFF77E9C6504B0D970BD4EA79E684F0"/>
    <w:rsid w:val="003D062D"/>
  </w:style>
  <w:style w:type="paragraph" w:customStyle="1" w:styleId="83441A5635A94977A04048FDBED7F1C8">
    <w:name w:val="83441A5635A94977A04048FDBED7F1C8"/>
    <w:rsid w:val="003D062D"/>
  </w:style>
  <w:style w:type="paragraph" w:customStyle="1" w:styleId="A68A661DEDE9460D8153A4F8BF41C263">
    <w:name w:val="A68A661DEDE9460D8153A4F8BF41C263"/>
    <w:rsid w:val="003D062D"/>
  </w:style>
  <w:style w:type="paragraph" w:customStyle="1" w:styleId="6D53099B03D74288A93FCF394A1824FD">
    <w:name w:val="6D53099B03D74288A93FCF394A1824FD"/>
    <w:rsid w:val="003D062D"/>
  </w:style>
  <w:style w:type="paragraph" w:customStyle="1" w:styleId="A2E82627EDF84654A9E01527485FE8D1">
    <w:name w:val="A2E82627EDF84654A9E01527485FE8D1"/>
    <w:rsid w:val="003D062D"/>
  </w:style>
  <w:style w:type="paragraph" w:customStyle="1" w:styleId="CBC1CBD3C6C84EE3BC569C54A403E56D">
    <w:name w:val="CBC1CBD3C6C84EE3BC569C54A403E56D"/>
    <w:rsid w:val="003D062D"/>
  </w:style>
  <w:style w:type="paragraph" w:customStyle="1" w:styleId="5CF20C2D843A40B0B186B88C0F3DFC97">
    <w:name w:val="5CF20C2D843A40B0B186B88C0F3DFC97"/>
    <w:rsid w:val="003D062D"/>
  </w:style>
  <w:style w:type="paragraph" w:customStyle="1" w:styleId="9BAC784BF32C45E197C99A907DD13C50">
    <w:name w:val="9BAC784BF32C45E197C99A907DD13C50"/>
    <w:rsid w:val="003D062D"/>
  </w:style>
  <w:style w:type="paragraph" w:customStyle="1" w:styleId="47165276EBD74EF8A0611AB7799C02FD">
    <w:name w:val="47165276EBD74EF8A0611AB7799C02FD"/>
    <w:rsid w:val="003D0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f31841ce-e31a-45f4-b78b-8f1396eb1b99</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2019-02-20T00:00:00</HeaderDate>
    <Office/>
    <Dnr>Ku2019/00226/KO</Dnr>
    <ParagrafNr/>
    <DocumentTitle/>
    <VisitingAddress/>
    <Extra1/>
    <Extra2/>
    <Extra3>Barbro Westerholm</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_dlc_DocId xmlns="dc0cb0d3-b4db-401c-9419-d870d21d16fe">44VND32K5KVF-467785854-108</_dlc_DocId>
    <_dlc_DocIdUrl xmlns="dc0cb0d3-b4db-401c-9419-d870d21d16fe">
      <Url>https://dhs.sp.regeringskansliet.se/dep/ku/interpellfragor/_layouts/15/DocIdRedir.aspx?ID=44VND32K5KVF-467785854-108</Url>
      <Description>44VND32K5KVF-467785854-108</Description>
    </_dlc_DocIdUrl>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FDDC-092D-4514-BA82-01C62330EDA8}"/>
</file>

<file path=customXml/itemProps2.xml><?xml version="1.0" encoding="utf-8"?>
<ds:datastoreItem xmlns:ds="http://schemas.openxmlformats.org/officeDocument/2006/customXml" ds:itemID="{A6AA9030-6244-45B8-A710-D0F672214C34}"/>
</file>

<file path=customXml/itemProps3.xml><?xml version="1.0" encoding="utf-8"?>
<ds:datastoreItem xmlns:ds="http://schemas.openxmlformats.org/officeDocument/2006/customXml" ds:itemID="{D901FA0A-0C50-4DA6-9967-97FBCCC608A9}"/>
</file>

<file path=customXml/itemProps4.xml><?xml version="1.0" encoding="utf-8"?>
<ds:datastoreItem xmlns:ds="http://schemas.openxmlformats.org/officeDocument/2006/customXml" ds:itemID="{5C38FDDC-092D-4514-BA82-01C62330EDA8}">
  <ds:schemaRefs>
    <ds:schemaRef ds:uri="http://schemas.microsoft.com/office/2006/metadata/properties"/>
    <ds:schemaRef ds:uri="http://schemas.microsoft.com/office/infopath/2007/PartnerControls"/>
    <ds:schemaRef ds:uri="dc0cb0d3-b4db-401c-9419-d870d21d16fe"/>
    <ds:schemaRef ds:uri="cc625d36-bb37-4650-91b9-0c96159295ba"/>
    <ds:schemaRef ds:uri="4e9c2f0c-7bf8-49af-8356-cbf363fc78a7"/>
  </ds:schemaRefs>
</ds:datastoreItem>
</file>

<file path=customXml/itemProps5.xml><?xml version="1.0" encoding="utf-8"?>
<ds:datastoreItem xmlns:ds="http://schemas.openxmlformats.org/officeDocument/2006/customXml" ds:itemID="{A6AA9030-6244-45B8-A710-D0F672214C34}">
  <ds:schemaRefs>
    <ds:schemaRef ds:uri="http://schemas.microsoft.com/sharepoint/v3/contenttype/forms"/>
  </ds:schemaRefs>
</ds:datastoreItem>
</file>

<file path=customXml/itemProps6.xml><?xml version="1.0" encoding="utf-8"?>
<ds:datastoreItem xmlns:ds="http://schemas.openxmlformats.org/officeDocument/2006/customXml" ds:itemID="{720ED80D-28FB-4179-8D2A-C58D20CAC7E6}"/>
</file>

<file path=customXml/itemProps7.xml><?xml version="1.0" encoding="utf-8"?>
<ds:datastoreItem xmlns:ds="http://schemas.openxmlformats.org/officeDocument/2006/customXml" ds:itemID="{C9B2644F-7586-44FE-8D25-2B7CCD64014A}"/>
</file>

<file path=docProps/app.xml><?xml version="1.0" encoding="utf-8"?>
<Properties xmlns="http://schemas.openxmlformats.org/officeDocument/2006/extended-properties" xmlns:vt="http://schemas.openxmlformats.org/officeDocument/2006/docPropsVTypes">
  <Template>RK Basmall</Template>
  <TotalTime>0</TotalTime>
  <Pages>1</Pages>
  <Words>230</Words>
  <Characters>1219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Knutas</dc:creator>
  <cp:keywords/>
  <dc:description/>
  <cp:lastModifiedBy>Susanne Levin</cp:lastModifiedBy>
  <cp:revision>2</cp:revision>
  <cp:lastPrinted>2019-02-21T13:10:00Z</cp:lastPrinted>
  <dcterms:created xsi:type="dcterms:W3CDTF">2019-02-21T13:09:00Z</dcterms:created>
  <dcterms:modified xsi:type="dcterms:W3CDTF">2019-02-21T13:09:00Z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256dd507-fd62-4008-ae47-f950aa6f778a</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ies>
</file>