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06C21" w14:textId="2C150067" w:rsidR="002C2560" w:rsidRPr="002C2560" w:rsidRDefault="002C2560" w:rsidP="00DA0661">
      <w:pPr>
        <w:pStyle w:val="Rubrik"/>
        <w:rPr>
          <w:rFonts w:cstheme="majorHAnsi"/>
          <w:szCs w:val="26"/>
        </w:rPr>
      </w:pPr>
      <w:bookmarkStart w:id="0" w:name="Start"/>
      <w:bookmarkStart w:id="1" w:name="_Hlk37940527"/>
      <w:bookmarkEnd w:id="0"/>
      <w:r w:rsidRPr="002C2560">
        <w:rPr>
          <w:rFonts w:cstheme="majorHAnsi"/>
          <w:szCs w:val="26"/>
        </w:rPr>
        <w:t xml:space="preserve">Svar på fråga 2019/20:1161 av Markus </w:t>
      </w:r>
      <w:proofErr w:type="spellStart"/>
      <w:r w:rsidRPr="002C2560">
        <w:rPr>
          <w:rFonts w:cstheme="majorHAnsi"/>
          <w:szCs w:val="26"/>
        </w:rPr>
        <w:t>Wiechel</w:t>
      </w:r>
      <w:proofErr w:type="spellEnd"/>
      <w:r w:rsidRPr="002C2560">
        <w:rPr>
          <w:rFonts w:cstheme="majorHAnsi"/>
          <w:szCs w:val="26"/>
        </w:rPr>
        <w:t xml:space="preserve"> (SD)</w:t>
      </w:r>
      <w:r w:rsidR="008F299A">
        <w:rPr>
          <w:rFonts w:cstheme="majorHAnsi"/>
          <w:szCs w:val="26"/>
        </w:rPr>
        <w:t xml:space="preserve"> </w:t>
      </w:r>
      <w:r w:rsidR="00027733">
        <w:rPr>
          <w:rFonts w:cstheme="majorHAnsi"/>
          <w:szCs w:val="26"/>
        </w:rPr>
        <w:softHyphen/>
        <w:t>−</w:t>
      </w:r>
      <w:r w:rsidRPr="002C2560">
        <w:rPr>
          <w:rFonts w:cstheme="majorHAnsi"/>
          <w:szCs w:val="26"/>
        </w:rPr>
        <w:br/>
        <w:t>Byråkrati under kristider</w:t>
      </w:r>
    </w:p>
    <w:bookmarkEnd w:id="1"/>
    <w:p w14:paraId="3DF06C23" w14:textId="0204BB27" w:rsidR="00460A19" w:rsidRDefault="002C2560" w:rsidP="00420250">
      <w:r w:rsidRPr="00F20544">
        <w:t xml:space="preserve">Markus </w:t>
      </w:r>
      <w:proofErr w:type="spellStart"/>
      <w:r w:rsidRPr="00F20544">
        <w:t>Wiechel</w:t>
      </w:r>
      <w:proofErr w:type="spellEnd"/>
      <w:r w:rsidRPr="00F20544">
        <w:t xml:space="preserve"> har frågat mig</w:t>
      </w:r>
      <w:r w:rsidR="00EF7CD9" w:rsidRPr="00F20544">
        <w:t xml:space="preserve"> </w:t>
      </w:r>
      <w:r w:rsidR="00F20544" w:rsidRPr="00F20544">
        <w:t xml:space="preserve">om jag kommer att </w:t>
      </w:r>
      <w:r w:rsidR="00EF7CD9" w:rsidRPr="00F20544">
        <w:t>verka för att luckra upp byråkratin inom</w:t>
      </w:r>
      <w:r w:rsidR="00F20544" w:rsidRPr="00F20544">
        <w:t xml:space="preserve"> </w:t>
      </w:r>
      <w:r w:rsidR="00EF7CD9" w:rsidRPr="00F20544">
        <w:t>samhällsviktiga funktioner under kristider, eller på annat sätt</w:t>
      </w:r>
      <w:r w:rsidR="00420250">
        <w:t xml:space="preserve"> </w:t>
      </w:r>
      <w:r w:rsidR="00EF7CD9" w:rsidRPr="00F20544">
        <w:t>underlätta för det offentliga att effektivisera sin verksamhet</w:t>
      </w:r>
      <w:r w:rsidR="00420250">
        <w:t>.</w:t>
      </w:r>
      <w:r w:rsidR="003F6CE8">
        <w:t xml:space="preserve"> </w:t>
      </w:r>
    </w:p>
    <w:p w14:paraId="1CEAED0B" w14:textId="7C5EA10B" w:rsidR="002A2DF9" w:rsidRDefault="002A3B9C" w:rsidP="002A3B9C">
      <w:pPr>
        <w:rPr>
          <w:rFonts w:cs="Arial"/>
        </w:rPr>
      </w:pPr>
      <w:r w:rsidRPr="00630EBA">
        <w:rPr>
          <w:rFonts w:cs="Arial"/>
        </w:rPr>
        <w:t xml:space="preserve">När snabba omvärldsförändringar sker som innebär risker för samhället är det viktigt att våra förvaltningsmyndigheter snabbt svarar upp mot de krav som utvecklingen kräver. Den svenska förvaltningsmodellen innebär att det finns goda förutsättningar för myndigheterna att prioritera sitt arbete utifrån de situationer som uppstår. Därutöver </w:t>
      </w:r>
      <w:proofErr w:type="gramStart"/>
      <w:r w:rsidR="00E706A3">
        <w:rPr>
          <w:rFonts w:cs="Arial"/>
        </w:rPr>
        <w:t>arbetar</w:t>
      </w:r>
      <w:r w:rsidRPr="00630EBA">
        <w:rPr>
          <w:rFonts w:cs="Arial"/>
        </w:rPr>
        <w:t xml:space="preserve"> regeringen</w:t>
      </w:r>
      <w:proofErr w:type="gramEnd"/>
      <w:r w:rsidRPr="00630EBA">
        <w:rPr>
          <w:rFonts w:cs="Arial"/>
        </w:rPr>
        <w:t xml:space="preserve"> </w:t>
      </w:r>
      <w:r w:rsidR="00E706A3">
        <w:rPr>
          <w:rFonts w:cs="Arial"/>
        </w:rPr>
        <w:t xml:space="preserve">fortsatt med </w:t>
      </w:r>
      <w:r w:rsidRPr="00630EBA">
        <w:rPr>
          <w:rFonts w:cs="Arial"/>
        </w:rPr>
        <w:t xml:space="preserve">att stärka effektiviteten i staten, till exempel genom att samordna administrativa tjänster i Statens servicecenter. </w:t>
      </w:r>
      <w:r w:rsidR="00BA4922">
        <w:rPr>
          <w:rFonts w:cs="Arial"/>
        </w:rPr>
        <w:t xml:space="preserve">Behöver myndigheterna </w:t>
      </w:r>
      <w:r w:rsidRPr="00630EBA">
        <w:rPr>
          <w:rFonts w:cs="Arial"/>
        </w:rPr>
        <w:t xml:space="preserve">ett </w:t>
      </w:r>
      <w:r w:rsidR="00E706A3">
        <w:rPr>
          <w:rFonts w:cs="Arial"/>
        </w:rPr>
        <w:t>tydligare uppdrag</w:t>
      </w:r>
      <w:r w:rsidRPr="00630EBA">
        <w:rPr>
          <w:rFonts w:cs="Arial"/>
        </w:rPr>
        <w:t xml:space="preserve"> att agera har regeringen fattat särskilda regeringsbeslut. Ett exempel är beslut</w:t>
      </w:r>
      <w:r w:rsidR="00BA4922">
        <w:rPr>
          <w:rFonts w:cs="Arial"/>
        </w:rPr>
        <w:t>et</w:t>
      </w:r>
      <w:r w:rsidRPr="00630EBA">
        <w:rPr>
          <w:rFonts w:cs="Arial"/>
        </w:rPr>
        <w:t xml:space="preserve"> om att ge</w:t>
      </w:r>
      <w:r w:rsidRPr="00630EBA">
        <w:rPr>
          <w:rFonts w:cs="Arial"/>
          <w:i/>
          <w:iCs/>
        </w:rPr>
        <w:t xml:space="preserve"> </w:t>
      </w:r>
      <w:r w:rsidR="00347FC6" w:rsidRPr="003D52B2">
        <w:rPr>
          <w:rFonts w:cs="Arial"/>
        </w:rPr>
        <w:t>l</w:t>
      </w:r>
      <w:r w:rsidR="00347FC6">
        <w:rPr>
          <w:rFonts w:cs="Arial"/>
        </w:rPr>
        <w:t>änsstyrelserna</w:t>
      </w:r>
      <w:r w:rsidR="00347FC6" w:rsidRPr="003D52B2">
        <w:rPr>
          <w:rFonts w:cs="Arial"/>
        </w:rPr>
        <w:t xml:space="preserve"> i uppdrag att bistå Socialstyrelsen i arbetet </w:t>
      </w:r>
      <w:r w:rsidR="00347FC6">
        <w:rPr>
          <w:rFonts w:cs="Arial"/>
        </w:rPr>
        <w:t>med</w:t>
      </w:r>
      <w:r w:rsidR="00347FC6" w:rsidRPr="003D52B2">
        <w:rPr>
          <w:rFonts w:cs="Arial"/>
        </w:rPr>
        <w:t xml:space="preserve"> att på nationell nivå säkra tillgången på skyddsutrustning och annat material till följd av spridningen av </w:t>
      </w:r>
      <w:r w:rsidR="003D52B2">
        <w:rPr>
          <w:rFonts w:cs="Arial"/>
        </w:rPr>
        <w:t>C</w:t>
      </w:r>
      <w:r w:rsidR="00347FC6" w:rsidRPr="003D52B2">
        <w:rPr>
          <w:rFonts w:cs="Arial"/>
        </w:rPr>
        <w:t xml:space="preserve">ovid-19. </w:t>
      </w:r>
      <w:r w:rsidR="00630EBA">
        <w:rPr>
          <w:rFonts w:cs="Arial"/>
        </w:rPr>
        <w:t>L</w:t>
      </w:r>
      <w:r w:rsidR="00347FC6">
        <w:rPr>
          <w:rFonts w:cs="Arial"/>
        </w:rPr>
        <w:t>äns</w:t>
      </w:r>
      <w:r w:rsidR="0010036C">
        <w:rPr>
          <w:rFonts w:cs="Arial"/>
        </w:rPr>
        <w:t>s</w:t>
      </w:r>
      <w:r w:rsidR="00347FC6">
        <w:rPr>
          <w:rFonts w:cs="Arial"/>
        </w:rPr>
        <w:t>tyrelserna</w:t>
      </w:r>
      <w:r w:rsidR="00347FC6" w:rsidRPr="003D52B2">
        <w:rPr>
          <w:rFonts w:cs="Arial"/>
        </w:rPr>
        <w:t xml:space="preserve"> </w:t>
      </w:r>
      <w:r w:rsidR="00630EBA">
        <w:rPr>
          <w:rFonts w:cs="Arial"/>
        </w:rPr>
        <w:t xml:space="preserve">har också fått </w:t>
      </w:r>
      <w:r w:rsidR="00347FC6" w:rsidRPr="003D52B2">
        <w:rPr>
          <w:rFonts w:cs="Arial"/>
        </w:rPr>
        <w:t xml:space="preserve">i uppdrag att regelbundet komma in med underlag till Regeringskansliet med bedömningar kopplade till utvecklingen av viruset i samtliga län. </w:t>
      </w:r>
      <w:bookmarkStart w:id="2" w:name="_Hlk37834956"/>
    </w:p>
    <w:p w14:paraId="2D068340" w14:textId="15669EE8" w:rsidR="00630EBA" w:rsidRDefault="002A7BCF" w:rsidP="002A3B9C">
      <w:r w:rsidRPr="00073512">
        <w:t xml:space="preserve">För att underlätta för kommuner och regioner att kunna fokusera på det som är mest angeläget för verksamheterna just nu </w:t>
      </w:r>
      <w:r w:rsidRPr="00073512">
        <w:rPr>
          <w:rFonts w:cs="Helvetica"/>
          <w:color w:val="000000"/>
          <w:shd w:val="clear" w:color="auto" w:fill="FFFFFF"/>
        </w:rPr>
        <w:t>har regeringen exempelvis beslutat att ta bort krav på rapportering till regeringen för 2020 inom fem överenskommelser mellan staten och Sveriges Kommuner och Regioner (SKR).</w:t>
      </w:r>
      <w:r w:rsidRPr="00073512">
        <w:rPr>
          <w:rFonts w:ascii="Helvetica" w:hAnsi="Helvetica" w:cs="Helvetica"/>
          <w:color w:val="000000"/>
          <w:shd w:val="clear" w:color="auto" w:fill="FFFFFF"/>
        </w:rPr>
        <w:t xml:space="preserve"> </w:t>
      </w:r>
      <w:r w:rsidRPr="00073512">
        <w:t>Regeringen ser vidare över hur administrativa krav kopplade till riktade bidrag kan minskas. Dessutom för regeringen en kontinuerlig dialog med vissa myndigheter inom välfärdsområdet för att se över en rad olika</w:t>
      </w:r>
      <w:r>
        <w:t xml:space="preserve"> processer för att tillfälligt åstadkomma administrativa lättnader för kommunsektorn. </w:t>
      </w:r>
      <w:bookmarkEnd w:id="2"/>
      <w:r w:rsidR="008F4597">
        <w:t xml:space="preserve"> </w:t>
      </w:r>
    </w:p>
    <w:p w14:paraId="118E22B8" w14:textId="785FFC7F" w:rsidR="002A3B9C" w:rsidRPr="003F6CE8" w:rsidRDefault="002A3B9C" w:rsidP="002A3B9C">
      <w:pPr>
        <w:rPr>
          <w:color w:val="000000"/>
        </w:rPr>
      </w:pPr>
      <w:r w:rsidRPr="003F6CE8">
        <w:t>När det gäller de</w:t>
      </w:r>
      <w:r>
        <w:t>t</w:t>
      </w:r>
      <w:r w:rsidRPr="003F6CE8">
        <w:t xml:space="preserve"> offentligas inköp och offentlig upphandling har vi redan ett regelverk som i akuta situationer </w:t>
      </w:r>
      <w:r w:rsidRPr="003F6CE8">
        <w:rPr>
          <w:rFonts w:cs="Arial"/>
        </w:rPr>
        <w:t xml:space="preserve">gör det möjligt för upphandlande myndigheter att göra nödvändiga inköp utan dröjsmål. </w:t>
      </w:r>
      <w:r>
        <w:t xml:space="preserve">I en sådan situation kan en upphandlande myndighet exempelvis </w:t>
      </w:r>
      <w:r w:rsidRPr="003F6CE8">
        <w:t>vända sig direkt till valfri leverantör för att kunna tillgodose akuta behov.</w:t>
      </w:r>
      <w:r>
        <w:t xml:space="preserve"> </w:t>
      </w:r>
      <w:r w:rsidRPr="003F6CE8">
        <w:t xml:space="preserve">Upphandlingsmyndigheten </w:t>
      </w:r>
      <w:r>
        <w:t xml:space="preserve">(UHM) </w:t>
      </w:r>
      <w:r>
        <w:rPr>
          <w:rFonts w:cs="Arial"/>
        </w:rPr>
        <w:t>ger vägledning till myndigheter som har behov av stöd i den rådande situationen</w:t>
      </w:r>
      <w:r>
        <w:t xml:space="preserve"> och publicerade </w:t>
      </w:r>
      <w:r w:rsidRPr="003F6CE8">
        <w:rPr>
          <w:rFonts w:cs="Arial"/>
        </w:rPr>
        <w:t xml:space="preserve">redan i början </w:t>
      </w:r>
      <w:r>
        <w:rPr>
          <w:rFonts w:cs="Arial"/>
        </w:rPr>
        <w:t>av</w:t>
      </w:r>
      <w:r w:rsidRPr="003F6CE8">
        <w:rPr>
          <w:rFonts w:cs="Arial"/>
        </w:rPr>
        <w:t xml:space="preserve"> mars </w:t>
      </w:r>
      <w:r>
        <w:rPr>
          <w:rFonts w:cs="Arial"/>
        </w:rPr>
        <w:t>en</w:t>
      </w:r>
      <w:r w:rsidRPr="003F6CE8">
        <w:rPr>
          <w:rFonts w:cs="Arial"/>
        </w:rPr>
        <w:t xml:space="preserve"> vägledning med stöd och råd om upphandling </w:t>
      </w:r>
      <w:r>
        <w:rPr>
          <w:rFonts w:cs="Arial"/>
        </w:rPr>
        <w:t>i</w:t>
      </w:r>
      <w:r w:rsidRPr="003F6CE8">
        <w:rPr>
          <w:rFonts w:cs="Arial"/>
        </w:rPr>
        <w:t xml:space="preserve"> akuta situationer</w:t>
      </w:r>
      <w:r>
        <w:rPr>
          <w:rFonts w:cs="Arial"/>
        </w:rPr>
        <w:t>.</w:t>
      </w:r>
      <w:r w:rsidRPr="003F6CE8">
        <w:rPr>
          <w:color w:val="000000"/>
        </w:rPr>
        <w:t xml:space="preserve"> </w:t>
      </w:r>
    </w:p>
    <w:p w14:paraId="19168AC6" w14:textId="682355D3" w:rsidR="008F4597" w:rsidRDefault="008F4597" w:rsidP="008F4597"/>
    <w:p w14:paraId="3DF06C2A" w14:textId="7B434AE4" w:rsidR="00A602B2" w:rsidRDefault="002C2560" w:rsidP="008F4597">
      <w:pPr>
        <w:pStyle w:val="Brdtext"/>
      </w:pPr>
      <w:r w:rsidRPr="003F6CE8">
        <w:t xml:space="preserve">Stockholm den </w:t>
      </w:r>
      <w:sdt>
        <w:sdtPr>
          <w:id w:val="-1225218591"/>
          <w:placeholder>
            <w:docPart w:val="9C991373D1E84A318B8E6BA2B4209906"/>
          </w:placeholder>
          <w:dataBinding w:prefixMappings="xmlns:ns0='http://lp/documentinfo/RK' " w:xpath="/ns0:DocumentInfo[1]/ns0:BaseInfo[1]/ns0:HeaderDate[1]" w:storeItemID="{CEBFE1AA-2C60-47D2-9C74-32C618C316E9}"/>
          <w:date w:fullDate="2020-04-16T00:00:00Z">
            <w:dateFormat w:val="d MMMM yyyy"/>
            <w:lid w:val="sv-SE"/>
            <w:storeMappedDataAs w:val="dateTime"/>
            <w:calendar w:val="gregorian"/>
          </w:date>
        </w:sdtPr>
        <w:sdtEndPr/>
        <w:sdtContent>
          <w:r w:rsidR="009A03E9">
            <w:t>16 april 2020</w:t>
          </w:r>
        </w:sdtContent>
      </w:sdt>
    </w:p>
    <w:p w14:paraId="27C68583" w14:textId="77777777" w:rsidR="002B0569" w:rsidRDefault="002B0569" w:rsidP="00422A41">
      <w:pPr>
        <w:pStyle w:val="Brdtext"/>
      </w:pPr>
    </w:p>
    <w:p w14:paraId="3DF06C2B" w14:textId="4747C7BD" w:rsidR="002C2560" w:rsidRDefault="00F20544" w:rsidP="00422A41">
      <w:pPr>
        <w:pStyle w:val="Brdtext"/>
      </w:pPr>
      <w:r>
        <w:t xml:space="preserve">Lena </w:t>
      </w:r>
      <w:proofErr w:type="spellStart"/>
      <w:r>
        <w:t>Micko</w:t>
      </w:r>
      <w:proofErr w:type="spellEnd"/>
    </w:p>
    <w:p w14:paraId="3DF06C2C" w14:textId="77777777" w:rsidR="002C2560" w:rsidRPr="00DB48AB" w:rsidRDefault="002C2560" w:rsidP="00DB48AB">
      <w:pPr>
        <w:pStyle w:val="Brdtext"/>
      </w:pPr>
    </w:p>
    <w:sectPr w:rsidR="002C2560"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AEB3D" w14:textId="77777777" w:rsidR="003F7B03" w:rsidRDefault="003F7B03" w:rsidP="00A87A54">
      <w:pPr>
        <w:spacing w:after="0" w:line="240" w:lineRule="auto"/>
      </w:pPr>
      <w:r>
        <w:separator/>
      </w:r>
    </w:p>
  </w:endnote>
  <w:endnote w:type="continuationSeparator" w:id="0">
    <w:p w14:paraId="128AD597" w14:textId="77777777" w:rsidR="003F7B03" w:rsidRDefault="003F7B0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DF06C35" w14:textId="77777777" w:rsidTr="006A26EC">
      <w:trPr>
        <w:trHeight w:val="227"/>
        <w:jc w:val="right"/>
      </w:trPr>
      <w:tc>
        <w:tcPr>
          <w:tcW w:w="708" w:type="dxa"/>
          <w:vAlign w:val="bottom"/>
        </w:tcPr>
        <w:p w14:paraId="3DF06C34"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DF06C37" w14:textId="77777777" w:rsidTr="006A26EC">
      <w:trPr>
        <w:trHeight w:val="850"/>
        <w:jc w:val="right"/>
      </w:trPr>
      <w:tc>
        <w:tcPr>
          <w:tcW w:w="708" w:type="dxa"/>
          <w:vAlign w:val="bottom"/>
        </w:tcPr>
        <w:p w14:paraId="3DF06C36" w14:textId="77777777" w:rsidR="005606BC" w:rsidRPr="00347E11" w:rsidRDefault="005606BC" w:rsidP="005606BC">
          <w:pPr>
            <w:pStyle w:val="Sidfot"/>
            <w:spacing w:line="276" w:lineRule="auto"/>
            <w:jc w:val="right"/>
          </w:pPr>
        </w:p>
      </w:tc>
    </w:tr>
  </w:tbl>
  <w:p w14:paraId="3DF06C3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DF06C4E" w14:textId="77777777" w:rsidTr="001F4302">
      <w:trPr>
        <w:trHeight w:val="510"/>
      </w:trPr>
      <w:tc>
        <w:tcPr>
          <w:tcW w:w="8525" w:type="dxa"/>
          <w:gridSpan w:val="2"/>
          <w:vAlign w:val="bottom"/>
        </w:tcPr>
        <w:p w14:paraId="3DF06C4D" w14:textId="77777777" w:rsidR="00347E11" w:rsidRPr="00347E11" w:rsidRDefault="00347E11" w:rsidP="00347E11">
          <w:pPr>
            <w:pStyle w:val="Sidfot"/>
            <w:rPr>
              <w:sz w:val="8"/>
            </w:rPr>
          </w:pPr>
        </w:p>
      </w:tc>
    </w:tr>
    <w:tr w:rsidR="00093408" w:rsidRPr="00EE3C0F" w14:paraId="3DF06C51" w14:textId="77777777" w:rsidTr="00C26068">
      <w:trPr>
        <w:trHeight w:val="227"/>
      </w:trPr>
      <w:tc>
        <w:tcPr>
          <w:tcW w:w="4074" w:type="dxa"/>
        </w:tcPr>
        <w:p w14:paraId="3DF06C4F" w14:textId="77777777" w:rsidR="00347E11" w:rsidRPr="00F53AEA" w:rsidRDefault="00347E11" w:rsidP="00C26068">
          <w:pPr>
            <w:pStyle w:val="Sidfot"/>
            <w:spacing w:line="276" w:lineRule="auto"/>
          </w:pPr>
        </w:p>
      </w:tc>
      <w:tc>
        <w:tcPr>
          <w:tcW w:w="4451" w:type="dxa"/>
        </w:tcPr>
        <w:p w14:paraId="3DF06C50" w14:textId="77777777" w:rsidR="00093408" w:rsidRPr="00F53AEA" w:rsidRDefault="00093408" w:rsidP="00F53AEA">
          <w:pPr>
            <w:pStyle w:val="Sidfot"/>
            <w:spacing w:line="276" w:lineRule="auto"/>
          </w:pPr>
        </w:p>
      </w:tc>
    </w:tr>
  </w:tbl>
  <w:p w14:paraId="3DF06C5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95456" w14:textId="77777777" w:rsidR="003F7B03" w:rsidRDefault="003F7B03" w:rsidP="00A87A54">
      <w:pPr>
        <w:spacing w:after="0" w:line="240" w:lineRule="auto"/>
      </w:pPr>
      <w:r>
        <w:separator/>
      </w:r>
    </w:p>
  </w:footnote>
  <w:footnote w:type="continuationSeparator" w:id="0">
    <w:p w14:paraId="43A784DB" w14:textId="77777777" w:rsidR="003F7B03" w:rsidRDefault="003F7B0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C2560" w14:paraId="3DF06C3C" w14:textId="77777777" w:rsidTr="00C93EBA">
      <w:trPr>
        <w:trHeight w:val="227"/>
      </w:trPr>
      <w:tc>
        <w:tcPr>
          <w:tcW w:w="5534" w:type="dxa"/>
        </w:tcPr>
        <w:p w14:paraId="3DF06C39" w14:textId="77777777" w:rsidR="002C2560" w:rsidRPr="007D73AB" w:rsidRDefault="002C2560">
          <w:pPr>
            <w:pStyle w:val="Sidhuvud"/>
          </w:pPr>
        </w:p>
      </w:tc>
      <w:tc>
        <w:tcPr>
          <w:tcW w:w="3170" w:type="dxa"/>
          <w:vAlign w:val="bottom"/>
        </w:tcPr>
        <w:p w14:paraId="3DF06C3A" w14:textId="77777777" w:rsidR="002C2560" w:rsidRPr="007D73AB" w:rsidRDefault="002C2560" w:rsidP="00340DE0">
          <w:pPr>
            <w:pStyle w:val="Sidhuvud"/>
          </w:pPr>
        </w:p>
      </w:tc>
      <w:tc>
        <w:tcPr>
          <w:tcW w:w="1134" w:type="dxa"/>
        </w:tcPr>
        <w:p w14:paraId="3DF06C3B" w14:textId="77777777" w:rsidR="002C2560" w:rsidRDefault="002C2560" w:rsidP="005A703A">
          <w:pPr>
            <w:pStyle w:val="Sidhuvud"/>
          </w:pPr>
        </w:p>
      </w:tc>
    </w:tr>
    <w:tr w:rsidR="002C2560" w14:paraId="3DF06C47" w14:textId="77777777" w:rsidTr="00C93EBA">
      <w:trPr>
        <w:trHeight w:val="1928"/>
      </w:trPr>
      <w:tc>
        <w:tcPr>
          <w:tcW w:w="5534" w:type="dxa"/>
        </w:tcPr>
        <w:p w14:paraId="3DF06C3D" w14:textId="77777777" w:rsidR="002C2560" w:rsidRPr="00340DE0" w:rsidRDefault="002C2560" w:rsidP="00340DE0">
          <w:pPr>
            <w:pStyle w:val="Sidhuvud"/>
          </w:pPr>
          <w:r>
            <w:rPr>
              <w:noProof/>
            </w:rPr>
            <w:drawing>
              <wp:inline distT="0" distB="0" distL="0" distR="0" wp14:anchorId="3DF06C53" wp14:editId="3DF06C54">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DF06C3E" w14:textId="77777777" w:rsidR="002C2560" w:rsidRPr="00710A6C" w:rsidRDefault="002C2560" w:rsidP="00EE3C0F">
          <w:pPr>
            <w:pStyle w:val="Sidhuvud"/>
            <w:rPr>
              <w:b/>
            </w:rPr>
          </w:pPr>
        </w:p>
        <w:p w14:paraId="3DF06C3F" w14:textId="77777777" w:rsidR="002C2560" w:rsidRDefault="002C2560" w:rsidP="00EE3C0F">
          <w:pPr>
            <w:pStyle w:val="Sidhuvud"/>
          </w:pPr>
        </w:p>
        <w:p w14:paraId="3DF06C40" w14:textId="77777777" w:rsidR="002C2560" w:rsidRDefault="002C2560" w:rsidP="00EE3C0F">
          <w:pPr>
            <w:pStyle w:val="Sidhuvud"/>
          </w:pPr>
        </w:p>
        <w:p w14:paraId="3DF06C41" w14:textId="77777777" w:rsidR="002C2560" w:rsidRDefault="002C2560" w:rsidP="00EE3C0F">
          <w:pPr>
            <w:pStyle w:val="Sidhuvud"/>
          </w:pPr>
        </w:p>
        <w:sdt>
          <w:sdtPr>
            <w:alias w:val="Dnr"/>
            <w:tag w:val="ccRKShow_Dnr"/>
            <w:id w:val="-829283628"/>
            <w:placeholder>
              <w:docPart w:val="76F599964E1D4F99B4B92308899D9FFC"/>
            </w:placeholder>
            <w:dataBinding w:prefixMappings="xmlns:ns0='http://lp/documentinfo/RK' " w:xpath="/ns0:DocumentInfo[1]/ns0:BaseInfo[1]/ns0:Dnr[1]" w:storeItemID="{CEBFE1AA-2C60-47D2-9C74-32C618C316E9}"/>
            <w:text/>
          </w:sdtPr>
          <w:sdtEndPr/>
          <w:sdtContent>
            <w:p w14:paraId="3DF06C42" w14:textId="697E73F4" w:rsidR="002C2560" w:rsidRDefault="002A3B9C" w:rsidP="00EE3C0F">
              <w:pPr>
                <w:pStyle w:val="Sidhuvud"/>
              </w:pPr>
              <w:r>
                <w:t>Fi2020/01678/OU</w:t>
              </w:r>
            </w:p>
          </w:sdtContent>
        </w:sdt>
        <w:sdt>
          <w:sdtPr>
            <w:alias w:val="DocNumber"/>
            <w:tag w:val="DocNumber"/>
            <w:id w:val="1726028884"/>
            <w:placeholder>
              <w:docPart w:val="7077C10D04B147D4B74EA2F65DB47242"/>
            </w:placeholder>
            <w:showingPlcHdr/>
            <w:dataBinding w:prefixMappings="xmlns:ns0='http://lp/documentinfo/RK' " w:xpath="/ns0:DocumentInfo[1]/ns0:BaseInfo[1]/ns0:DocNumber[1]" w:storeItemID="{CEBFE1AA-2C60-47D2-9C74-32C618C316E9}"/>
            <w:text/>
          </w:sdtPr>
          <w:sdtEndPr/>
          <w:sdtContent>
            <w:p w14:paraId="3DF06C43" w14:textId="77777777" w:rsidR="002C2560" w:rsidRDefault="002C2560" w:rsidP="00EE3C0F">
              <w:pPr>
                <w:pStyle w:val="Sidhuvud"/>
              </w:pPr>
              <w:r>
                <w:rPr>
                  <w:rStyle w:val="Platshllartext"/>
                </w:rPr>
                <w:t xml:space="preserve"> </w:t>
              </w:r>
            </w:p>
          </w:sdtContent>
        </w:sdt>
        <w:p w14:paraId="3DF06C44" w14:textId="77777777" w:rsidR="002C2560" w:rsidRDefault="002C2560" w:rsidP="00EE3C0F">
          <w:pPr>
            <w:pStyle w:val="Sidhuvud"/>
          </w:pPr>
        </w:p>
      </w:tc>
      <w:tc>
        <w:tcPr>
          <w:tcW w:w="1134" w:type="dxa"/>
        </w:tcPr>
        <w:p w14:paraId="3DF06C45" w14:textId="77777777" w:rsidR="002C2560" w:rsidRDefault="002C2560" w:rsidP="0094502D">
          <w:pPr>
            <w:pStyle w:val="Sidhuvud"/>
          </w:pPr>
        </w:p>
        <w:p w14:paraId="3DF06C46" w14:textId="77777777" w:rsidR="002C2560" w:rsidRPr="0094502D" w:rsidRDefault="002C2560" w:rsidP="00EC71A6">
          <w:pPr>
            <w:pStyle w:val="Sidhuvud"/>
          </w:pPr>
        </w:p>
      </w:tc>
    </w:tr>
    <w:tr w:rsidR="002C2560" w14:paraId="3DF06C4B" w14:textId="77777777" w:rsidTr="00C93EBA">
      <w:trPr>
        <w:trHeight w:val="2268"/>
      </w:trPr>
      <w:sdt>
        <w:sdtPr>
          <w:alias w:val="SenderText"/>
          <w:tag w:val="ccRKShow_SenderText"/>
          <w:id w:val="1374046025"/>
          <w:placeholder>
            <w:docPart w:val="1629309756AC4B9C89E5AF0A07EFF21B"/>
          </w:placeholder>
        </w:sdtPr>
        <w:sdtEndPr/>
        <w:sdtContent>
          <w:tc>
            <w:tcPr>
              <w:tcW w:w="5534" w:type="dxa"/>
              <w:tcMar>
                <w:right w:w="1134" w:type="dxa"/>
              </w:tcMar>
            </w:tcPr>
            <w:p w14:paraId="4D570A81" w14:textId="77777777" w:rsidR="002B0569" w:rsidDel="002B0569" w:rsidRDefault="002B0569" w:rsidP="002B0569">
              <w:pPr>
                <w:pStyle w:val="Sidhuvud"/>
              </w:pPr>
            </w:p>
            <w:p w14:paraId="3DF06C48" w14:textId="6F3F5809" w:rsidR="002C2560" w:rsidRPr="00340DE0" w:rsidRDefault="002C2560" w:rsidP="002B0569">
              <w:pPr>
                <w:pStyle w:val="Sidhuvud"/>
              </w:pPr>
            </w:p>
          </w:tc>
        </w:sdtContent>
      </w:sdt>
      <w:sdt>
        <w:sdtPr>
          <w:alias w:val="Recipient"/>
          <w:tag w:val="ccRKShow_Recipient"/>
          <w:id w:val="-28344517"/>
          <w:placeholder>
            <w:docPart w:val="DA50DB7308B04B0E9975FA11AA72737D"/>
          </w:placeholder>
          <w:dataBinding w:prefixMappings="xmlns:ns0='http://lp/documentinfo/RK' " w:xpath="/ns0:DocumentInfo[1]/ns0:BaseInfo[1]/ns0:Recipient[1]" w:storeItemID="{CEBFE1AA-2C60-47D2-9C74-32C618C316E9}"/>
          <w:text w:multiLine="1"/>
        </w:sdtPr>
        <w:sdtEndPr/>
        <w:sdtContent>
          <w:tc>
            <w:tcPr>
              <w:tcW w:w="3170" w:type="dxa"/>
            </w:tcPr>
            <w:p w14:paraId="3DF06C49" w14:textId="77777777" w:rsidR="002C2560" w:rsidRDefault="002C2560" w:rsidP="00547B89">
              <w:pPr>
                <w:pStyle w:val="Sidhuvud"/>
              </w:pPr>
              <w:r>
                <w:t>Till riksdagen</w:t>
              </w:r>
            </w:p>
          </w:tc>
        </w:sdtContent>
      </w:sdt>
      <w:tc>
        <w:tcPr>
          <w:tcW w:w="1134" w:type="dxa"/>
        </w:tcPr>
        <w:p w14:paraId="3DF06C4A" w14:textId="77777777" w:rsidR="002C2560" w:rsidRDefault="002C2560" w:rsidP="003E6020">
          <w:pPr>
            <w:pStyle w:val="Sidhuvud"/>
          </w:pPr>
        </w:p>
      </w:tc>
    </w:tr>
  </w:tbl>
  <w:p w14:paraId="3DF06C4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3CD16C8"/>
    <w:multiLevelType w:val="hybridMultilevel"/>
    <w:tmpl w:val="5A7233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487EFE"/>
    <w:multiLevelType w:val="hybridMultilevel"/>
    <w:tmpl w:val="C7BE3912"/>
    <w:lvl w:ilvl="0" w:tplc="7FECEC46">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3" w15:restartNumberingAfterBreak="0">
    <w:nsid w:val="5C6843F9"/>
    <w:multiLevelType w:val="multilevel"/>
    <w:tmpl w:val="1A20A4CA"/>
    <w:numStyleLink w:val="RKPunktlista"/>
  </w:abstractNum>
  <w:abstractNum w:abstractNumId="34" w15:restartNumberingAfterBreak="0">
    <w:nsid w:val="61AC437A"/>
    <w:multiLevelType w:val="multilevel"/>
    <w:tmpl w:val="E2FEA49E"/>
    <w:numStyleLink w:val="RKNumreraderubriker"/>
  </w:abstractNum>
  <w:abstractNum w:abstractNumId="35" w15:restartNumberingAfterBreak="0">
    <w:nsid w:val="64780D1B"/>
    <w:multiLevelType w:val="multilevel"/>
    <w:tmpl w:val="1B563932"/>
    <w:numStyleLink w:val="RKNumreradlista"/>
  </w:abstractNum>
  <w:abstractNum w:abstractNumId="36" w15:restartNumberingAfterBreak="0">
    <w:nsid w:val="664239C2"/>
    <w:multiLevelType w:val="multilevel"/>
    <w:tmpl w:val="1A20A4CA"/>
    <w:numStyleLink w:val="RKPunktlista"/>
  </w:abstractNum>
  <w:abstractNum w:abstractNumId="37" w15:restartNumberingAfterBreak="0">
    <w:nsid w:val="6AA87A6A"/>
    <w:multiLevelType w:val="multilevel"/>
    <w:tmpl w:val="186C6512"/>
    <w:numStyleLink w:val="Strecklistan"/>
  </w:abstractNum>
  <w:abstractNum w:abstractNumId="38" w15:restartNumberingAfterBreak="0">
    <w:nsid w:val="6D8C68B4"/>
    <w:multiLevelType w:val="multilevel"/>
    <w:tmpl w:val="1B563932"/>
    <w:numStyleLink w:val="RKNumreradlista"/>
  </w:abstractNum>
  <w:abstractNum w:abstractNumId="39"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4466A28"/>
    <w:multiLevelType w:val="multilevel"/>
    <w:tmpl w:val="1A20A4CA"/>
    <w:numStyleLink w:val="RKPunktlista"/>
  </w:abstractNum>
  <w:abstractNum w:abstractNumId="41" w15:restartNumberingAfterBreak="0">
    <w:nsid w:val="76322898"/>
    <w:multiLevelType w:val="multilevel"/>
    <w:tmpl w:val="186C6512"/>
    <w:numStyleLink w:val="Strecklistan"/>
  </w:abstractNum>
  <w:num w:numId="1">
    <w:abstractNumId w:val="26"/>
  </w:num>
  <w:num w:numId="2">
    <w:abstractNumId w:val="34"/>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9"/>
  </w:num>
  <w:num w:numId="13">
    <w:abstractNumId w:val="31"/>
  </w:num>
  <w:num w:numId="14">
    <w:abstractNumId w:val="13"/>
  </w:num>
  <w:num w:numId="15">
    <w:abstractNumId w:val="11"/>
  </w:num>
  <w:num w:numId="16">
    <w:abstractNumId w:val="36"/>
  </w:num>
  <w:num w:numId="17">
    <w:abstractNumId w:val="33"/>
  </w:num>
  <w:num w:numId="18">
    <w:abstractNumId w:val="10"/>
  </w:num>
  <w:num w:numId="19">
    <w:abstractNumId w:val="2"/>
  </w:num>
  <w:num w:numId="20">
    <w:abstractNumId w:val="6"/>
  </w:num>
  <w:num w:numId="21">
    <w:abstractNumId w:val="20"/>
  </w:num>
  <w:num w:numId="22">
    <w:abstractNumId w:val="14"/>
  </w:num>
  <w:num w:numId="23">
    <w:abstractNumId w:val="28"/>
  </w:num>
  <w:num w:numId="24">
    <w:abstractNumId w:val="29"/>
  </w:num>
  <w:num w:numId="25">
    <w:abstractNumId w:val="40"/>
  </w:num>
  <w:num w:numId="26">
    <w:abstractNumId w:val="24"/>
  </w:num>
  <w:num w:numId="27">
    <w:abstractNumId w:val="37"/>
  </w:num>
  <w:num w:numId="28">
    <w:abstractNumId w:val="19"/>
  </w:num>
  <w:num w:numId="29">
    <w:abstractNumId w:val="17"/>
  </w:num>
  <w:num w:numId="30">
    <w:abstractNumId w:val="38"/>
  </w:num>
  <w:num w:numId="31">
    <w:abstractNumId w:val="15"/>
  </w:num>
  <w:num w:numId="32">
    <w:abstractNumId w:val="30"/>
  </w:num>
  <w:num w:numId="33">
    <w:abstractNumId w:val="35"/>
  </w:num>
  <w:num w:numId="34">
    <w:abstractNumId w:val="41"/>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2"/>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560"/>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27733"/>
    <w:rsid w:val="000359E7"/>
    <w:rsid w:val="0003679E"/>
    <w:rsid w:val="00041EDC"/>
    <w:rsid w:val="0004352E"/>
    <w:rsid w:val="00051341"/>
    <w:rsid w:val="00053CAA"/>
    <w:rsid w:val="00055875"/>
    <w:rsid w:val="00057FE0"/>
    <w:rsid w:val="000620FD"/>
    <w:rsid w:val="00062505"/>
    <w:rsid w:val="00063DCB"/>
    <w:rsid w:val="000647D2"/>
    <w:rsid w:val="000656A1"/>
    <w:rsid w:val="00066BC9"/>
    <w:rsid w:val="0007033C"/>
    <w:rsid w:val="000707E9"/>
    <w:rsid w:val="00072C86"/>
    <w:rsid w:val="00072FFC"/>
    <w:rsid w:val="00073512"/>
    <w:rsid w:val="00073B75"/>
    <w:rsid w:val="000757FC"/>
    <w:rsid w:val="00076667"/>
    <w:rsid w:val="00080631"/>
    <w:rsid w:val="00082374"/>
    <w:rsid w:val="000862E0"/>
    <w:rsid w:val="000873C3"/>
    <w:rsid w:val="00093408"/>
    <w:rsid w:val="00093BBF"/>
    <w:rsid w:val="0009435C"/>
    <w:rsid w:val="000A13CA"/>
    <w:rsid w:val="000A456A"/>
    <w:rsid w:val="000A5E43"/>
    <w:rsid w:val="000B4538"/>
    <w:rsid w:val="000B56A9"/>
    <w:rsid w:val="000C0385"/>
    <w:rsid w:val="000C61D1"/>
    <w:rsid w:val="000D31A9"/>
    <w:rsid w:val="000D370F"/>
    <w:rsid w:val="000D5449"/>
    <w:rsid w:val="000D568B"/>
    <w:rsid w:val="000D7110"/>
    <w:rsid w:val="000E12D9"/>
    <w:rsid w:val="000E431B"/>
    <w:rsid w:val="000E59A9"/>
    <w:rsid w:val="000E638A"/>
    <w:rsid w:val="000E6472"/>
    <w:rsid w:val="000F00B8"/>
    <w:rsid w:val="000F1EA7"/>
    <w:rsid w:val="000F2084"/>
    <w:rsid w:val="000F2A8A"/>
    <w:rsid w:val="000F3A92"/>
    <w:rsid w:val="000F4328"/>
    <w:rsid w:val="000F6462"/>
    <w:rsid w:val="0010036C"/>
    <w:rsid w:val="00101DE6"/>
    <w:rsid w:val="00103469"/>
    <w:rsid w:val="001055DA"/>
    <w:rsid w:val="00106F29"/>
    <w:rsid w:val="00113168"/>
    <w:rsid w:val="0011413E"/>
    <w:rsid w:val="00116BC4"/>
    <w:rsid w:val="0012033A"/>
    <w:rsid w:val="00121002"/>
    <w:rsid w:val="00121CC5"/>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153"/>
    <w:rsid w:val="00180BE1"/>
    <w:rsid w:val="001813DF"/>
    <w:rsid w:val="001857B5"/>
    <w:rsid w:val="00187E1F"/>
    <w:rsid w:val="0019051C"/>
    <w:rsid w:val="0019127B"/>
    <w:rsid w:val="00192350"/>
    <w:rsid w:val="00192E34"/>
    <w:rsid w:val="0019308B"/>
    <w:rsid w:val="001941B9"/>
    <w:rsid w:val="00196C02"/>
    <w:rsid w:val="00197A8A"/>
    <w:rsid w:val="001A129D"/>
    <w:rsid w:val="001A1B33"/>
    <w:rsid w:val="001A2A61"/>
    <w:rsid w:val="001B4824"/>
    <w:rsid w:val="001C1C7D"/>
    <w:rsid w:val="001C4980"/>
    <w:rsid w:val="001C551D"/>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0AC8"/>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6154"/>
    <w:rsid w:val="00287F0D"/>
    <w:rsid w:val="00292420"/>
    <w:rsid w:val="00296B7A"/>
    <w:rsid w:val="002974DC"/>
    <w:rsid w:val="002A0CB3"/>
    <w:rsid w:val="002A2DF9"/>
    <w:rsid w:val="002A39EF"/>
    <w:rsid w:val="002A3B9C"/>
    <w:rsid w:val="002A6820"/>
    <w:rsid w:val="002A7BCF"/>
    <w:rsid w:val="002B00E5"/>
    <w:rsid w:val="002B0569"/>
    <w:rsid w:val="002B6849"/>
    <w:rsid w:val="002C1D37"/>
    <w:rsid w:val="002C2560"/>
    <w:rsid w:val="002C2A30"/>
    <w:rsid w:val="002C4348"/>
    <w:rsid w:val="002C476F"/>
    <w:rsid w:val="002C5B48"/>
    <w:rsid w:val="002D014F"/>
    <w:rsid w:val="002D2647"/>
    <w:rsid w:val="002D4298"/>
    <w:rsid w:val="002D4829"/>
    <w:rsid w:val="002D6319"/>
    <w:rsid w:val="002D6541"/>
    <w:rsid w:val="002E150B"/>
    <w:rsid w:val="002E2C89"/>
    <w:rsid w:val="002E3609"/>
    <w:rsid w:val="002E4D3F"/>
    <w:rsid w:val="002E5668"/>
    <w:rsid w:val="002E61A5"/>
    <w:rsid w:val="002F3675"/>
    <w:rsid w:val="002F59E0"/>
    <w:rsid w:val="002F66A6"/>
    <w:rsid w:val="00300342"/>
    <w:rsid w:val="003050DB"/>
    <w:rsid w:val="00310561"/>
    <w:rsid w:val="00311AFA"/>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47FC6"/>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2B94"/>
    <w:rsid w:val="003D3535"/>
    <w:rsid w:val="003D4246"/>
    <w:rsid w:val="003D4CA1"/>
    <w:rsid w:val="003D4D9F"/>
    <w:rsid w:val="003D52B2"/>
    <w:rsid w:val="003D7B03"/>
    <w:rsid w:val="003E30BD"/>
    <w:rsid w:val="003E38CE"/>
    <w:rsid w:val="003E5A50"/>
    <w:rsid w:val="003E6020"/>
    <w:rsid w:val="003E7CA0"/>
    <w:rsid w:val="003F1F1F"/>
    <w:rsid w:val="003F299F"/>
    <w:rsid w:val="003F2F1D"/>
    <w:rsid w:val="003F59B4"/>
    <w:rsid w:val="003F6B92"/>
    <w:rsid w:val="003F6CE8"/>
    <w:rsid w:val="003F7B03"/>
    <w:rsid w:val="004008FB"/>
    <w:rsid w:val="0040090E"/>
    <w:rsid w:val="00403D11"/>
    <w:rsid w:val="00404DB4"/>
    <w:rsid w:val="004060B1"/>
    <w:rsid w:val="00406363"/>
    <w:rsid w:val="0041093C"/>
    <w:rsid w:val="0041223B"/>
    <w:rsid w:val="004137EE"/>
    <w:rsid w:val="00413A4E"/>
    <w:rsid w:val="00415163"/>
    <w:rsid w:val="00415273"/>
    <w:rsid w:val="004157BE"/>
    <w:rsid w:val="00420250"/>
    <w:rsid w:val="0042068E"/>
    <w:rsid w:val="00422030"/>
    <w:rsid w:val="00422A7F"/>
    <w:rsid w:val="00426213"/>
    <w:rsid w:val="00431A7B"/>
    <w:rsid w:val="0043623F"/>
    <w:rsid w:val="00437459"/>
    <w:rsid w:val="00441D70"/>
    <w:rsid w:val="004425C2"/>
    <w:rsid w:val="004437AC"/>
    <w:rsid w:val="004451EF"/>
    <w:rsid w:val="00445604"/>
    <w:rsid w:val="00446BAE"/>
    <w:rsid w:val="004508BA"/>
    <w:rsid w:val="004557F3"/>
    <w:rsid w:val="0045607E"/>
    <w:rsid w:val="00456DC3"/>
    <w:rsid w:val="00460A19"/>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5817"/>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214"/>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0EBA"/>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03D"/>
    <w:rsid w:val="006B7569"/>
    <w:rsid w:val="006C28EE"/>
    <w:rsid w:val="006C4FF1"/>
    <w:rsid w:val="006C6B18"/>
    <w:rsid w:val="006D2998"/>
    <w:rsid w:val="006D3188"/>
    <w:rsid w:val="006D5159"/>
    <w:rsid w:val="006D6779"/>
    <w:rsid w:val="006E08FC"/>
    <w:rsid w:val="006E4490"/>
    <w:rsid w:val="006F2588"/>
    <w:rsid w:val="00710A6C"/>
    <w:rsid w:val="00710D98"/>
    <w:rsid w:val="00711CE9"/>
    <w:rsid w:val="00712266"/>
    <w:rsid w:val="00712593"/>
    <w:rsid w:val="00712D82"/>
    <w:rsid w:val="00716E22"/>
    <w:rsid w:val="007171AB"/>
    <w:rsid w:val="007213D0"/>
    <w:rsid w:val="007219C0"/>
    <w:rsid w:val="00722675"/>
    <w:rsid w:val="007227B2"/>
    <w:rsid w:val="00732599"/>
    <w:rsid w:val="00743E09"/>
    <w:rsid w:val="00744FCC"/>
    <w:rsid w:val="00747B9C"/>
    <w:rsid w:val="00750C93"/>
    <w:rsid w:val="00754E24"/>
    <w:rsid w:val="00757B3B"/>
    <w:rsid w:val="007618C5"/>
    <w:rsid w:val="007628EA"/>
    <w:rsid w:val="00764FA6"/>
    <w:rsid w:val="00765294"/>
    <w:rsid w:val="00773075"/>
    <w:rsid w:val="00773F36"/>
    <w:rsid w:val="00775BF6"/>
    <w:rsid w:val="00776254"/>
    <w:rsid w:val="007769FC"/>
    <w:rsid w:val="00777CFF"/>
    <w:rsid w:val="007815BC"/>
    <w:rsid w:val="00782B3F"/>
    <w:rsid w:val="00782E3C"/>
    <w:rsid w:val="00785EC4"/>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6C"/>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977FF"/>
    <w:rsid w:val="008A03E9"/>
    <w:rsid w:val="008A0A0D"/>
    <w:rsid w:val="008A3961"/>
    <w:rsid w:val="008A4CEA"/>
    <w:rsid w:val="008A7506"/>
    <w:rsid w:val="008B1603"/>
    <w:rsid w:val="008B20ED"/>
    <w:rsid w:val="008B6135"/>
    <w:rsid w:val="008B7BEB"/>
    <w:rsid w:val="008C02B8"/>
    <w:rsid w:val="008C18AA"/>
    <w:rsid w:val="008C4538"/>
    <w:rsid w:val="008C562B"/>
    <w:rsid w:val="008C6717"/>
    <w:rsid w:val="008D0305"/>
    <w:rsid w:val="008D0A21"/>
    <w:rsid w:val="008D2D6B"/>
    <w:rsid w:val="008D3090"/>
    <w:rsid w:val="008D4306"/>
    <w:rsid w:val="008D4508"/>
    <w:rsid w:val="008D4DC4"/>
    <w:rsid w:val="008D7CAF"/>
    <w:rsid w:val="008E02EE"/>
    <w:rsid w:val="008E65A8"/>
    <w:rsid w:val="008E77D6"/>
    <w:rsid w:val="008F299A"/>
    <w:rsid w:val="008F4597"/>
    <w:rsid w:val="009036E7"/>
    <w:rsid w:val="0090605F"/>
    <w:rsid w:val="0091053B"/>
    <w:rsid w:val="00912158"/>
    <w:rsid w:val="00912945"/>
    <w:rsid w:val="009144EE"/>
    <w:rsid w:val="00915D4C"/>
    <w:rsid w:val="009279B2"/>
    <w:rsid w:val="00935814"/>
    <w:rsid w:val="0094502D"/>
    <w:rsid w:val="00945253"/>
    <w:rsid w:val="00946561"/>
    <w:rsid w:val="00946B39"/>
    <w:rsid w:val="00947013"/>
    <w:rsid w:val="0095062C"/>
    <w:rsid w:val="00966E40"/>
    <w:rsid w:val="00973084"/>
    <w:rsid w:val="00973CBD"/>
    <w:rsid w:val="00974520"/>
    <w:rsid w:val="00974B59"/>
    <w:rsid w:val="00975341"/>
    <w:rsid w:val="0097653D"/>
    <w:rsid w:val="009815A8"/>
    <w:rsid w:val="00984EA2"/>
    <w:rsid w:val="00986CC3"/>
    <w:rsid w:val="0099068E"/>
    <w:rsid w:val="009920AA"/>
    <w:rsid w:val="00992943"/>
    <w:rsid w:val="009931B3"/>
    <w:rsid w:val="00996279"/>
    <w:rsid w:val="009965F7"/>
    <w:rsid w:val="009A03E9"/>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2B2"/>
    <w:rsid w:val="00A60D45"/>
    <w:rsid w:val="00A61F6D"/>
    <w:rsid w:val="00A65996"/>
    <w:rsid w:val="00A67108"/>
    <w:rsid w:val="00A67276"/>
    <w:rsid w:val="00A67588"/>
    <w:rsid w:val="00A67840"/>
    <w:rsid w:val="00A7164F"/>
    <w:rsid w:val="00A71A9E"/>
    <w:rsid w:val="00A7382D"/>
    <w:rsid w:val="00A743AC"/>
    <w:rsid w:val="00A75AB7"/>
    <w:rsid w:val="00A8483F"/>
    <w:rsid w:val="00A870B0"/>
    <w:rsid w:val="00A8728A"/>
    <w:rsid w:val="00A87A54"/>
    <w:rsid w:val="00AA02F0"/>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25C"/>
    <w:rsid w:val="00B84409"/>
    <w:rsid w:val="00B84E2D"/>
    <w:rsid w:val="00B8746A"/>
    <w:rsid w:val="00B927C9"/>
    <w:rsid w:val="00B96EFA"/>
    <w:rsid w:val="00B97CCF"/>
    <w:rsid w:val="00BA4922"/>
    <w:rsid w:val="00BA61AC"/>
    <w:rsid w:val="00BB17B0"/>
    <w:rsid w:val="00BB28BF"/>
    <w:rsid w:val="00BB2F42"/>
    <w:rsid w:val="00BB4AC0"/>
    <w:rsid w:val="00BB5683"/>
    <w:rsid w:val="00BC112B"/>
    <w:rsid w:val="00BC17DF"/>
    <w:rsid w:val="00BC5BFC"/>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302E"/>
    <w:rsid w:val="00C1410E"/>
    <w:rsid w:val="00C141C6"/>
    <w:rsid w:val="00C154A4"/>
    <w:rsid w:val="00C15663"/>
    <w:rsid w:val="00C16508"/>
    <w:rsid w:val="00C16F5A"/>
    <w:rsid w:val="00C1765F"/>
    <w:rsid w:val="00C1792F"/>
    <w:rsid w:val="00C2071A"/>
    <w:rsid w:val="00C20ACB"/>
    <w:rsid w:val="00C23703"/>
    <w:rsid w:val="00C26068"/>
    <w:rsid w:val="00C26DF9"/>
    <w:rsid w:val="00C271A8"/>
    <w:rsid w:val="00C3050C"/>
    <w:rsid w:val="00C31F15"/>
    <w:rsid w:val="00C32067"/>
    <w:rsid w:val="00C36E3A"/>
    <w:rsid w:val="00C37A77"/>
    <w:rsid w:val="00C40236"/>
    <w:rsid w:val="00C41141"/>
    <w:rsid w:val="00C449AD"/>
    <w:rsid w:val="00C44E30"/>
    <w:rsid w:val="00C461E6"/>
    <w:rsid w:val="00C50045"/>
    <w:rsid w:val="00C50771"/>
    <w:rsid w:val="00C508BE"/>
    <w:rsid w:val="00C52B60"/>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3514"/>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1964"/>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ADC"/>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376A"/>
    <w:rsid w:val="00E14D95"/>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100"/>
    <w:rsid w:val="00E54246"/>
    <w:rsid w:val="00E55D8E"/>
    <w:rsid w:val="00E5646D"/>
    <w:rsid w:val="00E57309"/>
    <w:rsid w:val="00E6641E"/>
    <w:rsid w:val="00E66F18"/>
    <w:rsid w:val="00E706A3"/>
    <w:rsid w:val="00E70856"/>
    <w:rsid w:val="00E727DE"/>
    <w:rsid w:val="00E74A30"/>
    <w:rsid w:val="00E77778"/>
    <w:rsid w:val="00E77B7E"/>
    <w:rsid w:val="00E77BA8"/>
    <w:rsid w:val="00E826DE"/>
    <w:rsid w:val="00E82DF1"/>
    <w:rsid w:val="00E90CAA"/>
    <w:rsid w:val="00E93339"/>
    <w:rsid w:val="00E936F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EF7CD9"/>
    <w:rsid w:val="00F03EAC"/>
    <w:rsid w:val="00F04B7C"/>
    <w:rsid w:val="00F078B5"/>
    <w:rsid w:val="00F14024"/>
    <w:rsid w:val="00F14FA3"/>
    <w:rsid w:val="00F15DB1"/>
    <w:rsid w:val="00F20544"/>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4849"/>
    <w:rsid w:val="00FC7600"/>
    <w:rsid w:val="00FD0B7B"/>
    <w:rsid w:val="00FD1A46"/>
    <w:rsid w:val="00FD1EAA"/>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06C21"/>
  <w15:docId w15:val="{30361166-F908-480A-9180-A9DA93A7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4831">
      <w:bodyDiv w:val="1"/>
      <w:marLeft w:val="0"/>
      <w:marRight w:val="0"/>
      <w:marTop w:val="0"/>
      <w:marBottom w:val="0"/>
      <w:divBdr>
        <w:top w:val="none" w:sz="0" w:space="0" w:color="auto"/>
        <w:left w:val="none" w:sz="0" w:space="0" w:color="auto"/>
        <w:bottom w:val="none" w:sz="0" w:space="0" w:color="auto"/>
        <w:right w:val="none" w:sz="0" w:space="0" w:color="auto"/>
      </w:divBdr>
    </w:div>
    <w:div w:id="1404836386">
      <w:bodyDiv w:val="1"/>
      <w:marLeft w:val="0"/>
      <w:marRight w:val="0"/>
      <w:marTop w:val="0"/>
      <w:marBottom w:val="0"/>
      <w:divBdr>
        <w:top w:val="none" w:sz="0" w:space="0" w:color="auto"/>
        <w:left w:val="none" w:sz="0" w:space="0" w:color="auto"/>
        <w:bottom w:val="none" w:sz="0" w:space="0" w:color="auto"/>
        <w:right w:val="none" w:sz="0" w:space="0" w:color="auto"/>
      </w:divBdr>
    </w:div>
    <w:div w:id="173238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F599964E1D4F99B4B92308899D9FFC"/>
        <w:category>
          <w:name w:val="Allmänt"/>
          <w:gallery w:val="placeholder"/>
        </w:category>
        <w:types>
          <w:type w:val="bbPlcHdr"/>
        </w:types>
        <w:behaviors>
          <w:behavior w:val="content"/>
        </w:behaviors>
        <w:guid w:val="{1E77A7C2-3FEB-406F-B137-C24A6AE6DC51}"/>
      </w:docPartPr>
      <w:docPartBody>
        <w:p w:rsidR="00AC00E2" w:rsidRDefault="00E732C1" w:rsidP="00E732C1">
          <w:pPr>
            <w:pStyle w:val="76F599964E1D4F99B4B92308899D9FFC"/>
          </w:pPr>
          <w:r>
            <w:rPr>
              <w:rStyle w:val="Platshllartext"/>
            </w:rPr>
            <w:t xml:space="preserve"> </w:t>
          </w:r>
        </w:p>
      </w:docPartBody>
    </w:docPart>
    <w:docPart>
      <w:docPartPr>
        <w:name w:val="7077C10D04B147D4B74EA2F65DB47242"/>
        <w:category>
          <w:name w:val="Allmänt"/>
          <w:gallery w:val="placeholder"/>
        </w:category>
        <w:types>
          <w:type w:val="bbPlcHdr"/>
        </w:types>
        <w:behaviors>
          <w:behavior w:val="content"/>
        </w:behaviors>
        <w:guid w:val="{808DB7EC-D6D9-47BA-A0B3-62FEF3BE4566}"/>
      </w:docPartPr>
      <w:docPartBody>
        <w:p w:rsidR="00AC00E2" w:rsidRDefault="00B93F65" w:rsidP="00B93F65">
          <w:pPr>
            <w:pStyle w:val="7077C10D04B147D4B74EA2F65DB472421"/>
          </w:pPr>
          <w:r>
            <w:rPr>
              <w:rStyle w:val="Platshllartext"/>
            </w:rPr>
            <w:t xml:space="preserve"> </w:t>
          </w:r>
        </w:p>
      </w:docPartBody>
    </w:docPart>
    <w:docPart>
      <w:docPartPr>
        <w:name w:val="1629309756AC4B9C89E5AF0A07EFF21B"/>
        <w:category>
          <w:name w:val="Allmänt"/>
          <w:gallery w:val="placeholder"/>
        </w:category>
        <w:types>
          <w:type w:val="bbPlcHdr"/>
        </w:types>
        <w:behaviors>
          <w:behavior w:val="content"/>
        </w:behaviors>
        <w:guid w:val="{CB8D7FD0-56F8-4391-8D14-C96A825531C0}"/>
      </w:docPartPr>
      <w:docPartBody>
        <w:p w:rsidR="00AC00E2" w:rsidRDefault="00E732C1" w:rsidP="00E732C1">
          <w:pPr>
            <w:pStyle w:val="1629309756AC4B9C89E5AF0A07EFF21B"/>
          </w:pPr>
          <w:r>
            <w:rPr>
              <w:rStyle w:val="Platshllartext"/>
            </w:rPr>
            <w:t xml:space="preserve"> </w:t>
          </w:r>
        </w:p>
      </w:docPartBody>
    </w:docPart>
    <w:docPart>
      <w:docPartPr>
        <w:name w:val="DA50DB7308B04B0E9975FA11AA72737D"/>
        <w:category>
          <w:name w:val="Allmänt"/>
          <w:gallery w:val="placeholder"/>
        </w:category>
        <w:types>
          <w:type w:val="bbPlcHdr"/>
        </w:types>
        <w:behaviors>
          <w:behavior w:val="content"/>
        </w:behaviors>
        <w:guid w:val="{D89F0538-AD92-46ED-85F6-96FDBADE00BF}"/>
      </w:docPartPr>
      <w:docPartBody>
        <w:p w:rsidR="00AC00E2" w:rsidRDefault="00E732C1" w:rsidP="00E732C1">
          <w:pPr>
            <w:pStyle w:val="DA50DB7308B04B0E9975FA11AA72737D"/>
          </w:pPr>
          <w:r>
            <w:rPr>
              <w:rStyle w:val="Platshllartext"/>
            </w:rPr>
            <w:t xml:space="preserve"> </w:t>
          </w:r>
        </w:p>
      </w:docPartBody>
    </w:docPart>
    <w:docPart>
      <w:docPartPr>
        <w:name w:val="9C991373D1E84A318B8E6BA2B4209906"/>
        <w:category>
          <w:name w:val="Allmänt"/>
          <w:gallery w:val="placeholder"/>
        </w:category>
        <w:types>
          <w:type w:val="bbPlcHdr"/>
        </w:types>
        <w:behaviors>
          <w:behavior w:val="content"/>
        </w:behaviors>
        <w:guid w:val="{98679E57-B733-45A0-8F62-2D906E698AB7}"/>
      </w:docPartPr>
      <w:docPartBody>
        <w:p w:rsidR="00AC00E2" w:rsidRDefault="00E732C1" w:rsidP="00E732C1">
          <w:pPr>
            <w:pStyle w:val="9C991373D1E84A318B8E6BA2B4209906"/>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2C1"/>
    <w:rsid w:val="002739FC"/>
    <w:rsid w:val="002F3191"/>
    <w:rsid w:val="00453F6D"/>
    <w:rsid w:val="009B7CF6"/>
    <w:rsid w:val="00AC00E2"/>
    <w:rsid w:val="00B93F65"/>
    <w:rsid w:val="00E732C1"/>
    <w:rsid w:val="00EF20F0"/>
    <w:rsid w:val="00F172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42635056A164C22B77E175C27D520F8">
    <w:name w:val="242635056A164C22B77E175C27D520F8"/>
    <w:rsid w:val="00E732C1"/>
  </w:style>
  <w:style w:type="character" w:styleId="Platshllartext">
    <w:name w:val="Placeholder Text"/>
    <w:basedOn w:val="Standardstycketeckensnitt"/>
    <w:uiPriority w:val="99"/>
    <w:semiHidden/>
    <w:rsid w:val="00B93F65"/>
    <w:rPr>
      <w:noProof w:val="0"/>
      <w:color w:val="808080"/>
    </w:rPr>
  </w:style>
  <w:style w:type="paragraph" w:customStyle="1" w:styleId="957102BA93A84B3FB5A29B71F04CD605">
    <w:name w:val="957102BA93A84B3FB5A29B71F04CD605"/>
    <w:rsid w:val="00E732C1"/>
  </w:style>
  <w:style w:type="paragraph" w:customStyle="1" w:styleId="2B5F653E82894687B0B45FDB9F2ED8FA">
    <w:name w:val="2B5F653E82894687B0B45FDB9F2ED8FA"/>
    <w:rsid w:val="00E732C1"/>
  </w:style>
  <w:style w:type="paragraph" w:customStyle="1" w:styleId="95DC5CE982A54303B9646294090A5C5C">
    <w:name w:val="95DC5CE982A54303B9646294090A5C5C"/>
    <w:rsid w:val="00E732C1"/>
  </w:style>
  <w:style w:type="paragraph" w:customStyle="1" w:styleId="76F599964E1D4F99B4B92308899D9FFC">
    <w:name w:val="76F599964E1D4F99B4B92308899D9FFC"/>
    <w:rsid w:val="00E732C1"/>
  </w:style>
  <w:style w:type="paragraph" w:customStyle="1" w:styleId="7077C10D04B147D4B74EA2F65DB47242">
    <w:name w:val="7077C10D04B147D4B74EA2F65DB47242"/>
    <w:rsid w:val="00E732C1"/>
  </w:style>
  <w:style w:type="paragraph" w:customStyle="1" w:styleId="8211FBBE690D4FD0A0490A10E1CC6127">
    <w:name w:val="8211FBBE690D4FD0A0490A10E1CC6127"/>
    <w:rsid w:val="00E732C1"/>
  </w:style>
  <w:style w:type="paragraph" w:customStyle="1" w:styleId="FB6FAA20A10D4D15AE90807779D70FAB">
    <w:name w:val="FB6FAA20A10D4D15AE90807779D70FAB"/>
    <w:rsid w:val="00E732C1"/>
  </w:style>
  <w:style w:type="paragraph" w:customStyle="1" w:styleId="FE25A2802EC34E658E173BF2CA85A4F0">
    <w:name w:val="FE25A2802EC34E658E173BF2CA85A4F0"/>
    <w:rsid w:val="00E732C1"/>
  </w:style>
  <w:style w:type="paragraph" w:customStyle="1" w:styleId="1629309756AC4B9C89E5AF0A07EFF21B">
    <w:name w:val="1629309756AC4B9C89E5AF0A07EFF21B"/>
    <w:rsid w:val="00E732C1"/>
  </w:style>
  <w:style w:type="paragraph" w:customStyle="1" w:styleId="DA50DB7308B04B0E9975FA11AA72737D">
    <w:name w:val="DA50DB7308B04B0E9975FA11AA72737D"/>
    <w:rsid w:val="00E732C1"/>
  </w:style>
  <w:style w:type="paragraph" w:customStyle="1" w:styleId="C277D7327C754EE6B2392F73CCFBB160">
    <w:name w:val="C277D7327C754EE6B2392F73CCFBB160"/>
    <w:rsid w:val="00E732C1"/>
  </w:style>
  <w:style w:type="paragraph" w:customStyle="1" w:styleId="A6B327A66452475CB1B885D3519EB778">
    <w:name w:val="A6B327A66452475CB1B885D3519EB778"/>
    <w:rsid w:val="00E732C1"/>
  </w:style>
  <w:style w:type="paragraph" w:customStyle="1" w:styleId="39E3E15E1582431C82316999083274AE">
    <w:name w:val="39E3E15E1582431C82316999083274AE"/>
    <w:rsid w:val="00E732C1"/>
  </w:style>
  <w:style w:type="paragraph" w:customStyle="1" w:styleId="8C8F89C9B52A4AEABA4E1E76C4965728">
    <w:name w:val="8C8F89C9B52A4AEABA4E1E76C4965728"/>
    <w:rsid w:val="00E732C1"/>
  </w:style>
  <w:style w:type="paragraph" w:customStyle="1" w:styleId="94254682D1AE4987BE19B99C82FC961D">
    <w:name w:val="94254682D1AE4987BE19B99C82FC961D"/>
    <w:rsid w:val="00E732C1"/>
  </w:style>
  <w:style w:type="paragraph" w:customStyle="1" w:styleId="9C991373D1E84A318B8E6BA2B4209906">
    <w:name w:val="9C991373D1E84A318B8E6BA2B4209906"/>
    <w:rsid w:val="00E732C1"/>
  </w:style>
  <w:style w:type="paragraph" w:customStyle="1" w:styleId="4B001AC7B3D64BF4AB52AA0592D75FB6">
    <w:name w:val="4B001AC7B3D64BF4AB52AA0592D75FB6"/>
    <w:rsid w:val="00E732C1"/>
  </w:style>
  <w:style w:type="paragraph" w:customStyle="1" w:styleId="7077C10D04B147D4B74EA2F65DB472421">
    <w:name w:val="7077C10D04B147D4B74EA2F65DB472421"/>
    <w:rsid w:val="00B93F65"/>
    <w:pPr>
      <w:tabs>
        <w:tab w:val="center" w:pos="4536"/>
        <w:tab w:val="right" w:pos="9072"/>
      </w:tabs>
      <w:spacing w:after="0" w:line="276" w:lineRule="auto"/>
    </w:pPr>
    <w:rPr>
      <w:rFonts w:asciiTheme="majorHAnsi" w:eastAsiaTheme="minorHAnsi" w:hAnsiTheme="majorHAnsi"/>
      <w:sz w:val="19"/>
      <w:szCs w:val="25"/>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4d362af2-494c-4e97-94e0-92e7efc62874</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k46d94c0acf84ab9a79866a9d8b1905f xmlns="cc625d36-bb37-4650-91b9-0c96159295ba">
      <Terms xmlns="http://schemas.microsoft.com/office/infopath/2007/PartnerControls"/>
    </k46d94c0acf84ab9a79866a9d8b1905f>
    <_dlc_DocId xmlns="eec14d05-b663-4c4f-ba9e-f91ce218b26b">JMV6WU277ZYR-1073141826-2800</_dlc_DocId>
    <_dlc_DocIdUrl xmlns="eec14d05-b663-4c4f-ba9e-f91ce218b26b">
      <Url>https://dhs.sp.regeringskansliet.se/yta/fi-ofa/ou/_layouts/15/DocIdRedir.aspx?ID=JMV6WU277ZYR-1073141826-2800</Url>
      <Description>JMV6WU277ZYR-1073141826-2800</Description>
    </_dlc_DocIdUrl>
  </documentManagement>
</p:properti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1D7232E90FA8E44FA8F8CD5717CDEFF5" ma:contentTypeVersion="12" ma:contentTypeDescription="Skapa nytt dokument med möjlighet att välja RK-mall" ma:contentTypeScope="" ma:versionID="a6c93b2aa081687455b0d4998deb5e31">
  <xsd:schema xmlns:xsd="http://www.w3.org/2001/XMLSchema" xmlns:xs="http://www.w3.org/2001/XMLSchema" xmlns:p="http://schemas.microsoft.com/office/2006/metadata/properties" xmlns:ns2="4e9c2f0c-7bf8-49af-8356-cbf363fc78a7" xmlns:ns4="cc625d36-bb37-4650-91b9-0c96159295ba" xmlns:ns5="9c9941df-7074-4a92-bf99-225d24d78d61" xmlns:ns6="eec14d05-b663-4c4f-ba9e-f91ce218b26b" targetNamespace="http://schemas.microsoft.com/office/2006/metadata/properties" ma:root="true" ma:fieldsID="1c31d983335348b0b67b5cfaa2d696c4" ns2:_="" ns4:_="" ns5:_="" ns6:_="">
    <xsd:import namespace="4e9c2f0c-7bf8-49af-8356-cbf363fc78a7"/>
    <xsd:import namespace="cc625d36-bb37-4650-91b9-0c96159295ba"/>
    <xsd:import namespace="9c9941df-7074-4a92-bf99-225d24d78d61"/>
    <xsd:import namespace="eec14d05-b663-4c4f-ba9e-f91ce218b26b"/>
    <xsd:element name="properties">
      <xsd:complexType>
        <xsd:sequence>
          <xsd:element name="documentManagement">
            <xsd:complexType>
              <xsd:all>
                <xsd:element ref="ns2:DirtyMigration" minOccurs="0"/>
                <xsd:element ref="ns4:TaxCatchAllLabel" minOccurs="0"/>
                <xsd:element ref="ns4:k46d94c0acf84ab9a79866a9d8b1905f" minOccurs="0"/>
                <xsd:element ref="ns4:TaxCatchAll" minOccurs="0"/>
                <xsd:element ref="ns4:edbe0b5c82304c8e847ab7b8c02a77c3" minOccurs="0"/>
                <xsd:element ref="ns5:SharedWithUsers"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4"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5" nillable="true" ma:displayName="Global taxonomikolumn1" ma:description="" ma:hidden="true" ma:list="{e1938cba-2959-43c3-a77f-283ab2a63118}" ma:internalName="TaxCatchAllLabel" ma:readOnly="true" ma:showField="CatchAllDataLabel" ma:web="4b1ee199-d7fd-46f7-a307-e08bcedd68af">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0"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1938cba-2959-43c3-a77f-283ab2a63118}" ma:internalName="TaxCatchAll" ma:showField="CatchAllData" ma:web="4b1ee199-d7fd-46f7-a307-e08bcedd68af">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3"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5"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c14d05-b663-4c4f-ba9e-f91ce218b26b" elementFormDefault="qualified">
    <xsd:import namespace="http://schemas.microsoft.com/office/2006/documentManagement/types"/>
    <xsd:import namespace="http://schemas.microsoft.com/office/infopath/2007/PartnerControls"/>
    <xsd:element name="_dlc_DocId" ma:index="16" nillable="true" ma:displayName="Dokument-ID-värde" ma:description="Värdet för dokument-ID som tilldelats till det här objektet." ma:internalName="_dlc_DocId" ma:readOnly="true">
      <xsd:simpleType>
        <xsd:restriction base="dms:Text"/>
      </xsd:simpleType>
    </xsd:element>
    <xsd:element name="_dlc_DocIdUrl" ma:index="17"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Civilministern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2020-04-16T00:00:00</HeaderDate>
    <Office/>
    <Dnr>Fi2020/01678/OU</Dnr>
    <ParagrafNr/>
    <DocumentTitle/>
    <VisitingAddress/>
    <Extra1/>
    <Extra2/>
    <Extra3>Markus Wiechel</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58F64-9245-4644-8D16-EAD584F4890B}"/>
</file>

<file path=customXml/itemProps2.xml><?xml version="1.0" encoding="utf-8"?>
<ds:datastoreItem xmlns:ds="http://schemas.openxmlformats.org/officeDocument/2006/customXml" ds:itemID="{F3556E07-8578-46C0-96B7-5C7DB6E67FB8}"/>
</file>

<file path=customXml/itemProps3.xml><?xml version="1.0" encoding="utf-8"?>
<ds:datastoreItem xmlns:ds="http://schemas.openxmlformats.org/officeDocument/2006/customXml" ds:itemID="{085FA42F-AF1E-4001-85AB-B226E4739AA0}"/>
</file>

<file path=customXml/itemProps4.xml><?xml version="1.0" encoding="utf-8"?>
<ds:datastoreItem xmlns:ds="http://schemas.openxmlformats.org/officeDocument/2006/customXml" ds:itemID="{F3556E07-8578-46C0-96B7-5C7DB6E67FB8}">
  <ds:schemaRefs>
    <ds:schemaRef ds:uri="http://schemas.microsoft.com/office/2006/metadata/properties"/>
    <ds:schemaRef ds:uri="http://schemas.microsoft.com/office/infopath/2007/PartnerControls"/>
    <ds:schemaRef ds:uri="cc625d36-bb37-4650-91b9-0c96159295ba"/>
    <ds:schemaRef ds:uri="4e9c2f0c-7bf8-49af-8356-cbf363fc78a7"/>
    <ds:schemaRef ds:uri="eec14d05-b663-4c4f-ba9e-f91ce218b26b"/>
  </ds:schemaRefs>
</ds:datastoreItem>
</file>

<file path=customXml/itemProps5.xml><?xml version="1.0" encoding="utf-8"?>
<ds:datastoreItem xmlns:ds="http://schemas.openxmlformats.org/officeDocument/2006/customXml" ds:itemID="{CB5B9E13-38C7-4526-A6B8-06D6E8CD9C50}">
  <ds:schemaRefs>
    <ds:schemaRef ds:uri="http://schemas.microsoft.com/office/2006/metadata/customXsn"/>
  </ds:schemaRefs>
</ds:datastoreItem>
</file>

<file path=customXml/itemProps6.xml><?xml version="1.0" encoding="utf-8"?>
<ds:datastoreItem xmlns:ds="http://schemas.openxmlformats.org/officeDocument/2006/customXml" ds:itemID="{E3C7338C-A1BA-4DD7-8730-0064CBADC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9c9941df-7074-4a92-bf99-225d24d78d61"/>
    <ds:schemaRef ds:uri="eec14d05-b663-4c4f-ba9e-f91ce218b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EBFE1AA-2C60-47D2-9C74-32C618C316E9}"/>
</file>

<file path=customXml/itemProps8.xml><?xml version="1.0" encoding="utf-8"?>
<ds:datastoreItem xmlns:ds="http://schemas.openxmlformats.org/officeDocument/2006/customXml" ds:itemID="{C2D4D311-AD78-4BF7-905A-EEE5CF649390}"/>
</file>

<file path=docProps/app.xml><?xml version="1.0" encoding="utf-8"?>
<Properties xmlns="http://schemas.openxmlformats.org/officeDocument/2006/extended-properties" xmlns:vt="http://schemas.openxmlformats.org/officeDocument/2006/docPropsVTypes">
  <Template>RK Basmall</Template>
  <TotalTime>0</TotalTime>
  <Pages>1</Pages>
  <Words>392</Words>
  <Characters>2082</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Riksdagsfråga 1161 Byråkrati under kristider.docx</dc:title>
  <dc:subject/>
  <dc:creator>Jenny Jensen</dc:creator>
  <cp:keywords/>
  <dc:description/>
  <cp:lastModifiedBy>Theodora Jönsson</cp:lastModifiedBy>
  <cp:revision>2</cp:revision>
  <cp:lastPrinted>2020-04-16T12:55:00Z</cp:lastPrinted>
  <dcterms:created xsi:type="dcterms:W3CDTF">2020-04-16T13:33:00Z</dcterms:created>
  <dcterms:modified xsi:type="dcterms:W3CDTF">2020-04-16T13:33:00Z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4d320a7f-b87c-409d-9ca6-54a8e6d3766b</vt:lpwstr>
  </property>
  <property fmtid="{D5CDD505-2E9C-101B-9397-08002B2CF9AE}" pid="5" name="Organisation">
    <vt:lpwstr/>
  </property>
  <property fmtid="{D5CDD505-2E9C-101B-9397-08002B2CF9AE}" pid="6" name="ActivityCategory">
    <vt:lpwstr/>
  </property>
</Properties>
</file>