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AAE" w:rsidRDefault="00B81AAE" w:rsidP="00DA0661">
      <w:pPr>
        <w:pStyle w:val="Rubrik"/>
      </w:pPr>
      <w:bookmarkStart w:id="0" w:name="Start"/>
      <w:bookmarkEnd w:id="0"/>
      <w:r>
        <w:t>Svar på fråga 2018/19:</w:t>
      </w:r>
      <w:r w:rsidR="00350EEC">
        <w:t>799</w:t>
      </w:r>
      <w:r>
        <w:t xml:space="preserve"> av </w:t>
      </w:r>
      <w:r w:rsidR="00350EEC">
        <w:t>Lars Beckman</w:t>
      </w:r>
      <w:r>
        <w:t xml:space="preserve"> (</w:t>
      </w:r>
      <w:r w:rsidR="00C90311">
        <w:t>M</w:t>
      </w:r>
      <w:r>
        <w:t>)</w:t>
      </w:r>
      <w:r>
        <w:br/>
      </w:r>
      <w:r w:rsidR="00C90311">
        <w:t>Offentliganställdas anställningstrygghet</w:t>
      </w:r>
    </w:p>
    <w:p w:rsidR="00C90311" w:rsidRDefault="00350EEC" w:rsidP="00C90311">
      <w:pPr>
        <w:pStyle w:val="Brdtext"/>
      </w:pPr>
      <w:r w:rsidRPr="00411EDB">
        <w:t>Lars Beckman</w:t>
      </w:r>
      <w:r w:rsidR="00C90311" w:rsidRPr="00411EDB">
        <w:t xml:space="preserve"> har frågat</w:t>
      </w:r>
      <w:r w:rsidRPr="00411EDB">
        <w:t xml:space="preserve"> arbetsmarknadsministern om hon anser att </w:t>
      </w:r>
      <w:r w:rsidR="009228EC">
        <w:t>stats</w:t>
      </w:r>
      <w:r w:rsidR="009228EC">
        <w:softHyphen/>
        <w:t>rådet Strandhälls</w:t>
      </w:r>
      <w:r w:rsidRPr="00411EDB">
        <w:t xml:space="preserve"> svar i en interpellationsdebatt </w:t>
      </w:r>
      <w:r w:rsidR="009228EC">
        <w:t xml:space="preserve">i riksdagen </w:t>
      </w:r>
      <w:r w:rsidRPr="00411EDB">
        <w:t>är överens</w:t>
      </w:r>
      <w:r w:rsidR="009228EC">
        <w:softHyphen/>
      </w:r>
      <w:r w:rsidRPr="00411EDB">
        <w:t>stäm</w:t>
      </w:r>
      <w:r w:rsidR="00E90E08">
        <w:softHyphen/>
      </w:r>
      <w:r w:rsidRPr="00411EDB">
        <w:t xml:space="preserve">mande med gällande lagstiftning för offentliganställdas rättsställning och om så är fallet, om ministern avser att ta initiativ till några </w:t>
      </w:r>
      <w:r w:rsidR="0049732F" w:rsidRPr="00411EDB">
        <w:t>förändringar av lag</w:t>
      </w:r>
      <w:r w:rsidR="00E90E08">
        <w:softHyphen/>
      </w:r>
      <w:r w:rsidR="0049732F" w:rsidRPr="00411EDB">
        <w:t xml:space="preserve">stiftningen gällande offentliganställdas rättsställning. Lars Beckman hänvisar till </w:t>
      </w:r>
      <w:r w:rsidR="00B64BE7" w:rsidRPr="00411EDB">
        <w:t>utdrag ur betänkandet 2018/</w:t>
      </w:r>
      <w:proofErr w:type="gramStart"/>
      <w:r w:rsidR="00B64BE7" w:rsidRPr="00411EDB">
        <w:t>19:KU</w:t>
      </w:r>
      <w:proofErr w:type="gramEnd"/>
      <w:r w:rsidR="00B64BE7" w:rsidRPr="00411EDB">
        <w:t xml:space="preserve">20. </w:t>
      </w:r>
    </w:p>
    <w:p w:rsidR="00B0396C" w:rsidRPr="00411EDB" w:rsidRDefault="00B0396C" w:rsidP="00C90311">
      <w:pPr>
        <w:pStyle w:val="Brdtext"/>
      </w:pPr>
      <w:r>
        <w:t xml:space="preserve">Arbetet inom regeringen är så fördelat att det är jag som ska svara på frågan. </w:t>
      </w:r>
    </w:p>
    <w:p w:rsidR="00AD46E4" w:rsidRDefault="00AD46E4" w:rsidP="004747AF">
      <w:r w:rsidRPr="00AD46E4">
        <w:t xml:space="preserve">Regeringen beslutade den 27 april 2018 att från och med den 1 maj 2018 anställa Ann-Marie Begler som generaldirektör i Regeringskansliet. </w:t>
      </w:r>
      <w:bookmarkStart w:id="1" w:name="_Hlk12279582"/>
      <w:r w:rsidRPr="00AD46E4">
        <w:t>Det var inte något beslut om förflyttni</w:t>
      </w:r>
      <w:r w:rsidR="002B1436">
        <w:t xml:space="preserve">ng enligt 33 § lagen </w:t>
      </w:r>
      <w:r w:rsidRPr="00AD46E4">
        <w:t>om offentlig anställning och några överväganden om synnerliga skäl enligt 36 § samma lag aktualiserades alltså inte.</w:t>
      </w:r>
      <w:bookmarkStart w:id="2" w:name="_GoBack"/>
      <w:bookmarkEnd w:id="2"/>
    </w:p>
    <w:p w:rsidR="002C59FC" w:rsidRDefault="00B0396C" w:rsidP="00A23F53">
      <w:bookmarkStart w:id="3" w:name="_Hlk12279158"/>
      <w:bookmarkEnd w:id="1"/>
      <w:r>
        <w:t>Det är konstitutionsutskottets uppgift att granska statsrådens tjänsteutövning och regeringsärendenas handläggning och utskottet har i det ovan angivna betänkandet redovisat resultatet av den genomförda granskningen.</w:t>
      </w:r>
      <w:bookmarkEnd w:id="3"/>
      <w:r>
        <w:t xml:space="preserve"> </w:t>
      </w:r>
      <w:r w:rsidR="003E6578">
        <w:t>Vad gäller de</w:t>
      </w:r>
      <w:r w:rsidR="002C59FC" w:rsidRPr="002C59FC">
        <w:t xml:space="preserve"> slutsatser konstitutionsutskottet </w:t>
      </w:r>
      <w:r w:rsidR="003E6578">
        <w:t>redovisat</w:t>
      </w:r>
      <w:r w:rsidR="002C59FC" w:rsidRPr="002C59FC">
        <w:t xml:space="preserve"> kommer </w:t>
      </w:r>
      <w:r w:rsidR="003E6578">
        <w:t>regeringen</w:t>
      </w:r>
      <w:r w:rsidR="002C59FC" w:rsidRPr="002C59FC">
        <w:t xml:space="preserve"> att ta till sig av dessa. </w:t>
      </w:r>
    </w:p>
    <w:p w:rsidR="005249A6" w:rsidRDefault="005249A6" w:rsidP="005249A6">
      <w:pPr>
        <w:pStyle w:val="Brdtext"/>
      </w:pPr>
      <w:r>
        <w:t xml:space="preserve">Stockholm den </w:t>
      </w:r>
      <w:sdt>
        <w:sdtPr>
          <w:id w:val="2032990546"/>
          <w:placeholder>
            <w:docPart w:val="56F15C7104684079BC24F98977E4FA2A"/>
          </w:placeholder>
          <w:dataBinding w:prefixMappings="xmlns:ns0='http://lp/documentinfo/RK' " w:xpath="/ns0:DocumentInfo[1]/ns0:BaseInfo[1]/ns0:HeaderDate[1]" w:storeItemID="{CBD6803C-66A8-4805-AD88-2381E5B757C9}"/>
          <w:date w:fullDate="2019-06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F2E41">
            <w:t>25 juni 2019</w:t>
          </w:r>
        </w:sdtContent>
      </w:sdt>
    </w:p>
    <w:p w:rsidR="005249A6" w:rsidRDefault="005249A6" w:rsidP="002C59FC">
      <w:pPr>
        <w:pStyle w:val="Brdtext"/>
      </w:pPr>
    </w:p>
    <w:sdt>
      <w:sdtPr>
        <w:alias w:val="Klicka på listpilen"/>
        <w:tag w:val="run-loadAllMinistersFromDep"/>
        <w:id w:val="908118230"/>
        <w:placeholder>
          <w:docPart w:val="847674E17B5C4A139603B9373A7CB540"/>
        </w:placeholder>
        <w:dataBinding w:prefixMappings="xmlns:ns0='http://lp/documentinfo/RK' " w:xpath="/ns0:DocumentInfo[1]/ns0:BaseInfo[1]/ns0:TopSender[1]" w:storeItemID="{CBD6803C-66A8-4805-AD88-2381E5B757C9}"/>
        <w:comboBox w:lastValue="Civilministern">
          <w:listItem w:displayText="Magdalena Andersson" w:value="Finansministern"/>
          <w:listItem w:displayText="Per Bolund" w:value="Finansmarknads- och bostadsministern, biträdande finansministern "/>
          <w:listItem w:displayText="Ardalan Shekarabi" w:value="Civilministern"/>
        </w:comboBox>
      </w:sdtPr>
      <w:sdtEndPr/>
      <w:sdtContent>
        <w:p w:rsidR="00B81AAE" w:rsidRPr="00DB48AB" w:rsidRDefault="004747AF" w:rsidP="00DB48AB">
          <w:pPr>
            <w:pStyle w:val="Brdtext"/>
          </w:pPr>
          <w:r>
            <w:t>Ardalan</w:t>
          </w:r>
          <w:r w:rsidR="00245B59">
            <w:t xml:space="preserve"> </w:t>
          </w:r>
          <w:r>
            <w:t>Shekarabi</w:t>
          </w:r>
        </w:p>
      </w:sdtContent>
    </w:sdt>
    <w:sectPr w:rsidR="00B81AAE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FA9" w:rsidRDefault="00734FA9" w:rsidP="00A87A54">
      <w:pPr>
        <w:spacing w:after="0" w:line="240" w:lineRule="auto"/>
      </w:pPr>
      <w:r>
        <w:separator/>
      </w:r>
    </w:p>
  </w:endnote>
  <w:endnote w:type="continuationSeparator" w:id="0">
    <w:p w:rsidR="00734FA9" w:rsidRDefault="00734FA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E020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23F5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FA9" w:rsidRDefault="00734FA9" w:rsidP="00A87A54">
      <w:pPr>
        <w:spacing w:after="0" w:line="240" w:lineRule="auto"/>
      </w:pPr>
      <w:r>
        <w:separator/>
      </w:r>
    </w:p>
  </w:footnote>
  <w:footnote w:type="continuationSeparator" w:id="0">
    <w:p w:rsidR="00734FA9" w:rsidRDefault="00734FA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81AAE" w:rsidTr="00C93EBA">
      <w:trPr>
        <w:trHeight w:val="227"/>
      </w:trPr>
      <w:tc>
        <w:tcPr>
          <w:tcW w:w="5534" w:type="dxa"/>
        </w:tcPr>
        <w:p w:rsidR="00B81AAE" w:rsidRPr="007D73AB" w:rsidRDefault="00B81AAE">
          <w:pPr>
            <w:pStyle w:val="Sidhuvud"/>
          </w:pPr>
        </w:p>
      </w:tc>
      <w:tc>
        <w:tcPr>
          <w:tcW w:w="3170" w:type="dxa"/>
          <w:vAlign w:val="bottom"/>
        </w:tcPr>
        <w:p w:rsidR="00B81AAE" w:rsidRPr="007D73AB" w:rsidRDefault="00B81AAE" w:rsidP="00340DE0">
          <w:pPr>
            <w:pStyle w:val="Sidhuvud"/>
          </w:pPr>
        </w:p>
      </w:tc>
      <w:tc>
        <w:tcPr>
          <w:tcW w:w="1134" w:type="dxa"/>
        </w:tcPr>
        <w:p w:rsidR="00B81AAE" w:rsidRDefault="00B81AAE" w:rsidP="005A703A">
          <w:pPr>
            <w:pStyle w:val="Sidhuvud"/>
          </w:pPr>
        </w:p>
      </w:tc>
    </w:tr>
    <w:tr w:rsidR="00B81AAE" w:rsidTr="00C93EBA">
      <w:trPr>
        <w:trHeight w:val="1928"/>
      </w:trPr>
      <w:tc>
        <w:tcPr>
          <w:tcW w:w="5534" w:type="dxa"/>
        </w:tcPr>
        <w:p w:rsidR="00B81AAE" w:rsidRPr="00340DE0" w:rsidRDefault="00B81AAE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81AAE" w:rsidRPr="00710A6C" w:rsidRDefault="00B81AAE" w:rsidP="00EE3C0F">
          <w:pPr>
            <w:pStyle w:val="Sidhuvud"/>
            <w:rPr>
              <w:b/>
            </w:rPr>
          </w:pPr>
        </w:p>
        <w:p w:rsidR="00B81AAE" w:rsidRDefault="00B81AAE" w:rsidP="00EE3C0F">
          <w:pPr>
            <w:pStyle w:val="Sidhuvud"/>
          </w:pPr>
        </w:p>
        <w:p w:rsidR="00B81AAE" w:rsidRDefault="00B81AAE" w:rsidP="00EE3C0F">
          <w:pPr>
            <w:pStyle w:val="Sidhuvud"/>
          </w:pPr>
        </w:p>
        <w:p w:rsidR="00B81AAE" w:rsidRDefault="00B81AA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87BBAB691DD4D3E8E3E9F80ADBC5879"/>
            </w:placeholder>
            <w:dataBinding w:prefixMappings="xmlns:ns0='http://lp/documentinfo/RK' " w:xpath="/ns0:DocumentInfo[1]/ns0:BaseInfo[1]/ns0:Dnr[1]" w:storeItemID="{CBD6803C-66A8-4805-AD88-2381E5B757C9}"/>
            <w:text/>
          </w:sdtPr>
          <w:sdtEndPr/>
          <w:sdtContent>
            <w:p w:rsidR="00B81AAE" w:rsidRDefault="00B81AAE" w:rsidP="00EE3C0F">
              <w:pPr>
                <w:pStyle w:val="Sidhuvud"/>
              </w:pPr>
              <w:r>
                <w:t>Fi2019/</w:t>
              </w:r>
              <w:r w:rsidR="00F55D93">
                <w:t>02448/ESA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75BFCED3C5B46B0AA855D1A5B5E54D0"/>
            </w:placeholder>
            <w:showingPlcHdr/>
            <w:dataBinding w:prefixMappings="xmlns:ns0='http://lp/documentinfo/RK' " w:xpath="/ns0:DocumentInfo[1]/ns0:BaseInfo[1]/ns0:DocNumber[1]" w:storeItemID="{CBD6803C-66A8-4805-AD88-2381E5B757C9}"/>
            <w:text/>
          </w:sdtPr>
          <w:sdtEndPr/>
          <w:sdtContent>
            <w:p w:rsidR="00B81AAE" w:rsidRDefault="00B81AA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B81AAE" w:rsidRDefault="00B81AAE" w:rsidP="00EE3C0F">
          <w:pPr>
            <w:pStyle w:val="Sidhuvud"/>
          </w:pPr>
        </w:p>
      </w:tc>
      <w:tc>
        <w:tcPr>
          <w:tcW w:w="1134" w:type="dxa"/>
        </w:tcPr>
        <w:p w:rsidR="00B81AAE" w:rsidRDefault="00B81AAE" w:rsidP="0094502D">
          <w:pPr>
            <w:pStyle w:val="Sidhuvud"/>
          </w:pPr>
        </w:p>
        <w:p w:rsidR="00B81AAE" w:rsidRPr="0094502D" w:rsidRDefault="00B81AAE" w:rsidP="00EC71A6">
          <w:pPr>
            <w:pStyle w:val="Sidhuvud"/>
          </w:pPr>
        </w:p>
      </w:tc>
    </w:tr>
    <w:tr w:rsidR="00B81AAE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A1895CEAD9142BF99D465BA5214096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F1F80" w:rsidRPr="000F1F80" w:rsidRDefault="000F1F80" w:rsidP="00340DE0">
              <w:pPr>
                <w:pStyle w:val="Sidhuvud"/>
                <w:rPr>
                  <w:b/>
                </w:rPr>
              </w:pPr>
              <w:r w:rsidRPr="000F1F80">
                <w:rPr>
                  <w:b/>
                </w:rPr>
                <w:t>Finansdepartementet</w:t>
              </w:r>
            </w:p>
            <w:p w:rsidR="00E90E08" w:rsidRDefault="000F1F80" w:rsidP="00340DE0">
              <w:pPr>
                <w:pStyle w:val="Sidhuvud"/>
              </w:pPr>
              <w:r w:rsidRPr="000F1F80">
                <w:t>Civilministern</w:t>
              </w:r>
            </w:p>
            <w:p w:rsidR="00E90E08" w:rsidRDefault="00E90E08" w:rsidP="00340DE0">
              <w:pPr>
                <w:pStyle w:val="Sidhuvud"/>
              </w:pPr>
            </w:p>
            <w:p w:rsidR="00B81AAE" w:rsidRPr="00340DE0" w:rsidRDefault="00B81AAE" w:rsidP="00340DE0">
              <w:pPr>
                <w:pStyle w:val="Sidhuvud"/>
              </w:pPr>
            </w:p>
          </w:tc>
          <w:bookmarkStart w:id="4" w:name="_Hlk11929467" w:displacedByCustomXml="next"/>
        </w:sdtContent>
      </w:sdt>
      <w:bookmarkEnd w:id="4" w:displacedByCustomXml="prev"/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8F668E0AAE664CAA8753EE237EA66582"/>
            </w:placeholder>
            <w:dataBinding w:prefixMappings="xmlns:ns0='http://lp/documentinfo/RK' " w:xpath="/ns0:DocumentInfo[1]/ns0:BaseInfo[1]/ns0:Recipient[1]" w:storeItemID="{CBD6803C-66A8-4805-AD88-2381E5B757C9}"/>
            <w:text w:multiLine="1"/>
          </w:sdtPr>
          <w:sdtEndPr/>
          <w:sdtContent>
            <w:p w:rsidR="00B81AAE" w:rsidRDefault="00B81AAE" w:rsidP="00547B89">
              <w:pPr>
                <w:pStyle w:val="Sidhuvud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:rsidR="00B81AAE" w:rsidRDefault="00B81AAE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AE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1F80"/>
    <w:rsid w:val="000F2084"/>
    <w:rsid w:val="000F2A8A"/>
    <w:rsid w:val="000F3A92"/>
    <w:rsid w:val="000F6462"/>
    <w:rsid w:val="000F706A"/>
    <w:rsid w:val="00100C5A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392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B59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1436"/>
    <w:rsid w:val="002B6849"/>
    <w:rsid w:val="002C1D37"/>
    <w:rsid w:val="002C2A30"/>
    <w:rsid w:val="002C4348"/>
    <w:rsid w:val="002C476F"/>
    <w:rsid w:val="002C59FC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481E"/>
    <w:rsid w:val="003050DB"/>
    <w:rsid w:val="0031037D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3F1D"/>
    <w:rsid w:val="00344234"/>
    <w:rsid w:val="0034750A"/>
    <w:rsid w:val="00347C69"/>
    <w:rsid w:val="00347E11"/>
    <w:rsid w:val="003503DD"/>
    <w:rsid w:val="00350696"/>
    <w:rsid w:val="00350C92"/>
    <w:rsid w:val="00350EEC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0205"/>
    <w:rsid w:val="003E30BD"/>
    <w:rsid w:val="003E38CE"/>
    <w:rsid w:val="003E5A50"/>
    <w:rsid w:val="003E6020"/>
    <w:rsid w:val="003E6578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1EDB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47AF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32F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4A78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49A6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4E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143E"/>
    <w:rsid w:val="00732599"/>
    <w:rsid w:val="00734FA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670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3DEE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28EC"/>
    <w:rsid w:val="009279B2"/>
    <w:rsid w:val="00935814"/>
    <w:rsid w:val="0094502D"/>
    <w:rsid w:val="00946561"/>
    <w:rsid w:val="00946B39"/>
    <w:rsid w:val="00947013"/>
    <w:rsid w:val="0095062C"/>
    <w:rsid w:val="00960B38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34D9"/>
    <w:rsid w:val="00996279"/>
    <w:rsid w:val="009965F7"/>
    <w:rsid w:val="009A0866"/>
    <w:rsid w:val="009A4D0A"/>
    <w:rsid w:val="009A759C"/>
    <w:rsid w:val="009B2F70"/>
    <w:rsid w:val="009B4594"/>
    <w:rsid w:val="009B46FE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168F7"/>
    <w:rsid w:val="00A2019A"/>
    <w:rsid w:val="00A23493"/>
    <w:rsid w:val="00A23F5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46E4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396C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4BE7"/>
    <w:rsid w:val="00B66AC0"/>
    <w:rsid w:val="00B71634"/>
    <w:rsid w:val="00B73091"/>
    <w:rsid w:val="00B75139"/>
    <w:rsid w:val="00B80840"/>
    <w:rsid w:val="00B815FC"/>
    <w:rsid w:val="00B81623"/>
    <w:rsid w:val="00B81AAE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06BC"/>
    <w:rsid w:val="00C41141"/>
    <w:rsid w:val="00C449AD"/>
    <w:rsid w:val="00C44A5A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311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67EE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1E4F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2E41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A9A"/>
    <w:rsid w:val="00E77B7E"/>
    <w:rsid w:val="00E77BA8"/>
    <w:rsid w:val="00E82DF1"/>
    <w:rsid w:val="00E839C2"/>
    <w:rsid w:val="00E90CAA"/>
    <w:rsid w:val="00E90E08"/>
    <w:rsid w:val="00E93339"/>
    <w:rsid w:val="00E94D8E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D93"/>
    <w:rsid w:val="00F55FC9"/>
    <w:rsid w:val="00F563CD"/>
    <w:rsid w:val="00F5663B"/>
    <w:rsid w:val="00F5674D"/>
    <w:rsid w:val="00F56A78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3EDE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E58B8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8395323-88B5-48ED-9A3A-BB79855E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7BBAB691DD4D3E8E3E9F80ADBC5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21CFB4-E083-4A84-84B0-691EBF221F95}"/>
      </w:docPartPr>
      <w:docPartBody>
        <w:p w:rsidR="005D70AE" w:rsidRDefault="004B4ABC" w:rsidP="004B4ABC">
          <w:pPr>
            <w:pStyle w:val="B87BBAB691DD4D3E8E3E9F80ADBC58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5BFCED3C5B46B0AA855D1A5B5E5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14C5E0-D298-4A01-AA7A-E7E5230E8123}"/>
      </w:docPartPr>
      <w:docPartBody>
        <w:p w:rsidR="005D70AE" w:rsidRDefault="004B4ABC" w:rsidP="004B4ABC">
          <w:pPr>
            <w:pStyle w:val="D75BFCED3C5B46B0AA855D1A5B5E54D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1895CEAD9142BF99D465BA521409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817184-F93C-4A3C-BB84-DD7007BF8646}"/>
      </w:docPartPr>
      <w:docPartBody>
        <w:p w:rsidR="005D70AE" w:rsidRDefault="004B4ABC" w:rsidP="004B4ABC">
          <w:pPr>
            <w:pStyle w:val="9A1895CEAD9142BF99D465BA521409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668E0AAE664CAA8753EE237EA665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D039E4-AABC-4000-9661-93EBC0F7D564}"/>
      </w:docPartPr>
      <w:docPartBody>
        <w:p w:rsidR="005D70AE" w:rsidRDefault="004B4ABC" w:rsidP="004B4ABC">
          <w:pPr>
            <w:pStyle w:val="8F668E0AAE664CAA8753EE237EA6658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7674E17B5C4A139603B9373A7CB5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AD67A-EA64-44D7-9C32-73E4BCF233B2}"/>
      </w:docPartPr>
      <w:docPartBody>
        <w:p w:rsidR="005D70AE" w:rsidRDefault="004B4ABC" w:rsidP="004B4ABC">
          <w:pPr>
            <w:pStyle w:val="847674E17B5C4A139603B9373A7CB540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6F15C7104684079BC24F98977E4FA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17F1ED-19DA-4BF3-A32C-45B29441A202}"/>
      </w:docPartPr>
      <w:docPartBody>
        <w:p w:rsidR="00143AC3" w:rsidRDefault="006B2749" w:rsidP="006B2749">
          <w:pPr>
            <w:pStyle w:val="56F15C7104684079BC24F98977E4FA2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BC"/>
    <w:rsid w:val="00143AC3"/>
    <w:rsid w:val="004B4ABC"/>
    <w:rsid w:val="005D70AE"/>
    <w:rsid w:val="006B2749"/>
    <w:rsid w:val="00DA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4A06C4553264849A272DA3C3F83B40B">
    <w:name w:val="04A06C4553264849A272DA3C3F83B40B"/>
    <w:rsid w:val="004B4ABC"/>
  </w:style>
  <w:style w:type="character" w:styleId="Platshllartext">
    <w:name w:val="Placeholder Text"/>
    <w:basedOn w:val="Standardstycketeckensnitt"/>
    <w:uiPriority w:val="99"/>
    <w:semiHidden/>
    <w:rsid w:val="006B2749"/>
    <w:rPr>
      <w:noProof w:val="0"/>
      <w:color w:val="808080"/>
    </w:rPr>
  </w:style>
  <w:style w:type="paragraph" w:customStyle="1" w:styleId="1F1BB5D660D046C8AAC182A9F10B0520">
    <w:name w:val="1F1BB5D660D046C8AAC182A9F10B0520"/>
    <w:rsid w:val="004B4ABC"/>
  </w:style>
  <w:style w:type="paragraph" w:customStyle="1" w:styleId="285C0EA2898048F2B61226FDD495D2B8">
    <w:name w:val="285C0EA2898048F2B61226FDD495D2B8"/>
    <w:rsid w:val="004B4ABC"/>
  </w:style>
  <w:style w:type="paragraph" w:customStyle="1" w:styleId="578B30B7CA864B16AA9E71ECB5C80C2F">
    <w:name w:val="578B30B7CA864B16AA9E71ECB5C80C2F"/>
    <w:rsid w:val="004B4ABC"/>
  </w:style>
  <w:style w:type="paragraph" w:customStyle="1" w:styleId="B87BBAB691DD4D3E8E3E9F80ADBC5879">
    <w:name w:val="B87BBAB691DD4D3E8E3E9F80ADBC5879"/>
    <w:rsid w:val="004B4ABC"/>
  </w:style>
  <w:style w:type="paragraph" w:customStyle="1" w:styleId="D75BFCED3C5B46B0AA855D1A5B5E54D0">
    <w:name w:val="D75BFCED3C5B46B0AA855D1A5B5E54D0"/>
    <w:rsid w:val="004B4ABC"/>
  </w:style>
  <w:style w:type="paragraph" w:customStyle="1" w:styleId="7FF0462C051D4FA99D9DD4E55EBF9D17">
    <w:name w:val="7FF0462C051D4FA99D9DD4E55EBF9D17"/>
    <w:rsid w:val="004B4ABC"/>
  </w:style>
  <w:style w:type="paragraph" w:customStyle="1" w:styleId="57DE4233909346339FB7702F7FEF2710">
    <w:name w:val="57DE4233909346339FB7702F7FEF2710"/>
    <w:rsid w:val="004B4ABC"/>
  </w:style>
  <w:style w:type="paragraph" w:customStyle="1" w:styleId="1A85411B9F4C4C1E8D9B16405719CD22">
    <w:name w:val="1A85411B9F4C4C1E8D9B16405719CD22"/>
    <w:rsid w:val="004B4ABC"/>
  </w:style>
  <w:style w:type="paragraph" w:customStyle="1" w:styleId="9A1895CEAD9142BF99D465BA52140965">
    <w:name w:val="9A1895CEAD9142BF99D465BA52140965"/>
    <w:rsid w:val="004B4ABC"/>
  </w:style>
  <w:style w:type="paragraph" w:customStyle="1" w:styleId="8F668E0AAE664CAA8753EE237EA66582">
    <w:name w:val="8F668E0AAE664CAA8753EE237EA66582"/>
    <w:rsid w:val="004B4ABC"/>
  </w:style>
  <w:style w:type="paragraph" w:customStyle="1" w:styleId="B09CDC85F8154EDCB574B808A4A700B1">
    <w:name w:val="B09CDC85F8154EDCB574B808A4A700B1"/>
    <w:rsid w:val="004B4ABC"/>
  </w:style>
  <w:style w:type="paragraph" w:customStyle="1" w:styleId="A6AF4522DE8846F780D8C85C7F7F4CD9">
    <w:name w:val="A6AF4522DE8846F780D8C85C7F7F4CD9"/>
    <w:rsid w:val="004B4ABC"/>
  </w:style>
  <w:style w:type="paragraph" w:customStyle="1" w:styleId="5EBC740850E5401AB0AA8439A8B131CE">
    <w:name w:val="5EBC740850E5401AB0AA8439A8B131CE"/>
    <w:rsid w:val="004B4ABC"/>
  </w:style>
  <w:style w:type="paragraph" w:customStyle="1" w:styleId="0BF20E7D537447248141B9207F52C910">
    <w:name w:val="0BF20E7D537447248141B9207F52C910"/>
    <w:rsid w:val="004B4ABC"/>
  </w:style>
  <w:style w:type="paragraph" w:customStyle="1" w:styleId="3762B4F099484FDE89FA2D3337B162C8">
    <w:name w:val="3762B4F099484FDE89FA2D3337B162C8"/>
    <w:rsid w:val="004B4ABC"/>
  </w:style>
  <w:style w:type="paragraph" w:customStyle="1" w:styleId="7F5F119998E247EDBB1ED0950538A3C2">
    <w:name w:val="7F5F119998E247EDBB1ED0950538A3C2"/>
    <w:rsid w:val="004B4ABC"/>
  </w:style>
  <w:style w:type="paragraph" w:customStyle="1" w:styleId="9A6E46F3D05045E3BF01989A725ECEB3">
    <w:name w:val="9A6E46F3D05045E3BF01989A725ECEB3"/>
    <w:rsid w:val="004B4ABC"/>
  </w:style>
  <w:style w:type="paragraph" w:customStyle="1" w:styleId="14E3788256204111B24EA75B598DF2C6">
    <w:name w:val="14E3788256204111B24EA75B598DF2C6"/>
    <w:rsid w:val="004B4ABC"/>
  </w:style>
  <w:style w:type="paragraph" w:customStyle="1" w:styleId="847674E17B5C4A139603B9373A7CB540">
    <w:name w:val="847674E17B5C4A139603B9373A7CB540"/>
    <w:rsid w:val="004B4ABC"/>
  </w:style>
  <w:style w:type="paragraph" w:customStyle="1" w:styleId="56F15C7104684079BC24F98977E4FA2A">
    <w:name w:val="56F15C7104684079BC24F98977E4FA2A"/>
    <w:rsid w:val="006B2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2019-06-25T00:00:00</HeaderDate>
    <Office/>
    <Dnr>Fi2019/02448/ESA</Dnr>
    <ParagrafNr/>
    <DocumentTitle/>
    <VisitingAddress/>
    <Extra1/>
    <Extra2/>
    <Extra3>Jan Ericson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891f0785-5a50-470a-a34c-7712b70c28ed</RD_Svarsid>
  </documentManagement>
</p:properties>
</file>

<file path=customXml/itemProps1.xml><?xml version="1.0" encoding="utf-8"?>
<ds:datastoreItem xmlns:ds="http://schemas.openxmlformats.org/officeDocument/2006/customXml" ds:itemID="{CBD6803C-66A8-4805-AD88-2381E5B757C9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BA54C5E2-9EEF-4D6F-AFAC-06CD95C131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15CACA-BAC0-4966-A263-1B53CAAE25D2}"/>
</file>

<file path=customXml/itemProps4.xml><?xml version="1.0" encoding="utf-8"?>
<ds:datastoreItem xmlns:ds="http://schemas.openxmlformats.org/officeDocument/2006/customXml" ds:itemID="{D9253D5A-6653-41C7-B2DF-CE5368B59877}"/>
</file>

<file path=customXml/itemProps5.xml><?xml version="1.0" encoding="utf-8"?>
<ds:datastoreItem xmlns:ds="http://schemas.openxmlformats.org/officeDocument/2006/customXml" ds:itemID="{5DB16D51-35F0-4F1B-BAA1-0ED2F8945BB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Lindgren</dc:creator>
  <cp:keywords/>
  <dc:description/>
  <cp:lastModifiedBy>Daniel Dahlgren</cp:lastModifiedBy>
  <cp:revision>7</cp:revision>
  <cp:lastPrinted>2019-06-24T13:52:00Z</cp:lastPrinted>
  <dcterms:created xsi:type="dcterms:W3CDTF">2019-06-24T12:43:00Z</dcterms:created>
  <dcterms:modified xsi:type="dcterms:W3CDTF">2019-06-24T14:50:00Z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